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B7EF" w14:textId="530DCDFC" w:rsidR="00064576" w:rsidRPr="00A34F3B" w:rsidRDefault="00064576" w:rsidP="00FC78A1">
      <w:pPr>
        <w:pStyle w:val="NoSpacing"/>
      </w:pPr>
    </w:p>
    <w:tbl>
      <w:tblPr>
        <w:tblStyle w:val="TableAsPlaceholder"/>
        <w:tblpPr w:leftFromText="5670" w:rightFromText="11340" w:topFromText="2835" w:vertAnchor="page" w:horzAnchor="margin" w:tblpXSpec="right" w:tblpY="2836"/>
        <w:tblW w:w="0" w:type="auto"/>
        <w:tblLayout w:type="fixed"/>
        <w:tblLook w:val="04A0" w:firstRow="1" w:lastRow="0" w:firstColumn="1" w:lastColumn="0" w:noHBand="0" w:noVBand="1"/>
      </w:tblPr>
      <w:tblGrid>
        <w:gridCol w:w="9639"/>
      </w:tblGrid>
      <w:tr w:rsidR="00B8583A" w14:paraId="74DC0C46" w14:textId="77777777" w:rsidTr="00FD0DC2">
        <w:trPr>
          <w:trHeight w:val="4767"/>
        </w:trPr>
        <w:tc>
          <w:tcPr>
            <w:tcW w:w="9639" w:type="dxa"/>
          </w:tcPr>
          <w:p w14:paraId="060C413E" w14:textId="064372CE" w:rsidR="00757C86" w:rsidRDefault="00AB7756" w:rsidP="00EA3FF8">
            <w:pPr>
              <w:pStyle w:val="Title"/>
              <w:framePr w:hSpace="0" w:vSpace="0" w:wrap="auto" w:vAnchor="margin" w:hAnchor="text" w:xAlign="left" w:yAlign="inline"/>
            </w:pPr>
            <w:sdt>
              <w:sdtPr>
                <w:alias w:val="Title"/>
                <w:tag w:val="Title"/>
                <w:id w:val="-1585370347"/>
                <w:lock w:val="sdtContentLocked"/>
                <w:placeholder>
                  <w:docPart w:val="8B0DFF4B462341B287BC00C7BA1FE82B"/>
                </w:placeholder>
              </w:sdtPr>
              <w:sdtContent>
                <w:r w:rsidR="00EA3FF8">
                  <w:t>Western Australian Advocacy for Consumers of Energy Grants Program</w:t>
                </w:r>
              </w:sdtContent>
            </w:sdt>
          </w:p>
          <w:sdt>
            <w:sdtPr>
              <w:alias w:val="Subtitle"/>
              <w:tag w:val="Subtitle"/>
              <w:id w:val="-184683201"/>
              <w:lock w:val="sdtContentLocked"/>
              <w:placeholder>
                <w:docPart w:val="8C53D422D918440F8A5A611281EE3F7E"/>
              </w:placeholder>
            </w:sdtPr>
            <w:sdtContent>
              <w:p w14:paraId="1F2F8CD7" w14:textId="1277CDD0" w:rsidR="00FD0DC2" w:rsidRPr="009F532D" w:rsidRDefault="00EA3FF8" w:rsidP="00EA3FF8">
                <w:pPr>
                  <w:pStyle w:val="Title2"/>
                  <w:framePr w:hSpace="0" w:vSpace="0" w:wrap="auto" w:vAnchor="margin" w:hAnchor="text" w:xAlign="left" w:yAlign="inline"/>
                  <w:rPr>
                    <w:color w:val="000000" w:themeColor="text1"/>
                    <w:sz w:val="22"/>
                  </w:rPr>
                </w:pPr>
                <w:r>
                  <w:t>Application Form</w:t>
                </w:r>
              </w:p>
            </w:sdtContent>
          </w:sdt>
          <w:p w14:paraId="7E3AD91C" w14:textId="6583A6A5" w:rsidR="00216AC0" w:rsidRPr="0087169B" w:rsidRDefault="00AB7756" w:rsidP="00EA3FF8">
            <w:pPr>
              <w:pStyle w:val="Title3"/>
              <w:framePr w:hSpace="0" w:vSpace="0" w:wrap="auto" w:vAnchor="margin" w:hAnchor="text" w:xAlign="left" w:yAlign="inline"/>
              <w:rPr>
                <w:color w:val="000000" w:themeColor="text1"/>
              </w:rPr>
            </w:pPr>
            <w:sdt>
              <w:sdtPr>
                <w:alias w:val="Subtitle 2"/>
                <w:tag w:val="Subtitle 2"/>
                <w:id w:val="1643620378"/>
                <w:lock w:val="sdtContentLocked"/>
                <w:placeholder>
                  <w:docPart w:val="173F7764AC7948B0B37FB33C415D95ED"/>
                </w:placeholder>
              </w:sdtPr>
              <w:sdtContent>
                <w:r w:rsidR="00EA3FF8">
                  <w:t xml:space="preserve"> </w:t>
                </w:r>
              </w:sdtContent>
            </w:sdt>
            <w:r w:rsidR="00216AC0">
              <w:t xml:space="preserve"> </w:t>
            </w:r>
          </w:p>
          <w:p w14:paraId="32A8128A" w14:textId="4CB3BA23" w:rsidR="00B8583A" w:rsidRPr="00B8583A" w:rsidRDefault="00AB7756" w:rsidP="00EA3FF8">
            <w:pPr>
              <w:pStyle w:val="Title4"/>
              <w:framePr w:hSpace="0" w:vSpace="0" w:wrap="auto" w:xAlign="left" w:yAlign="inline"/>
            </w:pPr>
            <w:sdt>
              <w:sdtPr>
                <w:alias w:val="Date"/>
                <w:tag w:val="Date"/>
                <w:id w:val="-956096455"/>
                <w:lock w:val="sdtContentLocked"/>
                <w:placeholder>
                  <w:docPart w:val="DFFD54001B9D430DA435E2FDC493CE6F"/>
                </w:placeholder>
              </w:sdtPr>
              <w:sdtContent>
                <w:r w:rsidR="00EA3FF8">
                  <w:t>July 2020</w:t>
                </w:r>
              </w:sdtContent>
            </w:sdt>
          </w:p>
        </w:tc>
      </w:tr>
    </w:tbl>
    <w:p w14:paraId="38CFD8F5" w14:textId="77777777" w:rsidR="00064576" w:rsidRDefault="00064576" w:rsidP="00FC78A1">
      <w:pPr>
        <w:pStyle w:val="NoSpacing"/>
      </w:pPr>
    </w:p>
    <w:p w14:paraId="18C30ED7" w14:textId="15C6F50C" w:rsidR="00064576" w:rsidRDefault="00064576" w:rsidP="00064576">
      <w:pPr>
        <w:sectPr w:rsidR="00064576" w:rsidSect="00EA3FF8">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pgNumType w:fmt="lowerRoman"/>
          <w:cols w:space="708"/>
          <w:titlePg/>
          <w:docGrid w:linePitch="360"/>
        </w:sectPr>
      </w:pPr>
    </w:p>
    <w:sdt>
      <w:sdtPr>
        <w:rPr>
          <w:b/>
          <w:sz w:val="16"/>
        </w:rPr>
        <w:alias w:val="Citation"/>
        <w:tag w:val="Citation"/>
        <w:id w:val="1584101299"/>
        <w:lock w:val="sdtContentLocked"/>
        <w:placeholder>
          <w:docPart w:val="FFC8E51FFC054CA286EB0175245C1768"/>
        </w:placeholder>
      </w:sdtPr>
      <w:sdtEndPr>
        <w:rPr>
          <w:b w:val="0"/>
          <w:sz w:val="20"/>
        </w:rPr>
      </w:sdtEndPr>
      <w:sdtContent>
        <w:p w14:paraId="0E1D0DCC" w14:textId="4FE1D930" w:rsidR="000471A0" w:rsidRDefault="00EA3FF8" w:rsidP="00EA3FF8">
          <w:pPr>
            <w:pStyle w:val="xCitationText"/>
          </w:pPr>
          <w:r>
            <w:t>An appropriate citation for this paper is: Western Australian Advocacy for Consumers of Energy Grants Program - Application Form</w:t>
          </w:r>
        </w:p>
      </w:sdtContent>
    </w:sdt>
    <w:p w14:paraId="0BA70DB9" w14:textId="650A29E2" w:rsidR="00331BBB" w:rsidRPr="0031121F" w:rsidRDefault="00AB7756" w:rsidP="000471A0">
      <w:pPr>
        <w:pStyle w:val="xCitationHeading"/>
      </w:pPr>
      <w:fldSimple w:instr=" DOCPROPERTY  xDepartmentName  \* MERGEFORMAT ">
        <w:r w:rsidR="00EA3FF8">
          <w:t>Energy Policy WA</w:t>
        </w:r>
      </w:fldSimple>
    </w:p>
    <w:p w14:paraId="2960BC90" w14:textId="22D4159B" w:rsidR="003C404F" w:rsidRPr="0031121F" w:rsidRDefault="001E0780" w:rsidP="003C404F">
      <w:pPr>
        <w:pStyle w:val="xCitationText"/>
      </w:pPr>
      <w:r>
        <w:t>Level 1, 66 St Georges Terrace</w:t>
      </w:r>
      <w:r w:rsidR="003C404F" w:rsidRPr="0031121F">
        <w:t xml:space="preserve"> </w:t>
      </w:r>
    </w:p>
    <w:p w14:paraId="7F2EAD7C" w14:textId="77777777" w:rsidR="003C404F" w:rsidRPr="0031121F" w:rsidRDefault="003C404F" w:rsidP="003C404F">
      <w:pPr>
        <w:pStyle w:val="xCitationText"/>
      </w:pPr>
      <w:r w:rsidRPr="0031121F">
        <w:t>Perth WA 6000</w:t>
      </w:r>
    </w:p>
    <w:p w14:paraId="3CC271B2" w14:textId="429AF18F" w:rsidR="003C404F" w:rsidRPr="0031121F" w:rsidRDefault="003C404F" w:rsidP="003C404F">
      <w:pPr>
        <w:pStyle w:val="xCitationText"/>
      </w:pPr>
      <w:r w:rsidRPr="0031121F">
        <w:t xml:space="preserve">Locked Bag 11 </w:t>
      </w:r>
      <w:r w:rsidR="003F733C" w:rsidRPr="0031121F">
        <w:t xml:space="preserve">Cloisters Square </w:t>
      </w:r>
      <w:r w:rsidRPr="0031121F">
        <w:t>WA 6850</w:t>
      </w:r>
    </w:p>
    <w:p w14:paraId="0A90990D" w14:textId="77777777" w:rsidR="003F733C" w:rsidRPr="0031121F" w:rsidRDefault="003F733C" w:rsidP="003F733C">
      <w:pPr>
        <w:pStyle w:val="xCitationTextv2"/>
      </w:pPr>
      <w:r w:rsidRPr="0031121F">
        <w:t xml:space="preserve">Main Switchboard: 08 </w:t>
      </w:r>
      <w:r w:rsidR="005356B4" w:rsidRPr="005356B4">
        <w:t>6551 4600</w:t>
      </w:r>
    </w:p>
    <w:p w14:paraId="684C43F6" w14:textId="739258C1" w:rsidR="0031121F" w:rsidRPr="001A3C40" w:rsidRDefault="00AB7756" w:rsidP="001617FC">
      <w:pPr>
        <w:pStyle w:val="xCitationTextv2"/>
      </w:pPr>
      <w:hyperlink r:id="rId17" w:history="1">
        <w:r w:rsidR="001A3C40" w:rsidRPr="001A3C40">
          <w:t>www.energy.wa.gov.au</w:t>
        </w:r>
      </w:hyperlink>
      <w:r w:rsidR="0031121F" w:rsidRPr="001A3C40">
        <w:t xml:space="preserve"> </w:t>
      </w:r>
      <w:r w:rsidR="001617FC" w:rsidRPr="001A3C40">
        <w:fldChar w:fldCharType="begin"/>
      </w:r>
      <w:r w:rsidR="001617FC" w:rsidRPr="001A3C40">
        <w:instrText xml:space="preserve"> IF </w:instrText>
      </w:r>
      <w:r w:rsidR="001617FC" w:rsidRPr="001A3C40">
        <w:fldChar w:fldCharType="begin"/>
      </w:r>
      <w:r w:rsidR="001617FC" w:rsidRPr="001A3C40">
        <w:instrText xml:space="preserve">DOCPROPERTY xDepartmentName </w:instrText>
      </w:r>
      <w:r w:rsidR="001617FC" w:rsidRPr="001A3C40">
        <w:fldChar w:fldCharType="separate"/>
      </w:r>
      <w:r w:rsidR="00EA3FF8">
        <w:instrText>Energy Policy WA</w:instrText>
      </w:r>
      <w:r w:rsidR="001617FC" w:rsidRPr="001A3C40">
        <w:fldChar w:fldCharType="end"/>
      </w:r>
      <w:r w:rsidR="001617FC" w:rsidRPr="001A3C40">
        <w:instrText xml:space="preserve"> = "Energy Policy WA" "</w:instrText>
      </w:r>
      <w:r w:rsidR="001A3C40" w:rsidRPr="001A3C40">
        <w:br/>
      </w:r>
      <w:r w:rsidR="001617FC" w:rsidRPr="001A3C40">
        <w:instrText xml:space="preserve">ABN 84 730 831 715" "" </w:instrText>
      </w:r>
      <w:r w:rsidR="001617FC" w:rsidRPr="001A3C40">
        <w:fldChar w:fldCharType="separate"/>
      </w:r>
      <w:r w:rsidR="004A7393" w:rsidRPr="001A3C40">
        <w:rPr>
          <w:noProof/>
        </w:rPr>
        <w:br/>
        <w:t>ABN 84 730 831 715</w:t>
      </w:r>
      <w:r w:rsidR="001617FC" w:rsidRPr="001A3C40">
        <w:fldChar w:fldCharType="end"/>
      </w:r>
    </w:p>
    <w:sdt>
      <w:sdtPr>
        <w:rPr>
          <w:szCs w:val="22"/>
        </w:rPr>
        <w:alias w:val="Contact Person"/>
        <w:tag w:val="Contact Person"/>
        <w:id w:val="902406549"/>
        <w:lock w:val="sdtContentLocked"/>
        <w:placeholder>
          <w:docPart w:val="99C5FB0FF11B4C709C9858B03B347AA7"/>
        </w:placeholder>
      </w:sdtPr>
      <w:sdtContent>
        <w:p w14:paraId="57910A13" w14:textId="77777777" w:rsidR="00EA3FF8" w:rsidRDefault="00EA3FF8" w:rsidP="00EA3FF8">
          <w:pPr>
            <w:pStyle w:val="xCitationTextv3"/>
          </w:pPr>
          <w:r>
            <w:t>Enquiries about this report should be directed to:</w:t>
          </w:r>
        </w:p>
        <w:p w14:paraId="137421B1" w14:textId="77777777" w:rsidR="00EA3FF8" w:rsidRDefault="00EA3FF8" w:rsidP="00EA3FF8">
          <w:pPr>
            <w:pStyle w:val="xContactHeading"/>
          </w:pPr>
          <w:r>
            <w:t>Rachelle Gill</w:t>
          </w:r>
        </w:p>
        <w:p w14:paraId="6FEC199D" w14:textId="77777777" w:rsidR="00EA3FF8" w:rsidRDefault="00EA3FF8" w:rsidP="00EA3FF8">
          <w:pPr>
            <w:pStyle w:val="xContactDetails"/>
          </w:pPr>
          <w:r>
            <w:t>Telephone: +61 8 6551 4644</w:t>
          </w:r>
        </w:p>
        <w:p w14:paraId="41C49682" w14:textId="4F9F8802" w:rsidR="00331BBB" w:rsidRDefault="00EA3FF8" w:rsidP="00EA3FF8">
          <w:pPr>
            <w:pStyle w:val="xContactDetails"/>
          </w:pPr>
          <w:r>
            <w:t>Email: Rachelle.Gill@energy.wa.gov.au</w:t>
          </w:r>
        </w:p>
      </w:sdtContent>
    </w:sdt>
    <w:p w14:paraId="2DCECB46" w14:textId="77777777" w:rsidR="003907CF" w:rsidRDefault="003907CF" w:rsidP="00793F32">
      <w:pPr>
        <w:pStyle w:val="xCitationText"/>
      </w:pPr>
    </w:p>
    <w:p w14:paraId="7159124B" w14:textId="77777777" w:rsidR="00331BBB" w:rsidRDefault="00331BBB" w:rsidP="0074073E">
      <w:pPr>
        <w:pStyle w:val="TOCHeading"/>
        <w:sectPr w:rsidR="00331BBB" w:rsidSect="00EA3FF8">
          <w:headerReference w:type="even" r:id="rId18"/>
          <w:headerReference w:type="default" r:id="rId19"/>
          <w:headerReference w:type="first" r:id="rId20"/>
          <w:footerReference w:type="first" r:id="rId21"/>
          <w:pgSz w:w="11907" w:h="16840" w:code="9"/>
          <w:pgMar w:top="1134" w:right="1134" w:bottom="1134" w:left="1134" w:header="567" w:footer="567" w:gutter="0"/>
          <w:pgNumType w:fmt="lowerRoman"/>
          <w:cols w:space="708"/>
          <w:docGrid w:linePitch="360"/>
        </w:sectPr>
      </w:pPr>
    </w:p>
    <w:p w14:paraId="011FCD99" w14:textId="77777777" w:rsidR="0053186B" w:rsidRPr="00A8106E" w:rsidRDefault="0053186B" w:rsidP="0074073E">
      <w:pPr>
        <w:pStyle w:val="TOCHeading"/>
      </w:pPr>
      <w:r>
        <w:lastRenderedPageBreak/>
        <w:t>Contents</w:t>
      </w:r>
      <w:bookmarkStart w:id="0" w:name="_TOCMarker"/>
      <w:bookmarkEnd w:id="0"/>
    </w:p>
    <w:p w14:paraId="2586F237" w14:textId="1154B5AF" w:rsidR="00275941" w:rsidRDefault="00714BEE">
      <w:pPr>
        <w:pStyle w:val="TOC1"/>
        <w:rPr>
          <w:rFonts w:eastAsiaTheme="minorEastAsia" w:cstheme="minorBidi"/>
          <w:b w:val="0"/>
          <w:color w:val="auto"/>
        </w:rPr>
      </w:pPr>
      <w:r>
        <w:rPr>
          <w:color w:val="00AF9A" w:themeColor="accent2"/>
        </w:rPr>
        <w:fldChar w:fldCharType="begin"/>
      </w:r>
      <w:r>
        <w:instrText xml:space="preserve"> TOC \h \z \t "Heading 1,1, Heading 1 No Number,1, Heading 2,2,Heading 3,3, Heading 8,4, Section Title, 5" \n 5-5 </w:instrText>
      </w:r>
      <w:r>
        <w:rPr>
          <w:color w:val="00AF9A" w:themeColor="accent2"/>
        </w:rPr>
        <w:fldChar w:fldCharType="separate"/>
      </w:r>
      <w:hyperlink w:anchor="_Toc48133696" w:history="1">
        <w:r w:rsidR="00275941" w:rsidRPr="00F96D65">
          <w:rPr>
            <w:rStyle w:val="Hyperlink"/>
          </w:rPr>
          <w:t>Abbreviations</w:t>
        </w:r>
        <w:r w:rsidR="00275941">
          <w:rPr>
            <w:webHidden/>
          </w:rPr>
          <w:tab/>
        </w:r>
        <w:r w:rsidR="00275941">
          <w:rPr>
            <w:webHidden/>
          </w:rPr>
          <w:fldChar w:fldCharType="begin"/>
        </w:r>
        <w:r w:rsidR="00275941">
          <w:rPr>
            <w:webHidden/>
          </w:rPr>
          <w:instrText xml:space="preserve"> PAGEREF _Toc48133696 \h </w:instrText>
        </w:r>
        <w:r w:rsidR="00275941">
          <w:rPr>
            <w:webHidden/>
          </w:rPr>
        </w:r>
        <w:r w:rsidR="00275941">
          <w:rPr>
            <w:webHidden/>
          </w:rPr>
          <w:fldChar w:fldCharType="separate"/>
        </w:r>
        <w:r w:rsidR="004A7393">
          <w:rPr>
            <w:webHidden/>
          </w:rPr>
          <w:t>iv</w:t>
        </w:r>
        <w:r w:rsidR="00275941">
          <w:rPr>
            <w:webHidden/>
          </w:rPr>
          <w:fldChar w:fldCharType="end"/>
        </w:r>
      </w:hyperlink>
    </w:p>
    <w:p w14:paraId="4506F17C" w14:textId="6F83FA64" w:rsidR="00275941" w:rsidRDefault="00AB7756">
      <w:pPr>
        <w:pStyle w:val="TOC1"/>
        <w:rPr>
          <w:rFonts w:eastAsiaTheme="minorEastAsia" w:cstheme="minorBidi"/>
          <w:b w:val="0"/>
          <w:color w:val="auto"/>
        </w:rPr>
      </w:pPr>
      <w:hyperlink w:anchor="_Toc48133697" w:history="1">
        <w:r w:rsidR="00275941" w:rsidRPr="00F96D65">
          <w:rPr>
            <w:rStyle w:val="Hyperlink"/>
            <w:rFonts w:ascii="Arial" w:hAnsi="Arial" w:cs="Arial"/>
          </w:rPr>
          <w:t>1.</w:t>
        </w:r>
        <w:r w:rsidR="00275941">
          <w:rPr>
            <w:rFonts w:eastAsiaTheme="minorEastAsia" w:cstheme="minorBidi"/>
            <w:b w:val="0"/>
            <w:color w:val="auto"/>
          </w:rPr>
          <w:tab/>
        </w:r>
        <w:r w:rsidR="00275941" w:rsidRPr="00F96D65">
          <w:rPr>
            <w:rStyle w:val="Hyperlink"/>
          </w:rPr>
          <w:t>Background</w:t>
        </w:r>
        <w:r w:rsidR="00275941">
          <w:rPr>
            <w:webHidden/>
          </w:rPr>
          <w:tab/>
        </w:r>
        <w:r w:rsidR="00275941">
          <w:rPr>
            <w:webHidden/>
          </w:rPr>
          <w:fldChar w:fldCharType="begin"/>
        </w:r>
        <w:r w:rsidR="00275941">
          <w:rPr>
            <w:webHidden/>
          </w:rPr>
          <w:instrText xml:space="preserve"> PAGEREF _Toc48133697 \h </w:instrText>
        </w:r>
        <w:r w:rsidR="00275941">
          <w:rPr>
            <w:webHidden/>
          </w:rPr>
        </w:r>
        <w:r w:rsidR="00275941">
          <w:rPr>
            <w:webHidden/>
          </w:rPr>
          <w:fldChar w:fldCharType="separate"/>
        </w:r>
        <w:r w:rsidR="004A7393">
          <w:rPr>
            <w:webHidden/>
          </w:rPr>
          <w:t>1</w:t>
        </w:r>
        <w:r w:rsidR="00275941">
          <w:rPr>
            <w:webHidden/>
          </w:rPr>
          <w:fldChar w:fldCharType="end"/>
        </w:r>
      </w:hyperlink>
    </w:p>
    <w:p w14:paraId="366B0EA8" w14:textId="1FD989AC" w:rsidR="00275941" w:rsidRDefault="00AB7756">
      <w:pPr>
        <w:pStyle w:val="TOC1"/>
        <w:rPr>
          <w:rFonts w:eastAsiaTheme="minorEastAsia" w:cstheme="minorBidi"/>
          <w:b w:val="0"/>
          <w:color w:val="auto"/>
        </w:rPr>
      </w:pPr>
      <w:hyperlink w:anchor="_Toc48133698" w:history="1">
        <w:r w:rsidR="00275941" w:rsidRPr="00F96D65">
          <w:rPr>
            <w:rStyle w:val="Hyperlink"/>
            <w:rFonts w:ascii="Arial" w:hAnsi="Arial" w:cs="Arial"/>
          </w:rPr>
          <w:t>2.</w:t>
        </w:r>
        <w:r w:rsidR="00275941">
          <w:rPr>
            <w:rFonts w:eastAsiaTheme="minorEastAsia" w:cstheme="minorBidi"/>
            <w:b w:val="0"/>
            <w:color w:val="auto"/>
          </w:rPr>
          <w:tab/>
        </w:r>
        <w:r w:rsidR="00275941" w:rsidRPr="00F96D65">
          <w:rPr>
            <w:rStyle w:val="Hyperlink"/>
          </w:rPr>
          <w:t>Applicant details</w:t>
        </w:r>
        <w:r w:rsidR="00275941">
          <w:rPr>
            <w:webHidden/>
          </w:rPr>
          <w:tab/>
        </w:r>
        <w:r w:rsidR="00275941">
          <w:rPr>
            <w:webHidden/>
          </w:rPr>
          <w:fldChar w:fldCharType="begin"/>
        </w:r>
        <w:r w:rsidR="00275941">
          <w:rPr>
            <w:webHidden/>
          </w:rPr>
          <w:instrText xml:space="preserve"> PAGEREF _Toc48133698 \h </w:instrText>
        </w:r>
        <w:r w:rsidR="00275941">
          <w:rPr>
            <w:webHidden/>
          </w:rPr>
        </w:r>
        <w:r w:rsidR="00275941">
          <w:rPr>
            <w:webHidden/>
          </w:rPr>
          <w:fldChar w:fldCharType="separate"/>
        </w:r>
        <w:r w:rsidR="004A7393">
          <w:rPr>
            <w:webHidden/>
          </w:rPr>
          <w:t>2</w:t>
        </w:r>
        <w:r w:rsidR="00275941">
          <w:rPr>
            <w:webHidden/>
          </w:rPr>
          <w:fldChar w:fldCharType="end"/>
        </w:r>
      </w:hyperlink>
    </w:p>
    <w:p w14:paraId="441E14B4" w14:textId="0485AD57" w:rsidR="00275941" w:rsidRDefault="00AB7756">
      <w:pPr>
        <w:pStyle w:val="TOC1"/>
        <w:rPr>
          <w:rFonts w:eastAsiaTheme="minorEastAsia" w:cstheme="minorBidi"/>
          <w:b w:val="0"/>
          <w:color w:val="auto"/>
        </w:rPr>
      </w:pPr>
      <w:hyperlink w:anchor="_Toc48133699" w:history="1">
        <w:r w:rsidR="00275941" w:rsidRPr="00F96D65">
          <w:rPr>
            <w:rStyle w:val="Hyperlink"/>
            <w:rFonts w:ascii="Arial" w:hAnsi="Arial" w:cs="Arial"/>
          </w:rPr>
          <w:t>3.</w:t>
        </w:r>
        <w:r w:rsidR="00275941">
          <w:rPr>
            <w:rFonts w:eastAsiaTheme="minorEastAsia" w:cstheme="minorBidi"/>
            <w:b w:val="0"/>
            <w:color w:val="auto"/>
          </w:rPr>
          <w:tab/>
        </w:r>
        <w:r w:rsidR="00275941" w:rsidRPr="00F96D65">
          <w:rPr>
            <w:rStyle w:val="Hyperlink"/>
          </w:rPr>
          <w:t>Project overview</w:t>
        </w:r>
        <w:r w:rsidR="00275941">
          <w:rPr>
            <w:webHidden/>
          </w:rPr>
          <w:tab/>
        </w:r>
        <w:r w:rsidR="00275941">
          <w:rPr>
            <w:webHidden/>
          </w:rPr>
          <w:fldChar w:fldCharType="begin"/>
        </w:r>
        <w:r w:rsidR="00275941">
          <w:rPr>
            <w:webHidden/>
          </w:rPr>
          <w:instrText xml:space="preserve"> PAGEREF _Toc48133699 \h </w:instrText>
        </w:r>
        <w:r w:rsidR="00275941">
          <w:rPr>
            <w:webHidden/>
          </w:rPr>
        </w:r>
        <w:r w:rsidR="00275941">
          <w:rPr>
            <w:webHidden/>
          </w:rPr>
          <w:fldChar w:fldCharType="separate"/>
        </w:r>
        <w:r w:rsidR="004A7393">
          <w:rPr>
            <w:webHidden/>
          </w:rPr>
          <w:t>3</w:t>
        </w:r>
        <w:r w:rsidR="00275941">
          <w:rPr>
            <w:webHidden/>
          </w:rPr>
          <w:fldChar w:fldCharType="end"/>
        </w:r>
      </w:hyperlink>
    </w:p>
    <w:p w14:paraId="510D16C8" w14:textId="1636B487" w:rsidR="00275941" w:rsidRDefault="00AB7756">
      <w:pPr>
        <w:pStyle w:val="TOC1"/>
        <w:rPr>
          <w:rFonts w:eastAsiaTheme="minorEastAsia" w:cstheme="minorBidi"/>
          <w:b w:val="0"/>
          <w:color w:val="auto"/>
        </w:rPr>
      </w:pPr>
      <w:hyperlink w:anchor="_Toc48133700" w:history="1">
        <w:r w:rsidR="00275941" w:rsidRPr="00F96D65">
          <w:rPr>
            <w:rStyle w:val="Hyperlink"/>
            <w:rFonts w:ascii="Arial" w:hAnsi="Arial" w:cs="Arial"/>
          </w:rPr>
          <w:t>4.</w:t>
        </w:r>
        <w:r w:rsidR="00275941">
          <w:rPr>
            <w:rFonts w:eastAsiaTheme="minorEastAsia" w:cstheme="minorBidi"/>
            <w:b w:val="0"/>
            <w:color w:val="auto"/>
          </w:rPr>
          <w:tab/>
        </w:r>
        <w:r w:rsidR="00275941" w:rsidRPr="00F96D65">
          <w:rPr>
            <w:rStyle w:val="Hyperlink"/>
          </w:rPr>
          <w:t>Project outline</w:t>
        </w:r>
        <w:r w:rsidR="00275941">
          <w:rPr>
            <w:webHidden/>
          </w:rPr>
          <w:tab/>
        </w:r>
        <w:r w:rsidR="00275941">
          <w:rPr>
            <w:webHidden/>
          </w:rPr>
          <w:fldChar w:fldCharType="begin"/>
        </w:r>
        <w:r w:rsidR="00275941">
          <w:rPr>
            <w:webHidden/>
          </w:rPr>
          <w:instrText xml:space="preserve"> PAGEREF _Toc48133700 \h </w:instrText>
        </w:r>
        <w:r w:rsidR="00275941">
          <w:rPr>
            <w:webHidden/>
          </w:rPr>
        </w:r>
        <w:r w:rsidR="00275941">
          <w:rPr>
            <w:webHidden/>
          </w:rPr>
          <w:fldChar w:fldCharType="separate"/>
        </w:r>
        <w:r w:rsidR="004A7393">
          <w:rPr>
            <w:webHidden/>
          </w:rPr>
          <w:t>3</w:t>
        </w:r>
        <w:r w:rsidR="00275941">
          <w:rPr>
            <w:webHidden/>
          </w:rPr>
          <w:fldChar w:fldCharType="end"/>
        </w:r>
      </w:hyperlink>
    </w:p>
    <w:p w14:paraId="7E2FC4E1" w14:textId="7B3C7339" w:rsidR="00275941" w:rsidRDefault="00AB7756">
      <w:pPr>
        <w:pStyle w:val="TOC1"/>
        <w:rPr>
          <w:rFonts w:eastAsiaTheme="minorEastAsia" w:cstheme="minorBidi"/>
          <w:b w:val="0"/>
          <w:color w:val="auto"/>
        </w:rPr>
      </w:pPr>
      <w:hyperlink w:anchor="_Toc48133701" w:history="1">
        <w:r w:rsidR="00275941" w:rsidRPr="00F96D65">
          <w:rPr>
            <w:rStyle w:val="Hyperlink"/>
            <w:rFonts w:ascii="Arial" w:hAnsi="Arial" w:cs="Arial"/>
          </w:rPr>
          <w:t>5.</w:t>
        </w:r>
        <w:r w:rsidR="00275941">
          <w:rPr>
            <w:rFonts w:eastAsiaTheme="minorEastAsia" w:cstheme="minorBidi"/>
            <w:b w:val="0"/>
            <w:color w:val="auto"/>
          </w:rPr>
          <w:tab/>
        </w:r>
        <w:r w:rsidR="00275941" w:rsidRPr="00F96D65">
          <w:rPr>
            <w:rStyle w:val="Hyperlink"/>
          </w:rPr>
          <w:t>Project partners and stakeholders</w:t>
        </w:r>
        <w:r w:rsidR="00275941">
          <w:rPr>
            <w:webHidden/>
          </w:rPr>
          <w:tab/>
        </w:r>
        <w:r w:rsidR="00275941">
          <w:rPr>
            <w:webHidden/>
          </w:rPr>
          <w:fldChar w:fldCharType="begin"/>
        </w:r>
        <w:r w:rsidR="00275941">
          <w:rPr>
            <w:webHidden/>
          </w:rPr>
          <w:instrText xml:space="preserve"> PAGEREF _Toc48133701 \h </w:instrText>
        </w:r>
        <w:r w:rsidR="00275941">
          <w:rPr>
            <w:webHidden/>
          </w:rPr>
        </w:r>
        <w:r w:rsidR="00275941">
          <w:rPr>
            <w:webHidden/>
          </w:rPr>
          <w:fldChar w:fldCharType="separate"/>
        </w:r>
        <w:r w:rsidR="004A7393">
          <w:rPr>
            <w:webHidden/>
          </w:rPr>
          <w:t>4</w:t>
        </w:r>
        <w:r w:rsidR="00275941">
          <w:rPr>
            <w:webHidden/>
          </w:rPr>
          <w:fldChar w:fldCharType="end"/>
        </w:r>
      </w:hyperlink>
    </w:p>
    <w:p w14:paraId="09A0DDDC" w14:textId="5554E3F5" w:rsidR="00275941" w:rsidRDefault="00AB7756">
      <w:pPr>
        <w:pStyle w:val="TOC1"/>
        <w:rPr>
          <w:rFonts w:eastAsiaTheme="minorEastAsia" w:cstheme="minorBidi"/>
          <w:b w:val="0"/>
          <w:color w:val="auto"/>
        </w:rPr>
      </w:pPr>
      <w:hyperlink w:anchor="_Toc48133702" w:history="1">
        <w:r w:rsidR="00275941" w:rsidRPr="00F96D65">
          <w:rPr>
            <w:rStyle w:val="Hyperlink"/>
            <w:rFonts w:ascii="Arial" w:hAnsi="Arial" w:cs="Arial"/>
          </w:rPr>
          <w:t>6.</w:t>
        </w:r>
        <w:r w:rsidR="00275941">
          <w:rPr>
            <w:rFonts w:eastAsiaTheme="minorEastAsia" w:cstheme="minorBidi"/>
            <w:b w:val="0"/>
            <w:color w:val="auto"/>
          </w:rPr>
          <w:tab/>
        </w:r>
        <w:r w:rsidR="00275941" w:rsidRPr="00F96D65">
          <w:rPr>
            <w:rStyle w:val="Hyperlink"/>
          </w:rPr>
          <w:t>Project milestones</w:t>
        </w:r>
        <w:r w:rsidR="00275941">
          <w:rPr>
            <w:webHidden/>
          </w:rPr>
          <w:tab/>
        </w:r>
        <w:r w:rsidR="00275941">
          <w:rPr>
            <w:webHidden/>
          </w:rPr>
          <w:fldChar w:fldCharType="begin"/>
        </w:r>
        <w:r w:rsidR="00275941">
          <w:rPr>
            <w:webHidden/>
          </w:rPr>
          <w:instrText xml:space="preserve"> PAGEREF _Toc48133702 \h </w:instrText>
        </w:r>
        <w:r w:rsidR="00275941">
          <w:rPr>
            <w:webHidden/>
          </w:rPr>
        </w:r>
        <w:r w:rsidR="00275941">
          <w:rPr>
            <w:webHidden/>
          </w:rPr>
          <w:fldChar w:fldCharType="separate"/>
        </w:r>
        <w:r w:rsidR="004A7393">
          <w:rPr>
            <w:webHidden/>
          </w:rPr>
          <w:t>4</w:t>
        </w:r>
        <w:r w:rsidR="00275941">
          <w:rPr>
            <w:webHidden/>
          </w:rPr>
          <w:fldChar w:fldCharType="end"/>
        </w:r>
      </w:hyperlink>
    </w:p>
    <w:p w14:paraId="7B6BE69C" w14:textId="63946F8E" w:rsidR="00275941" w:rsidRDefault="00AB7756">
      <w:pPr>
        <w:pStyle w:val="TOC1"/>
        <w:rPr>
          <w:rFonts w:eastAsiaTheme="minorEastAsia" w:cstheme="minorBidi"/>
          <w:b w:val="0"/>
          <w:color w:val="auto"/>
        </w:rPr>
      </w:pPr>
      <w:hyperlink w:anchor="_Toc48133703" w:history="1">
        <w:r w:rsidR="00275941" w:rsidRPr="00F96D65">
          <w:rPr>
            <w:rStyle w:val="Hyperlink"/>
            <w:rFonts w:ascii="Arial" w:hAnsi="Arial" w:cs="Arial"/>
          </w:rPr>
          <w:t>7.</w:t>
        </w:r>
        <w:r w:rsidR="00275941">
          <w:rPr>
            <w:rFonts w:eastAsiaTheme="minorEastAsia" w:cstheme="minorBidi"/>
            <w:b w:val="0"/>
            <w:color w:val="auto"/>
          </w:rPr>
          <w:tab/>
        </w:r>
        <w:r w:rsidR="00275941" w:rsidRPr="00F96D65">
          <w:rPr>
            <w:rStyle w:val="Hyperlink"/>
          </w:rPr>
          <w:t>Project budget</w:t>
        </w:r>
        <w:r w:rsidR="00275941">
          <w:rPr>
            <w:webHidden/>
          </w:rPr>
          <w:tab/>
        </w:r>
        <w:r w:rsidR="00275941">
          <w:rPr>
            <w:webHidden/>
          </w:rPr>
          <w:fldChar w:fldCharType="begin"/>
        </w:r>
        <w:r w:rsidR="00275941">
          <w:rPr>
            <w:webHidden/>
          </w:rPr>
          <w:instrText xml:space="preserve"> PAGEREF _Toc48133703 \h </w:instrText>
        </w:r>
        <w:r w:rsidR="00275941">
          <w:rPr>
            <w:webHidden/>
          </w:rPr>
        </w:r>
        <w:r w:rsidR="00275941">
          <w:rPr>
            <w:webHidden/>
          </w:rPr>
          <w:fldChar w:fldCharType="separate"/>
        </w:r>
        <w:r w:rsidR="004A7393">
          <w:rPr>
            <w:webHidden/>
          </w:rPr>
          <w:t>5</w:t>
        </w:r>
        <w:r w:rsidR="00275941">
          <w:rPr>
            <w:webHidden/>
          </w:rPr>
          <w:fldChar w:fldCharType="end"/>
        </w:r>
      </w:hyperlink>
    </w:p>
    <w:p w14:paraId="757AD685" w14:textId="226DB727" w:rsidR="00275941" w:rsidRDefault="00AB7756">
      <w:pPr>
        <w:pStyle w:val="TOC1"/>
        <w:rPr>
          <w:rFonts w:eastAsiaTheme="minorEastAsia" w:cstheme="minorBidi"/>
          <w:b w:val="0"/>
          <w:color w:val="auto"/>
        </w:rPr>
      </w:pPr>
      <w:hyperlink w:anchor="_Toc48133704" w:history="1">
        <w:r w:rsidR="00275941" w:rsidRPr="00F96D65">
          <w:rPr>
            <w:rStyle w:val="Hyperlink"/>
            <w:rFonts w:ascii="Arial" w:hAnsi="Arial" w:cs="Arial"/>
          </w:rPr>
          <w:t>8.</w:t>
        </w:r>
        <w:r w:rsidR="00275941">
          <w:rPr>
            <w:rFonts w:eastAsiaTheme="minorEastAsia" w:cstheme="minorBidi"/>
            <w:b w:val="0"/>
            <w:color w:val="auto"/>
          </w:rPr>
          <w:tab/>
        </w:r>
        <w:r w:rsidR="00275941" w:rsidRPr="00F96D65">
          <w:rPr>
            <w:rStyle w:val="Hyperlink"/>
          </w:rPr>
          <w:t>Eligibility Checklist</w:t>
        </w:r>
        <w:r w:rsidR="00275941">
          <w:rPr>
            <w:webHidden/>
          </w:rPr>
          <w:tab/>
        </w:r>
        <w:r w:rsidR="00275941">
          <w:rPr>
            <w:webHidden/>
          </w:rPr>
          <w:fldChar w:fldCharType="begin"/>
        </w:r>
        <w:r w:rsidR="00275941">
          <w:rPr>
            <w:webHidden/>
          </w:rPr>
          <w:instrText xml:space="preserve"> PAGEREF _Toc48133704 \h </w:instrText>
        </w:r>
        <w:r w:rsidR="00275941">
          <w:rPr>
            <w:webHidden/>
          </w:rPr>
        </w:r>
        <w:r w:rsidR="00275941">
          <w:rPr>
            <w:webHidden/>
          </w:rPr>
          <w:fldChar w:fldCharType="separate"/>
        </w:r>
        <w:r w:rsidR="004A7393">
          <w:rPr>
            <w:webHidden/>
          </w:rPr>
          <w:t>6</w:t>
        </w:r>
        <w:r w:rsidR="00275941">
          <w:rPr>
            <w:webHidden/>
          </w:rPr>
          <w:fldChar w:fldCharType="end"/>
        </w:r>
      </w:hyperlink>
    </w:p>
    <w:p w14:paraId="0484A33B" w14:textId="46C5EB72" w:rsidR="00275941" w:rsidRDefault="00AB7756">
      <w:pPr>
        <w:pStyle w:val="TOC2"/>
        <w:tabs>
          <w:tab w:val="left" w:pos="1077"/>
        </w:tabs>
        <w:rPr>
          <w:rFonts w:eastAsiaTheme="minorEastAsia" w:cstheme="minorBidi"/>
          <w:color w:val="auto"/>
        </w:rPr>
      </w:pPr>
      <w:hyperlink w:anchor="_Toc48133705" w:history="1">
        <w:r w:rsidR="00275941" w:rsidRPr="00F96D65">
          <w:rPr>
            <w:rStyle w:val="Hyperlink"/>
            <w:rFonts w:ascii="Arial" w:hAnsi="Arial" w:cs="Arial"/>
          </w:rPr>
          <w:t>8.1</w:t>
        </w:r>
        <w:r w:rsidR="00275941">
          <w:rPr>
            <w:rFonts w:eastAsiaTheme="minorEastAsia" w:cstheme="minorBidi"/>
            <w:color w:val="auto"/>
          </w:rPr>
          <w:tab/>
        </w:r>
        <w:r w:rsidR="00275941" w:rsidRPr="00F96D65">
          <w:rPr>
            <w:rStyle w:val="Hyperlink"/>
          </w:rPr>
          <w:t>Details (Eligibility criteria E1-E7)</w:t>
        </w:r>
        <w:r w:rsidR="00275941">
          <w:rPr>
            <w:webHidden/>
          </w:rPr>
          <w:tab/>
        </w:r>
        <w:r w:rsidR="00275941">
          <w:rPr>
            <w:webHidden/>
          </w:rPr>
          <w:fldChar w:fldCharType="begin"/>
        </w:r>
        <w:r w:rsidR="00275941">
          <w:rPr>
            <w:webHidden/>
          </w:rPr>
          <w:instrText xml:space="preserve"> PAGEREF _Toc48133705 \h </w:instrText>
        </w:r>
        <w:r w:rsidR="00275941">
          <w:rPr>
            <w:webHidden/>
          </w:rPr>
        </w:r>
        <w:r w:rsidR="00275941">
          <w:rPr>
            <w:webHidden/>
          </w:rPr>
          <w:fldChar w:fldCharType="separate"/>
        </w:r>
        <w:r w:rsidR="004A7393">
          <w:rPr>
            <w:webHidden/>
          </w:rPr>
          <w:t>6</w:t>
        </w:r>
        <w:r w:rsidR="00275941">
          <w:rPr>
            <w:webHidden/>
          </w:rPr>
          <w:fldChar w:fldCharType="end"/>
        </w:r>
      </w:hyperlink>
    </w:p>
    <w:p w14:paraId="6F76CC19" w14:textId="69411D35" w:rsidR="00275941" w:rsidRDefault="00AB7756">
      <w:pPr>
        <w:pStyle w:val="TOC2"/>
        <w:tabs>
          <w:tab w:val="left" w:pos="1077"/>
        </w:tabs>
        <w:rPr>
          <w:rFonts w:eastAsiaTheme="minorEastAsia" w:cstheme="minorBidi"/>
          <w:color w:val="auto"/>
        </w:rPr>
      </w:pPr>
      <w:hyperlink w:anchor="_Toc48133706" w:history="1">
        <w:r w:rsidR="00275941" w:rsidRPr="00F96D65">
          <w:rPr>
            <w:rStyle w:val="Hyperlink"/>
            <w:rFonts w:ascii="Arial" w:hAnsi="Arial" w:cs="Arial"/>
          </w:rPr>
          <w:t>8.2</w:t>
        </w:r>
        <w:r w:rsidR="00275941">
          <w:rPr>
            <w:rFonts w:eastAsiaTheme="minorEastAsia" w:cstheme="minorBidi"/>
            <w:color w:val="auto"/>
          </w:rPr>
          <w:tab/>
        </w:r>
        <w:r w:rsidR="00275941" w:rsidRPr="00F96D65">
          <w:rPr>
            <w:rStyle w:val="Hyperlink"/>
          </w:rPr>
          <w:t>Meeting the program objectives (Eligibility criteria E8-E10)</w:t>
        </w:r>
        <w:r w:rsidR="00275941">
          <w:rPr>
            <w:webHidden/>
          </w:rPr>
          <w:tab/>
        </w:r>
        <w:r w:rsidR="00275941">
          <w:rPr>
            <w:webHidden/>
          </w:rPr>
          <w:fldChar w:fldCharType="begin"/>
        </w:r>
        <w:r w:rsidR="00275941">
          <w:rPr>
            <w:webHidden/>
          </w:rPr>
          <w:instrText xml:space="preserve"> PAGEREF _Toc48133706 \h </w:instrText>
        </w:r>
        <w:r w:rsidR="00275941">
          <w:rPr>
            <w:webHidden/>
          </w:rPr>
        </w:r>
        <w:r w:rsidR="00275941">
          <w:rPr>
            <w:webHidden/>
          </w:rPr>
          <w:fldChar w:fldCharType="separate"/>
        </w:r>
        <w:r w:rsidR="004A7393">
          <w:rPr>
            <w:webHidden/>
          </w:rPr>
          <w:t>6</w:t>
        </w:r>
        <w:r w:rsidR="00275941">
          <w:rPr>
            <w:webHidden/>
          </w:rPr>
          <w:fldChar w:fldCharType="end"/>
        </w:r>
      </w:hyperlink>
    </w:p>
    <w:p w14:paraId="3B80C7BB" w14:textId="663C955B" w:rsidR="00275941" w:rsidRDefault="00AB7756">
      <w:pPr>
        <w:pStyle w:val="TOC1"/>
        <w:rPr>
          <w:rFonts w:eastAsiaTheme="minorEastAsia" w:cstheme="minorBidi"/>
          <w:b w:val="0"/>
          <w:color w:val="auto"/>
        </w:rPr>
      </w:pPr>
      <w:hyperlink w:anchor="_Toc48133707" w:history="1">
        <w:r w:rsidR="00275941" w:rsidRPr="00F96D65">
          <w:rPr>
            <w:rStyle w:val="Hyperlink"/>
            <w:rFonts w:ascii="Arial" w:hAnsi="Arial" w:cs="Arial"/>
          </w:rPr>
          <w:t>9.</w:t>
        </w:r>
        <w:r w:rsidR="00275941">
          <w:rPr>
            <w:rFonts w:eastAsiaTheme="minorEastAsia" w:cstheme="minorBidi"/>
            <w:b w:val="0"/>
            <w:color w:val="auto"/>
          </w:rPr>
          <w:tab/>
        </w:r>
        <w:r w:rsidR="00275941" w:rsidRPr="00F96D65">
          <w:rPr>
            <w:rStyle w:val="Hyperlink"/>
          </w:rPr>
          <w:t>Project Selection</w:t>
        </w:r>
        <w:r w:rsidR="00275941">
          <w:rPr>
            <w:webHidden/>
          </w:rPr>
          <w:tab/>
        </w:r>
        <w:r w:rsidR="00275941">
          <w:rPr>
            <w:webHidden/>
          </w:rPr>
          <w:fldChar w:fldCharType="begin"/>
        </w:r>
        <w:r w:rsidR="00275941">
          <w:rPr>
            <w:webHidden/>
          </w:rPr>
          <w:instrText xml:space="preserve"> PAGEREF _Toc48133707 \h </w:instrText>
        </w:r>
        <w:r w:rsidR="00275941">
          <w:rPr>
            <w:webHidden/>
          </w:rPr>
        </w:r>
        <w:r w:rsidR="00275941">
          <w:rPr>
            <w:webHidden/>
          </w:rPr>
          <w:fldChar w:fldCharType="separate"/>
        </w:r>
        <w:r w:rsidR="004A7393">
          <w:rPr>
            <w:webHidden/>
          </w:rPr>
          <w:t>8</w:t>
        </w:r>
        <w:r w:rsidR="00275941">
          <w:rPr>
            <w:webHidden/>
          </w:rPr>
          <w:fldChar w:fldCharType="end"/>
        </w:r>
      </w:hyperlink>
    </w:p>
    <w:p w14:paraId="567B1318" w14:textId="1051E07F" w:rsidR="00275941" w:rsidRDefault="00AB7756">
      <w:pPr>
        <w:pStyle w:val="TOC2"/>
        <w:tabs>
          <w:tab w:val="left" w:pos="1077"/>
        </w:tabs>
        <w:rPr>
          <w:rFonts w:eastAsiaTheme="minorEastAsia" w:cstheme="minorBidi"/>
          <w:color w:val="auto"/>
        </w:rPr>
      </w:pPr>
      <w:hyperlink w:anchor="_Toc48133708" w:history="1">
        <w:r w:rsidR="00275941" w:rsidRPr="00F96D65">
          <w:rPr>
            <w:rStyle w:val="Hyperlink"/>
            <w:rFonts w:ascii="Arial" w:hAnsi="Arial" w:cs="Arial"/>
          </w:rPr>
          <w:t>9.1</w:t>
        </w:r>
        <w:r w:rsidR="00275941">
          <w:rPr>
            <w:rFonts w:eastAsiaTheme="minorEastAsia" w:cstheme="minorBidi"/>
            <w:color w:val="auto"/>
          </w:rPr>
          <w:tab/>
        </w:r>
        <w:r w:rsidR="00275941" w:rsidRPr="00F96D65">
          <w:rPr>
            <w:rStyle w:val="Hyperlink"/>
          </w:rPr>
          <w:t>Addressing the selection criteria</w:t>
        </w:r>
        <w:r w:rsidR="00275941">
          <w:rPr>
            <w:webHidden/>
          </w:rPr>
          <w:tab/>
        </w:r>
        <w:r w:rsidR="00275941">
          <w:rPr>
            <w:webHidden/>
          </w:rPr>
          <w:fldChar w:fldCharType="begin"/>
        </w:r>
        <w:r w:rsidR="00275941">
          <w:rPr>
            <w:webHidden/>
          </w:rPr>
          <w:instrText xml:space="preserve"> PAGEREF _Toc48133708 \h </w:instrText>
        </w:r>
        <w:r w:rsidR="00275941">
          <w:rPr>
            <w:webHidden/>
          </w:rPr>
        </w:r>
        <w:r w:rsidR="00275941">
          <w:rPr>
            <w:webHidden/>
          </w:rPr>
          <w:fldChar w:fldCharType="separate"/>
        </w:r>
        <w:r w:rsidR="004A7393">
          <w:rPr>
            <w:webHidden/>
          </w:rPr>
          <w:t>8</w:t>
        </w:r>
        <w:r w:rsidR="00275941">
          <w:rPr>
            <w:webHidden/>
          </w:rPr>
          <w:fldChar w:fldCharType="end"/>
        </w:r>
      </w:hyperlink>
    </w:p>
    <w:p w14:paraId="4A986878" w14:textId="0D97AD67" w:rsidR="00275941" w:rsidRDefault="00AB7756">
      <w:pPr>
        <w:pStyle w:val="TOC1"/>
        <w:rPr>
          <w:rFonts w:eastAsiaTheme="minorEastAsia" w:cstheme="minorBidi"/>
          <w:b w:val="0"/>
          <w:color w:val="auto"/>
        </w:rPr>
      </w:pPr>
      <w:hyperlink w:anchor="_Toc48133709" w:history="1">
        <w:r w:rsidR="00275941" w:rsidRPr="00F96D65">
          <w:rPr>
            <w:rStyle w:val="Hyperlink"/>
            <w:rFonts w:ascii="Arial" w:hAnsi="Arial" w:cs="Arial"/>
          </w:rPr>
          <w:t>10.</w:t>
        </w:r>
        <w:r w:rsidR="00275941">
          <w:rPr>
            <w:rFonts w:eastAsiaTheme="minorEastAsia" w:cstheme="minorBidi"/>
            <w:b w:val="0"/>
            <w:color w:val="auto"/>
          </w:rPr>
          <w:tab/>
        </w:r>
        <w:r w:rsidR="00275941" w:rsidRPr="00F96D65">
          <w:rPr>
            <w:rStyle w:val="Hyperlink"/>
          </w:rPr>
          <w:t>Submission</w:t>
        </w:r>
        <w:r w:rsidR="00275941">
          <w:rPr>
            <w:webHidden/>
          </w:rPr>
          <w:tab/>
        </w:r>
        <w:r w:rsidR="00275941">
          <w:rPr>
            <w:webHidden/>
          </w:rPr>
          <w:fldChar w:fldCharType="begin"/>
        </w:r>
        <w:r w:rsidR="00275941">
          <w:rPr>
            <w:webHidden/>
          </w:rPr>
          <w:instrText xml:space="preserve"> PAGEREF _Toc48133709 \h </w:instrText>
        </w:r>
        <w:r w:rsidR="00275941">
          <w:rPr>
            <w:webHidden/>
          </w:rPr>
        </w:r>
        <w:r w:rsidR="00275941">
          <w:rPr>
            <w:webHidden/>
          </w:rPr>
          <w:fldChar w:fldCharType="separate"/>
        </w:r>
        <w:r w:rsidR="004A7393">
          <w:rPr>
            <w:webHidden/>
          </w:rPr>
          <w:t>9</w:t>
        </w:r>
        <w:r w:rsidR="00275941">
          <w:rPr>
            <w:webHidden/>
          </w:rPr>
          <w:fldChar w:fldCharType="end"/>
        </w:r>
      </w:hyperlink>
    </w:p>
    <w:p w14:paraId="53EC9AE2" w14:textId="599FA4BE" w:rsidR="00275941" w:rsidRDefault="00AB7756">
      <w:pPr>
        <w:pStyle w:val="TOC1"/>
        <w:rPr>
          <w:rFonts w:eastAsiaTheme="minorEastAsia" w:cstheme="minorBidi"/>
          <w:b w:val="0"/>
          <w:color w:val="auto"/>
        </w:rPr>
      </w:pPr>
      <w:hyperlink w:anchor="_Toc48133710" w:history="1">
        <w:r w:rsidR="00275941" w:rsidRPr="00F96D65">
          <w:rPr>
            <w:rStyle w:val="Hyperlink"/>
            <w:rFonts w:ascii="Arial" w:hAnsi="Arial" w:cs="Arial"/>
          </w:rPr>
          <w:t>11.</w:t>
        </w:r>
        <w:r w:rsidR="00275941">
          <w:rPr>
            <w:rFonts w:eastAsiaTheme="minorEastAsia" w:cstheme="minorBidi"/>
            <w:b w:val="0"/>
            <w:color w:val="auto"/>
          </w:rPr>
          <w:tab/>
        </w:r>
        <w:r w:rsidR="00275941" w:rsidRPr="00F96D65">
          <w:rPr>
            <w:rStyle w:val="Hyperlink"/>
          </w:rPr>
          <w:t>Application support</w:t>
        </w:r>
        <w:r w:rsidR="00275941">
          <w:rPr>
            <w:webHidden/>
          </w:rPr>
          <w:tab/>
        </w:r>
        <w:r w:rsidR="00275941">
          <w:rPr>
            <w:webHidden/>
          </w:rPr>
          <w:fldChar w:fldCharType="begin"/>
        </w:r>
        <w:r w:rsidR="00275941">
          <w:rPr>
            <w:webHidden/>
          </w:rPr>
          <w:instrText xml:space="preserve"> PAGEREF _Toc48133710 \h </w:instrText>
        </w:r>
        <w:r w:rsidR="00275941">
          <w:rPr>
            <w:webHidden/>
          </w:rPr>
        </w:r>
        <w:r w:rsidR="00275941">
          <w:rPr>
            <w:webHidden/>
          </w:rPr>
          <w:fldChar w:fldCharType="separate"/>
        </w:r>
        <w:r w:rsidR="004A7393">
          <w:rPr>
            <w:webHidden/>
          </w:rPr>
          <w:t>9</w:t>
        </w:r>
        <w:r w:rsidR="00275941">
          <w:rPr>
            <w:webHidden/>
          </w:rPr>
          <w:fldChar w:fldCharType="end"/>
        </w:r>
      </w:hyperlink>
    </w:p>
    <w:p w14:paraId="36FEC165" w14:textId="35A55178" w:rsidR="00275941" w:rsidRDefault="00AB7756">
      <w:pPr>
        <w:pStyle w:val="TOC1"/>
        <w:rPr>
          <w:rFonts w:eastAsiaTheme="minorEastAsia" w:cstheme="minorBidi"/>
          <w:b w:val="0"/>
          <w:color w:val="auto"/>
        </w:rPr>
      </w:pPr>
      <w:hyperlink w:anchor="_Toc48133711" w:history="1">
        <w:r w:rsidR="00275941" w:rsidRPr="00F96D65">
          <w:rPr>
            <w:rStyle w:val="Hyperlink"/>
            <w:rFonts w:ascii="Arial" w:hAnsi="Arial" w:cs="Arial"/>
          </w:rPr>
          <w:t>12.</w:t>
        </w:r>
        <w:r w:rsidR="00275941">
          <w:rPr>
            <w:rFonts w:eastAsiaTheme="minorEastAsia" w:cstheme="minorBidi"/>
            <w:b w:val="0"/>
            <w:color w:val="auto"/>
          </w:rPr>
          <w:tab/>
        </w:r>
        <w:r w:rsidR="00275941" w:rsidRPr="00F96D65">
          <w:rPr>
            <w:rStyle w:val="Hyperlink"/>
          </w:rPr>
          <w:t>Grant Approval Process</w:t>
        </w:r>
        <w:r w:rsidR="00275941">
          <w:rPr>
            <w:webHidden/>
          </w:rPr>
          <w:tab/>
        </w:r>
        <w:r w:rsidR="00275941">
          <w:rPr>
            <w:webHidden/>
          </w:rPr>
          <w:fldChar w:fldCharType="begin"/>
        </w:r>
        <w:r w:rsidR="00275941">
          <w:rPr>
            <w:webHidden/>
          </w:rPr>
          <w:instrText xml:space="preserve"> PAGEREF _Toc48133711 \h </w:instrText>
        </w:r>
        <w:r w:rsidR="00275941">
          <w:rPr>
            <w:webHidden/>
          </w:rPr>
        </w:r>
        <w:r w:rsidR="00275941">
          <w:rPr>
            <w:webHidden/>
          </w:rPr>
          <w:fldChar w:fldCharType="separate"/>
        </w:r>
        <w:r w:rsidR="004A7393">
          <w:rPr>
            <w:webHidden/>
          </w:rPr>
          <w:t>9</w:t>
        </w:r>
        <w:r w:rsidR="00275941">
          <w:rPr>
            <w:webHidden/>
          </w:rPr>
          <w:fldChar w:fldCharType="end"/>
        </w:r>
      </w:hyperlink>
    </w:p>
    <w:p w14:paraId="664E0BBE" w14:textId="23BC2BAC" w:rsidR="00275941" w:rsidRDefault="00AB7756">
      <w:pPr>
        <w:pStyle w:val="TOC1"/>
        <w:rPr>
          <w:rFonts w:eastAsiaTheme="minorEastAsia" w:cstheme="minorBidi"/>
          <w:b w:val="0"/>
          <w:color w:val="auto"/>
        </w:rPr>
      </w:pPr>
      <w:hyperlink w:anchor="_Toc48133712" w:history="1">
        <w:r w:rsidR="00275941" w:rsidRPr="00F96D65">
          <w:rPr>
            <w:rStyle w:val="Hyperlink"/>
            <w:rFonts w:ascii="Arial" w:hAnsi="Arial" w:cs="Arial"/>
          </w:rPr>
          <w:t>13.</w:t>
        </w:r>
        <w:r w:rsidR="00275941">
          <w:rPr>
            <w:rFonts w:eastAsiaTheme="minorEastAsia" w:cstheme="minorBidi"/>
            <w:b w:val="0"/>
            <w:color w:val="auto"/>
          </w:rPr>
          <w:tab/>
        </w:r>
        <w:r w:rsidR="00275941" w:rsidRPr="00F96D65">
          <w:rPr>
            <w:rStyle w:val="Hyperlink"/>
          </w:rPr>
          <w:t>Grants Management</w:t>
        </w:r>
        <w:r w:rsidR="00275941">
          <w:rPr>
            <w:webHidden/>
          </w:rPr>
          <w:tab/>
        </w:r>
        <w:r w:rsidR="00275941">
          <w:rPr>
            <w:webHidden/>
          </w:rPr>
          <w:fldChar w:fldCharType="begin"/>
        </w:r>
        <w:r w:rsidR="00275941">
          <w:rPr>
            <w:webHidden/>
          </w:rPr>
          <w:instrText xml:space="preserve"> PAGEREF _Toc48133712 \h </w:instrText>
        </w:r>
        <w:r w:rsidR="00275941">
          <w:rPr>
            <w:webHidden/>
          </w:rPr>
        </w:r>
        <w:r w:rsidR="00275941">
          <w:rPr>
            <w:webHidden/>
          </w:rPr>
          <w:fldChar w:fldCharType="separate"/>
        </w:r>
        <w:r w:rsidR="004A7393">
          <w:rPr>
            <w:webHidden/>
          </w:rPr>
          <w:t>10</w:t>
        </w:r>
        <w:r w:rsidR="00275941">
          <w:rPr>
            <w:webHidden/>
          </w:rPr>
          <w:fldChar w:fldCharType="end"/>
        </w:r>
      </w:hyperlink>
    </w:p>
    <w:p w14:paraId="5B255FDF" w14:textId="3DEEE36B" w:rsidR="00275941" w:rsidRDefault="00AB7756">
      <w:pPr>
        <w:pStyle w:val="TOC2"/>
        <w:tabs>
          <w:tab w:val="left" w:pos="1984"/>
        </w:tabs>
        <w:rPr>
          <w:rFonts w:eastAsiaTheme="minorEastAsia" w:cstheme="minorBidi"/>
          <w:color w:val="auto"/>
        </w:rPr>
      </w:pPr>
      <w:hyperlink w:anchor="_Toc48133713" w:history="1">
        <w:r w:rsidR="00275941" w:rsidRPr="00F96D65">
          <w:rPr>
            <w:rStyle w:val="Hyperlink"/>
            <w:rFonts w:ascii="Arial" w:hAnsi="Arial" w:cs="Arial"/>
          </w:rPr>
          <w:t>13.1</w:t>
        </w:r>
        <w:r w:rsidR="00275941">
          <w:rPr>
            <w:rFonts w:eastAsiaTheme="minorEastAsia" w:cstheme="minorBidi"/>
            <w:color w:val="auto"/>
          </w:rPr>
          <w:tab/>
        </w:r>
        <w:r w:rsidR="00275941" w:rsidRPr="00F96D65">
          <w:rPr>
            <w:rStyle w:val="Hyperlink"/>
          </w:rPr>
          <w:t>Publication of information</w:t>
        </w:r>
        <w:r w:rsidR="00275941">
          <w:rPr>
            <w:webHidden/>
          </w:rPr>
          <w:tab/>
        </w:r>
        <w:r w:rsidR="00275941">
          <w:rPr>
            <w:webHidden/>
          </w:rPr>
          <w:fldChar w:fldCharType="begin"/>
        </w:r>
        <w:r w:rsidR="00275941">
          <w:rPr>
            <w:webHidden/>
          </w:rPr>
          <w:instrText xml:space="preserve"> PAGEREF _Toc48133713 \h </w:instrText>
        </w:r>
        <w:r w:rsidR="00275941">
          <w:rPr>
            <w:webHidden/>
          </w:rPr>
        </w:r>
        <w:r w:rsidR="00275941">
          <w:rPr>
            <w:webHidden/>
          </w:rPr>
          <w:fldChar w:fldCharType="separate"/>
        </w:r>
        <w:r w:rsidR="004A7393">
          <w:rPr>
            <w:webHidden/>
          </w:rPr>
          <w:t>10</w:t>
        </w:r>
        <w:r w:rsidR="00275941">
          <w:rPr>
            <w:webHidden/>
          </w:rPr>
          <w:fldChar w:fldCharType="end"/>
        </w:r>
      </w:hyperlink>
    </w:p>
    <w:p w14:paraId="43DBE4C6" w14:textId="193CAE16" w:rsidR="00275941" w:rsidRDefault="00AB7756">
      <w:pPr>
        <w:pStyle w:val="TOC2"/>
        <w:tabs>
          <w:tab w:val="left" w:pos="1984"/>
        </w:tabs>
        <w:rPr>
          <w:rFonts w:eastAsiaTheme="minorEastAsia" w:cstheme="minorBidi"/>
          <w:color w:val="auto"/>
        </w:rPr>
      </w:pPr>
      <w:hyperlink w:anchor="_Toc48133714" w:history="1">
        <w:r w:rsidR="00275941" w:rsidRPr="00F96D65">
          <w:rPr>
            <w:rStyle w:val="Hyperlink"/>
            <w:rFonts w:ascii="Arial" w:hAnsi="Arial" w:cs="Arial"/>
          </w:rPr>
          <w:t>13.2</w:t>
        </w:r>
        <w:r w:rsidR="00275941">
          <w:rPr>
            <w:rFonts w:eastAsiaTheme="minorEastAsia" w:cstheme="minorBidi"/>
            <w:color w:val="auto"/>
          </w:rPr>
          <w:tab/>
        </w:r>
        <w:r w:rsidR="00275941" w:rsidRPr="00F96D65">
          <w:rPr>
            <w:rStyle w:val="Hyperlink"/>
          </w:rPr>
          <w:t>Agreement</w:t>
        </w:r>
        <w:r w:rsidR="00275941">
          <w:rPr>
            <w:webHidden/>
          </w:rPr>
          <w:tab/>
        </w:r>
        <w:r w:rsidR="00275941">
          <w:rPr>
            <w:webHidden/>
          </w:rPr>
          <w:fldChar w:fldCharType="begin"/>
        </w:r>
        <w:r w:rsidR="00275941">
          <w:rPr>
            <w:webHidden/>
          </w:rPr>
          <w:instrText xml:space="preserve"> PAGEREF _Toc48133714 \h </w:instrText>
        </w:r>
        <w:r w:rsidR="00275941">
          <w:rPr>
            <w:webHidden/>
          </w:rPr>
        </w:r>
        <w:r w:rsidR="00275941">
          <w:rPr>
            <w:webHidden/>
          </w:rPr>
          <w:fldChar w:fldCharType="separate"/>
        </w:r>
        <w:r w:rsidR="004A7393">
          <w:rPr>
            <w:webHidden/>
          </w:rPr>
          <w:t>10</w:t>
        </w:r>
        <w:r w:rsidR="00275941">
          <w:rPr>
            <w:webHidden/>
          </w:rPr>
          <w:fldChar w:fldCharType="end"/>
        </w:r>
      </w:hyperlink>
    </w:p>
    <w:p w14:paraId="65E455F2" w14:textId="3F3F0A21" w:rsidR="00275941" w:rsidRDefault="00AB7756">
      <w:pPr>
        <w:pStyle w:val="TOC2"/>
        <w:tabs>
          <w:tab w:val="left" w:pos="1984"/>
        </w:tabs>
        <w:rPr>
          <w:rFonts w:eastAsiaTheme="minorEastAsia" w:cstheme="minorBidi"/>
          <w:color w:val="auto"/>
        </w:rPr>
      </w:pPr>
      <w:hyperlink w:anchor="_Toc48133715" w:history="1">
        <w:r w:rsidR="00275941" w:rsidRPr="00F96D65">
          <w:rPr>
            <w:rStyle w:val="Hyperlink"/>
            <w:rFonts w:ascii="Arial" w:hAnsi="Arial" w:cs="Arial"/>
          </w:rPr>
          <w:t>13.3</w:t>
        </w:r>
        <w:r w:rsidR="00275941">
          <w:rPr>
            <w:rFonts w:eastAsiaTheme="minorEastAsia" w:cstheme="minorBidi"/>
            <w:color w:val="auto"/>
          </w:rPr>
          <w:tab/>
        </w:r>
        <w:r w:rsidR="00275941" w:rsidRPr="00F96D65">
          <w:rPr>
            <w:rStyle w:val="Hyperlink"/>
          </w:rPr>
          <w:t>Progress reporting</w:t>
        </w:r>
        <w:r w:rsidR="00275941">
          <w:rPr>
            <w:webHidden/>
          </w:rPr>
          <w:tab/>
        </w:r>
        <w:r w:rsidR="00275941">
          <w:rPr>
            <w:webHidden/>
          </w:rPr>
          <w:fldChar w:fldCharType="begin"/>
        </w:r>
        <w:r w:rsidR="00275941">
          <w:rPr>
            <w:webHidden/>
          </w:rPr>
          <w:instrText xml:space="preserve"> PAGEREF _Toc48133715 \h </w:instrText>
        </w:r>
        <w:r w:rsidR="00275941">
          <w:rPr>
            <w:webHidden/>
          </w:rPr>
        </w:r>
        <w:r w:rsidR="00275941">
          <w:rPr>
            <w:webHidden/>
          </w:rPr>
          <w:fldChar w:fldCharType="separate"/>
        </w:r>
        <w:r w:rsidR="004A7393">
          <w:rPr>
            <w:webHidden/>
          </w:rPr>
          <w:t>10</w:t>
        </w:r>
        <w:r w:rsidR="00275941">
          <w:rPr>
            <w:webHidden/>
          </w:rPr>
          <w:fldChar w:fldCharType="end"/>
        </w:r>
      </w:hyperlink>
    </w:p>
    <w:p w14:paraId="03C212D6" w14:textId="3B110D6F" w:rsidR="00275941" w:rsidRDefault="00AB7756">
      <w:pPr>
        <w:pStyle w:val="TOC2"/>
        <w:tabs>
          <w:tab w:val="left" w:pos="1984"/>
        </w:tabs>
        <w:rPr>
          <w:rFonts w:eastAsiaTheme="minorEastAsia" w:cstheme="minorBidi"/>
          <w:color w:val="auto"/>
        </w:rPr>
      </w:pPr>
      <w:hyperlink w:anchor="_Toc48133716" w:history="1">
        <w:r w:rsidR="00275941" w:rsidRPr="00F96D65">
          <w:rPr>
            <w:rStyle w:val="Hyperlink"/>
            <w:rFonts w:ascii="Arial" w:hAnsi="Arial" w:cs="Arial"/>
          </w:rPr>
          <w:t>13.4</w:t>
        </w:r>
        <w:r w:rsidR="00275941">
          <w:rPr>
            <w:rFonts w:eastAsiaTheme="minorEastAsia" w:cstheme="minorBidi"/>
            <w:color w:val="auto"/>
          </w:rPr>
          <w:tab/>
        </w:r>
        <w:r w:rsidR="00275941" w:rsidRPr="00F96D65">
          <w:rPr>
            <w:rStyle w:val="Hyperlink"/>
          </w:rPr>
          <w:t>Project acquittal</w:t>
        </w:r>
        <w:r w:rsidR="00275941">
          <w:rPr>
            <w:webHidden/>
          </w:rPr>
          <w:tab/>
        </w:r>
        <w:r w:rsidR="00275941">
          <w:rPr>
            <w:webHidden/>
          </w:rPr>
          <w:fldChar w:fldCharType="begin"/>
        </w:r>
        <w:r w:rsidR="00275941">
          <w:rPr>
            <w:webHidden/>
          </w:rPr>
          <w:instrText xml:space="preserve"> PAGEREF _Toc48133716 \h </w:instrText>
        </w:r>
        <w:r w:rsidR="00275941">
          <w:rPr>
            <w:webHidden/>
          </w:rPr>
        </w:r>
        <w:r w:rsidR="00275941">
          <w:rPr>
            <w:webHidden/>
          </w:rPr>
          <w:fldChar w:fldCharType="separate"/>
        </w:r>
        <w:r w:rsidR="004A7393">
          <w:rPr>
            <w:webHidden/>
          </w:rPr>
          <w:t>11</w:t>
        </w:r>
        <w:r w:rsidR="00275941">
          <w:rPr>
            <w:webHidden/>
          </w:rPr>
          <w:fldChar w:fldCharType="end"/>
        </w:r>
      </w:hyperlink>
    </w:p>
    <w:p w14:paraId="47596120" w14:textId="7D6CF21A" w:rsidR="00275941" w:rsidRDefault="00AB7756">
      <w:pPr>
        <w:pStyle w:val="TOC1"/>
        <w:rPr>
          <w:rFonts w:eastAsiaTheme="minorEastAsia" w:cstheme="minorBidi"/>
          <w:b w:val="0"/>
          <w:color w:val="auto"/>
        </w:rPr>
      </w:pPr>
      <w:hyperlink w:anchor="_Toc48133717" w:history="1">
        <w:r w:rsidR="00275941" w:rsidRPr="00F96D65">
          <w:rPr>
            <w:rStyle w:val="Hyperlink"/>
            <w:rFonts w:ascii="Arial" w:hAnsi="Arial" w:cs="Arial"/>
          </w:rPr>
          <w:t>14.</w:t>
        </w:r>
        <w:r w:rsidR="00275941">
          <w:rPr>
            <w:rFonts w:eastAsiaTheme="minorEastAsia" w:cstheme="minorBidi"/>
            <w:b w:val="0"/>
            <w:color w:val="auto"/>
          </w:rPr>
          <w:tab/>
        </w:r>
        <w:r w:rsidR="00275941" w:rsidRPr="00F96D65">
          <w:rPr>
            <w:rStyle w:val="Hyperlink"/>
          </w:rPr>
          <w:t>Review</w:t>
        </w:r>
        <w:r w:rsidR="00275941">
          <w:rPr>
            <w:webHidden/>
          </w:rPr>
          <w:tab/>
        </w:r>
        <w:r w:rsidR="00275941">
          <w:rPr>
            <w:webHidden/>
          </w:rPr>
          <w:fldChar w:fldCharType="begin"/>
        </w:r>
        <w:r w:rsidR="00275941">
          <w:rPr>
            <w:webHidden/>
          </w:rPr>
          <w:instrText xml:space="preserve"> PAGEREF _Toc48133717 \h </w:instrText>
        </w:r>
        <w:r w:rsidR="00275941">
          <w:rPr>
            <w:webHidden/>
          </w:rPr>
        </w:r>
        <w:r w:rsidR="00275941">
          <w:rPr>
            <w:webHidden/>
          </w:rPr>
          <w:fldChar w:fldCharType="separate"/>
        </w:r>
        <w:r w:rsidR="004A7393">
          <w:rPr>
            <w:webHidden/>
          </w:rPr>
          <w:t>12</w:t>
        </w:r>
        <w:r w:rsidR="00275941">
          <w:rPr>
            <w:webHidden/>
          </w:rPr>
          <w:fldChar w:fldCharType="end"/>
        </w:r>
      </w:hyperlink>
    </w:p>
    <w:p w14:paraId="4F194C09" w14:textId="78EACB6E" w:rsidR="00A00C33" w:rsidRDefault="00714BEE" w:rsidP="002007E4">
      <w:pPr>
        <w:rPr>
          <w:rFonts w:eastAsia="Arial"/>
          <w:noProof/>
        </w:rPr>
      </w:pPr>
      <w:r>
        <w:rPr>
          <w:rFonts w:eastAsia="Arial"/>
          <w:noProof/>
        </w:rPr>
        <w:fldChar w:fldCharType="end"/>
      </w:r>
    </w:p>
    <w:p w14:paraId="1886D0FC" w14:textId="11216F46" w:rsidR="00194AF6" w:rsidRDefault="00194AF6" w:rsidP="002007E4"/>
    <w:p w14:paraId="4AB6954A" w14:textId="77777777" w:rsidR="00541FD0" w:rsidRPr="00194AF6" w:rsidRDefault="00541FD0" w:rsidP="002007E4"/>
    <w:p w14:paraId="070C139D" w14:textId="77777777" w:rsidR="0053186B" w:rsidRDefault="0053186B">
      <w:pPr>
        <w:sectPr w:rsidR="0053186B" w:rsidSect="00EA3FF8">
          <w:headerReference w:type="even" r:id="rId22"/>
          <w:headerReference w:type="default" r:id="rId23"/>
          <w:footerReference w:type="even" r:id="rId24"/>
          <w:footerReference w:type="default" r:id="rId25"/>
          <w:headerReference w:type="first" r:id="rId26"/>
          <w:pgSz w:w="11907" w:h="16840" w:code="9"/>
          <w:pgMar w:top="1134" w:right="1134" w:bottom="1134" w:left="1134" w:header="567" w:footer="567" w:gutter="0"/>
          <w:pgNumType w:fmt="lowerRoman"/>
          <w:cols w:space="708"/>
          <w:docGrid w:linePitch="360"/>
        </w:sectPr>
      </w:pPr>
    </w:p>
    <w:p w14:paraId="78744DE2" w14:textId="77777777" w:rsidR="008419A5" w:rsidRDefault="008419A5" w:rsidP="0074073E">
      <w:pPr>
        <w:pStyle w:val="Heading1NoNumber"/>
      </w:pPr>
      <w:bookmarkStart w:id="1" w:name="_Toc372460098"/>
      <w:bookmarkStart w:id="2" w:name="_Toc372748006"/>
      <w:bookmarkStart w:id="3" w:name="_Toc372748096"/>
      <w:bookmarkStart w:id="4" w:name="_Toc372748186"/>
      <w:bookmarkStart w:id="5" w:name="_Toc416689903"/>
      <w:bookmarkStart w:id="6" w:name="_Toc416689912"/>
      <w:bookmarkStart w:id="7" w:name="_Toc491336711"/>
      <w:bookmarkStart w:id="8" w:name="_Toc522568753"/>
      <w:bookmarkStart w:id="9" w:name="_Toc522607441"/>
      <w:bookmarkStart w:id="10" w:name="_Toc48133696"/>
      <w:r>
        <w:lastRenderedPageBreak/>
        <w:t>Abbreviations</w:t>
      </w:r>
      <w:bookmarkStart w:id="11" w:name="_AbbreviationsMarker"/>
      <w:bookmarkEnd w:id="1"/>
      <w:bookmarkEnd w:id="2"/>
      <w:bookmarkEnd w:id="3"/>
      <w:bookmarkEnd w:id="4"/>
      <w:bookmarkEnd w:id="5"/>
      <w:bookmarkEnd w:id="6"/>
      <w:bookmarkEnd w:id="7"/>
      <w:bookmarkEnd w:id="8"/>
      <w:bookmarkEnd w:id="9"/>
      <w:bookmarkEnd w:id="10"/>
      <w:bookmarkEnd w:id="11"/>
    </w:p>
    <w:p w14:paraId="20DCC9D2" w14:textId="6DE9D4DA" w:rsidR="008419A5" w:rsidRPr="00DB29C0" w:rsidRDefault="008419A5" w:rsidP="004D0FD9">
      <w:pPr>
        <w:pStyle w:val="ESOverviewBodyText"/>
      </w:pPr>
      <w:r w:rsidRPr="00D677A1">
        <w:t xml:space="preserve">The following table provides a list of abbreviations and acronyms used throughout this document. </w:t>
      </w:r>
    </w:p>
    <w:tbl>
      <w:tblPr>
        <w:tblStyle w:val="TableGrid"/>
        <w:tblW w:w="0" w:type="auto"/>
        <w:tblLook w:val="0420" w:firstRow="1" w:lastRow="0" w:firstColumn="0" w:lastColumn="0" w:noHBand="0" w:noVBand="1"/>
      </w:tblPr>
      <w:tblGrid>
        <w:gridCol w:w="2376"/>
        <w:gridCol w:w="7195"/>
      </w:tblGrid>
      <w:tr w:rsidR="008419A5" w:rsidRPr="00B340A6" w14:paraId="3C9A6584" w14:textId="77777777" w:rsidTr="002F6100">
        <w:trPr>
          <w:cnfStyle w:val="100000000000" w:firstRow="1" w:lastRow="0" w:firstColumn="0" w:lastColumn="0" w:oddVBand="0" w:evenVBand="0" w:oddHBand="0" w:evenHBand="0" w:firstRowFirstColumn="0" w:firstRowLastColumn="0" w:lastRowFirstColumn="0" w:lastRowLastColumn="0"/>
        </w:trPr>
        <w:tc>
          <w:tcPr>
            <w:tcW w:w="2376" w:type="dxa"/>
          </w:tcPr>
          <w:p w14:paraId="5137345C" w14:textId="77777777" w:rsidR="008419A5" w:rsidRPr="00005014" w:rsidRDefault="008419A5" w:rsidP="00793F32">
            <w:pPr>
              <w:pStyle w:val="TableHeading"/>
            </w:pPr>
            <w:r w:rsidRPr="00005014">
              <w:t>Term</w:t>
            </w:r>
          </w:p>
        </w:tc>
        <w:tc>
          <w:tcPr>
            <w:tcW w:w="7195" w:type="dxa"/>
          </w:tcPr>
          <w:p w14:paraId="4DE09AAB" w14:textId="77777777" w:rsidR="008419A5" w:rsidRPr="00005014" w:rsidRDefault="008419A5" w:rsidP="00793F32">
            <w:pPr>
              <w:pStyle w:val="TableHeading"/>
            </w:pPr>
            <w:r w:rsidRPr="00005014">
              <w:t>Definition</w:t>
            </w:r>
          </w:p>
        </w:tc>
      </w:tr>
      <w:tr w:rsidR="00E73A16" w14:paraId="0BD20369" w14:textId="77777777" w:rsidTr="002F6100">
        <w:tc>
          <w:tcPr>
            <w:tcW w:w="2376" w:type="dxa"/>
          </w:tcPr>
          <w:p w14:paraId="11D2E11E" w14:textId="370AB98F" w:rsidR="00E73A16" w:rsidRDefault="00E73A16" w:rsidP="00793F32">
            <w:pPr>
              <w:pStyle w:val="TableText"/>
            </w:pPr>
            <w:r>
              <w:t>EPWA</w:t>
            </w:r>
          </w:p>
        </w:tc>
        <w:tc>
          <w:tcPr>
            <w:tcW w:w="7195" w:type="dxa"/>
          </w:tcPr>
          <w:p w14:paraId="6212F1C5" w14:textId="3A68F02E" w:rsidR="00E73A16" w:rsidRDefault="00E73A16" w:rsidP="00793F32">
            <w:pPr>
              <w:pStyle w:val="TableText"/>
            </w:pPr>
            <w:r>
              <w:rPr>
                <w:rFonts w:ascii="Arial" w:hAnsi="Arial"/>
                <w:color w:val="000000"/>
              </w:rPr>
              <w:t>Energy Policy WA</w:t>
            </w:r>
          </w:p>
        </w:tc>
      </w:tr>
      <w:tr w:rsidR="00E73A16" w14:paraId="2F81326C" w14:textId="77777777" w:rsidTr="002F6100">
        <w:tc>
          <w:tcPr>
            <w:tcW w:w="2376" w:type="dxa"/>
          </w:tcPr>
          <w:p w14:paraId="227DD04C" w14:textId="329D81EB" w:rsidR="00E73A16" w:rsidRDefault="00E73A16" w:rsidP="00793F32">
            <w:pPr>
              <w:pStyle w:val="TableText"/>
            </w:pPr>
            <w:r>
              <w:t>WA ACE Forum</w:t>
            </w:r>
          </w:p>
        </w:tc>
        <w:tc>
          <w:tcPr>
            <w:tcW w:w="7195" w:type="dxa"/>
          </w:tcPr>
          <w:p w14:paraId="4FACB3F9" w14:textId="53C3188D" w:rsidR="00E73A16" w:rsidRDefault="00E73A16" w:rsidP="00793F32">
            <w:pPr>
              <w:pStyle w:val="TableText"/>
            </w:pPr>
            <w:r w:rsidRPr="00A362CB">
              <w:rPr>
                <w:rFonts w:ascii="Arial" w:hAnsi="Arial"/>
                <w:color w:val="000000"/>
              </w:rPr>
              <w:t xml:space="preserve">Western Australian Advocacy for Consumers of Energy </w:t>
            </w:r>
            <w:r>
              <w:rPr>
                <w:rFonts w:ascii="Arial" w:hAnsi="Arial"/>
                <w:color w:val="000000"/>
              </w:rPr>
              <w:t>Forum</w:t>
            </w:r>
          </w:p>
        </w:tc>
      </w:tr>
      <w:tr w:rsidR="00E73A16" w14:paraId="29BF90AA" w14:textId="77777777" w:rsidTr="002F6100">
        <w:tc>
          <w:tcPr>
            <w:tcW w:w="2376" w:type="dxa"/>
          </w:tcPr>
          <w:p w14:paraId="08D01775" w14:textId="4F134420" w:rsidR="00E73A16" w:rsidRDefault="00E73A16" w:rsidP="00793F32">
            <w:pPr>
              <w:pStyle w:val="TableText"/>
            </w:pPr>
            <w:r>
              <w:t>WA ACE Grants</w:t>
            </w:r>
          </w:p>
        </w:tc>
        <w:tc>
          <w:tcPr>
            <w:tcW w:w="7195" w:type="dxa"/>
          </w:tcPr>
          <w:p w14:paraId="3220A751" w14:textId="5564385F" w:rsidR="00E73A16" w:rsidRDefault="00E73A16" w:rsidP="00793F32">
            <w:pPr>
              <w:pStyle w:val="TableText"/>
            </w:pPr>
            <w:r w:rsidRPr="00A362CB">
              <w:rPr>
                <w:rFonts w:ascii="Arial" w:hAnsi="Arial"/>
                <w:color w:val="000000"/>
              </w:rPr>
              <w:t>Western Australian Advocacy for Consumers of Energy Grants</w:t>
            </w:r>
          </w:p>
        </w:tc>
      </w:tr>
    </w:tbl>
    <w:p w14:paraId="4BDA6AE8" w14:textId="1DB0788E" w:rsidR="008419A5" w:rsidRDefault="00701339" w:rsidP="002007E4">
      <w:r>
        <w:t xml:space="preserve">Throughout this document, a reference to </w:t>
      </w:r>
      <w:r w:rsidR="00FC0F25">
        <w:t>‘</w:t>
      </w:r>
      <w:r>
        <w:t>consumers</w:t>
      </w:r>
      <w:r w:rsidR="00FC0F25">
        <w:t>’</w:t>
      </w:r>
      <w:r>
        <w:t xml:space="preserve"> is to </w:t>
      </w:r>
      <w:r w:rsidR="00AA01A1">
        <w:t>household and small business consumers, who consume less than 50</w:t>
      </w:r>
      <w:r w:rsidR="000D116E">
        <w:t xml:space="preserve"> </w:t>
      </w:r>
      <w:r w:rsidR="00AA01A1">
        <w:t>MWh (megawatt hours) of electricity a year and/or less than 1</w:t>
      </w:r>
      <w:r w:rsidR="000D116E">
        <w:t xml:space="preserve"> </w:t>
      </w:r>
      <w:r w:rsidR="00AA01A1">
        <w:t>TJ (terr</w:t>
      </w:r>
      <w:r w:rsidR="00FC767D">
        <w:t xml:space="preserve">a </w:t>
      </w:r>
      <w:r w:rsidR="00AA01A1">
        <w:t xml:space="preserve">joule) of </w:t>
      </w:r>
      <w:r w:rsidR="000D116E">
        <w:t>gas.</w:t>
      </w:r>
    </w:p>
    <w:p w14:paraId="30D911C6" w14:textId="77777777" w:rsidR="0066605C" w:rsidRDefault="0066605C" w:rsidP="002007E4"/>
    <w:p w14:paraId="6A575F1D" w14:textId="77777777" w:rsidR="00EA575F" w:rsidRDefault="00EA575F" w:rsidP="002007E4"/>
    <w:p w14:paraId="15442E36" w14:textId="1846AC94" w:rsidR="00EA575F" w:rsidRDefault="00EA575F" w:rsidP="002007E4">
      <w:pPr>
        <w:sectPr w:rsidR="00EA575F" w:rsidSect="00EA3FF8">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134" w:header="567" w:footer="567" w:gutter="0"/>
          <w:pgNumType w:fmt="lowerRoman"/>
          <w:cols w:space="708"/>
          <w:docGrid w:linePitch="360"/>
        </w:sectPr>
      </w:pPr>
    </w:p>
    <w:p w14:paraId="1873767C" w14:textId="01E2C995" w:rsidR="00D950FE" w:rsidRDefault="007028A2" w:rsidP="00541FD0">
      <w:pPr>
        <w:pStyle w:val="Heading1"/>
      </w:pPr>
      <w:bookmarkStart w:id="12" w:name="_Toc48133697"/>
      <w:bookmarkStart w:id="13" w:name="_Toc491336713"/>
      <w:bookmarkStart w:id="14" w:name="_Toc522568755"/>
      <w:bookmarkStart w:id="15" w:name="_Toc522607443"/>
      <w:r>
        <w:lastRenderedPageBreak/>
        <w:t>Background</w:t>
      </w:r>
      <w:bookmarkEnd w:id="12"/>
    </w:p>
    <w:p w14:paraId="4E8B592F" w14:textId="52760DA8" w:rsidR="00DD78BA" w:rsidRDefault="00DD78BA" w:rsidP="00DD78BA">
      <w:pPr>
        <w:pStyle w:val="BodyText"/>
      </w:pPr>
      <w:r>
        <w:t xml:space="preserve">The Western Australian Advocacy for Consumers of Energy Grants (WA ACE Grants) have been established to distribute funds to support </w:t>
      </w:r>
      <w:r w:rsidR="00C52331">
        <w:t xml:space="preserve">household and small business </w:t>
      </w:r>
      <w:r>
        <w:t>consumer advocacy and research in the energy sector.</w:t>
      </w:r>
    </w:p>
    <w:p w14:paraId="37D0960A" w14:textId="3FA04FCF" w:rsidR="007028A2" w:rsidRDefault="00DD78BA" w:rsidP="00DD78BA">
      <w:pPr>
        <w:pStyle w:val="BodyText"/>
      </w:pPr>
      <w:r>
        <w:t>The WA ACE Grant Guidelines provide information about the intent, structure and application processes for the WA ACE Grants program.</w:t>
      </w:r>
    </w:p>
    <w:p w14:paraId="3D562607" w14:textId="77777777" w:rsidR="00EE0BB4" w:rsidRPr="00A362CB" w:rsidRDefault="00EE0BB4" w:rsidP="00EE0BB4">
      <w:pPr>
        <w:pStyle w:val="BodyText"/>
      </w:pPr>
      <w:r w:rsidRPr="00A362CB">
        <w:t xml:space="preserve">The </w:t>
      </w:r>
      <w:r>
        <w:t xml:space="preserve">objectives </w:t>
      </w:r>
      <w:r w:rsidRPr="00A362CB">
        <w:t>of the WA ACE Grants are to:</w:t>
      </w:r>
    </w:p>
    <w:p w14:paraId="2CFDB462" w14:textId="77777777" w:rsidR="00EE0BB4" w:rsidRPr="00A362CB" w:rsidRDefault="00EE0BB4" w:rsidP="00EE0BB4">
      <w:pPr>
        <w:pStyle w:val="ListBullet"/>
      </w:pPr>
      <w:r>
        <w:t>s</w:t>
      </w:r>
      <w:r w:rsidRPr="00A362CB">
        <w:t>upport energy advocacy activities;</w:t>
      </w:r>
    </w:p>
    <w:p w14:paraId="1BFDE547" w14:textId="77777777" w:rsidR="00EE0BB4" w:rsidRPr="00A362CB" w:rsidRDefault="00EE0BB4" w:rsidP="00EE0BB4">
      <w:pPr>
        <w:pStyle w:val="ListBullet"/>
      </w:pPr>
      <w:r>
        <w:t>b</w:t>
      </w:r>
      <w:r w:rsidRPr="00A362CB">
        <w:t>uild knowledge and capacity of energy consumer advocates; and</w:t>
      </w:r>
    </w:p>
    <w:p w14:paraId="765187D1" w14:textId="77777777" w:rsidR="00EE0BB4" w:rsidRPr="00A362CB" w:rsidRDefault="00EE0BB4" w:rsidP="00EE0BB4">
      <w:pPr>
        <w:pStyle w:val="ListBullet"/>
      </w:pPr>
      <w:r>
        <w:t>p</w:t>
      </w:r>
      <w:r w:rsidRPr="00A362CB">
        <w:t>romote solution-focused consumer-centric research in the energy sector</w:t>
      </w:r>
    </w:p>
    <w:p w14:paraId="30D45184" w14:textId="13A3B0D4" w:rsidR="00EE0BB4" w:rsidRDefault="00EE0BB4" w:rsidP="00EE0BB4">
      <w:pPr>
        <w:pStyle w:val="BodyText"/>
      </w:pPr>
      <w:r w:rsidRPr="00A362CB">
        <w:t>that benefit the long-term interests of energy consumers in Western Australia.</w:t>
      </w:r>
    </w:p>
    <w:p w14:paraId="79925ABD" w14:textId="745C90E8" w:rsidR="009574F3" w:rsidRDefault="00E733EE" w:rsidP="009574F3">
      <w:pPr>
        <w:pStyle w:val="BodyText"/>
      </w:pPr>
      <w:r>
        <w:t xml:space="preserve">Priority areas for the WA ACE Grants program have been </w:t>
      </w:r>
      <w:r w:rsidR="00D0265E">
        <w:t>developed in consultation with</w:t>
      </w:r>
      <w:r w:rsidR="009574F3" w:rsidRPr="00CC2737">
        <w:t xml:space="preserve"> consumer</w:t>
      </w:r>
      <w:r w:rsidR="009574F3">
        <w:t xml:space="preserve">s </w:t>
      </w:r>
      <w:r w:rsidR="009574F3" w:rsidRPr="00CC2737">
        <w:t>and the energy sector</w:t>
      </w:r>
      <w:r w:rsidR="009574F3">
        <w:t>,</w:t>
      </w:r>
      <w:r w:rsidR="00D0265E">
        <w:t xml:space="preserve"> </w:t>
      </w:r>
      <w:r w:rsidR="002559C9">
        <w:t xml:space="preserve">highlighting </w:t>
      </w:r>
      <w:r w:rsidR="00D0265E">
        <w:t xml:space="preserve">those areas of research or </w:t>
      </w:r>
      <w:r w:rsidR="002559C9">
        <w:t xml:space="preserve">advocacy </w:t>
      </w:r>
      <w:r w:rsidR="00D0265E">
        <w:t>activity that are seen to be</w:t>
      </w:r>
      <w:r w:rsidR="00904E88">
        <w:t xml:space="preserve"> or greatest need of addressing. </w:t>
      </w:r>
      <w:r w:rsidR="00D0265E">
        <w:t>Projects that seek to address the priority areas will meet certain selection criteria and simplify the application process</w:t>
      </w:r>
      <w:r w:rsidR="00904E88">
        <w:t xml:space="preserve">. The priority areas for the 2020-21 Grants rounds are </w:t>
      </w:r>
      <w:r w:rsidR="00391590">
        <w:t>as follows:</w:t>
      </w:r>
    </w:p>
    <w:p w14:paraId="7EAFF905" w14:textId="34B4DAF7" w:rsidR="009574F3" w:rsidRDefault="009574F3" w:rsidP="009574F3">
      <w:pPr>
        <w:pStyle w:val="ListBullet"/>
      </w:pPr>
      <w:r>
        <w:t>Improving</w:t>
      </w:r>
      <w:r w:rsidR="00C52331">
        <w:t xml:space="preserve"> household and small business</w:t>
      </w:r>
      <w:r>
        <w:t xml:space="preserve"> consumer understanding of, and integration with, the energy sector.</w:t>
      </w:r>
    </w:p>
    <w:p w14:paraId="3FF13877" w14:textId="77777777" w:rsidR="009574F3" w:rsidRDefault="009574F3" w:rsidP="009574F3">
      <w:pPr>
        <w:pStyle w:val="ListBullet"/>
      </w:pPr>
      <w:r>
        <w:t xml:space="preserve">Optimising energy consumer behaviour change programs. </w:t>
      </w:r>
    </w:p>
    <w:p w14:paraId="24100C9E" w14:textId="77777777" w:rsidR="009574F3" w:rsidRDefault="009574F3" w:rsidP="009574F3">
      <w:pPr>
        <w:pStyle w:val="ListBullet"/>
      </w:pPr>
      <w:r>
        <w:t xml:space="preserve">Measuring the benefits of consumer behaviour change. </w:t>
      </w:r>
    </w:p>
    <w:p w14:paraId="16C0C5A5" w14:textId="77777777" w:rsidR="009574F3" w:rsidRDefault="009574F3" w:rsidP="009574F3">
      <w:pPr>
        <w:pStyle w:val="ListBullet"/>
      </w:pPr>
      <w:r>
        <w:t>Enabling the uptake and management of Distributed Energy Resources.</w:t>
      </w:r>
    </w:p>
    <w:p w14:paraId="7C6AFFEA" w14:textId="77777777" w:rsidR="009574F3" w:rsidRDefault="009574F3" w:rsidP="009574F3">
      <w:pPr>
        <w:pStyle w:val="ListBullet"/>
      </w:pPr>
      <w:r>
        <w:t>Managing energy use in a COVID-19 impacted environment.</w:t>
      </w:r>
    </w:p>
    <w:p w14:paraId="2FE89DF5" w14:textId="5DF0D239" w:rsidR="009574F3" w:rsidRDefault="009574F3" w:rsidP="00391590">
      <w:pPr>
        <w:pStyle w:val="ListBullet"/>
        <w:spacing w:after="120"/>
      </w:pPr>
      <w:r>
        <w:t xml:space="preserve">Improving </w:t>
      </w:r>
      <w:r w:rsidR="00C52331">
        <w:t xml:space="preserve">household and small business </w:t>
      </w:r>
      <w:r>
        <w:t>consumer understanding and ability to access renewable energy.</w:t>
      </w:r>
    </w:p>
    <w:p w14:paraId="639BFBC2" w14:textId="3181BB53" w:rsidR="00391590" w:rsidRDefault="00391590" w:rsidP="00391590">
      <w:pPr>
        <w:pStyle w:val="ListBullet"/>
        <w:numPr>
          <w:ilvl w:val="0"/>
          <w:numId w:val="0"/>
        </w:numPr>
      </w:pPr>
      <w:r>
        <w:t xml:space="preserve">This application form is to be completed </w:t>
      </w:r>
      <w:r w:rsidR="009E7A72">
        <w:t xml:space="preserve">with reference to the Guidelines </w:t>
      </w:r>
      <w:r>
        <w:t xml:space="preserve">and submitted to </w:t>
      </w:r>
      <w:hyperlink r:id="rId33" w:history="1">
        <w:r w:rsidRPr="0056715E">
          <w:rPr>
            <w:rStyle w:val="Hyperlink"/>
          </w:rPr>
          <w:t>epwa</w:t>
        </w:r>
        <w:r w:rsidR="00117A03">
          <w:rPr>
            <w:rStyle w:val="Hyperlink"/>
          </w:rPr>
          <w:noBreakHyphen/>
        </w:r>
        <w:r w:rsidRPr="0056715E">
          <w:rPr>
            <w:rStyle w:val="Hyperlink"/>
          </w:rPr>
          <w:t>grants@energy.wa.gov.au</w:t>
        </w:r>
      </w:hyperlink>
      <w:r>
        <w:t xml:space="preserve"> prior to the close of the grants round.</w:t>
      </w:r>
    </w:p>
    <w:p w14:paraId="58FC2C41" w14:textId="10047C0F" w:rsidR="00376C3A" w:rsidRDefault="00376C3A" w:rsidP="00391590">
      <w:pPr>
        <w:pStyle w:val="ListBullet"/>
        <w:numPr>
          <w:ilvl w:val="0"/>
          <w:numId w:val="0"/>
        </w:numPr>
      </w:pPr>
      <w:r>
        <w:t xml:space="preserve">The WA ACE Grants are administered by Energy </w:t>
      </w:r>
      <w:r w:rsidR="000026A9">
        <w:t>P</w:t>
      </w:r>
      <w:r>
        <w:t>olicy WA (EPWA).</w:t>
      </w:r>
    </w:p>
    <w:p w14:paraId="1EDA6DE3" w14:textId="2F8F6E65" w:rsidR="00391590" w:rsidRDefault="00391590">
      <w:pPr>
        <w:rPr>
          <w:rFonts w:eastAsia="Arial" w:cs="Times New Roman"/>
        </w:rPr>
      </w:pPr>
      <w:r>
        <w:br w:type="page"/>
      </w:r>
    </w:p>
    <w:p w14:paraId="65E1CD2A" w14:textId="56BC1CCB" w:rsidR="006B0E02" w:rsidRDefault="006B0E02" w:rsidP="006B0E02">
      <w:pPr>
        <w:pStyle w:val="Heading1"/>
      </w:pPr>
      <w:bookmarkStart w:id="16" w:name="_Toc48133698"/>
      <w:r>
        <w:lastRenderedPageBreak/>
        <w:t>Applicant details</w:t>
      </w:r>
      <w:bookmarkEnd w:id="16"/>
    </w:p>
    <w:p w14:paraId="2288B9E6" w14:textId="0559864A" w:rsidR="006B0E02" w:rsidRPr="009E7A72" w:rsidRDefault="006B0E02" w:rsidP="006B0E02">
      <w:pPr>
        <w:pStyle w:val="BodyText"/>
      </w:pPr>
      <w:r>
        <w:t>Please provide the following information:</w:t>
      </w:r>
    </w:p>
    <w:tbl>
      <w:tblPr>
        <w:tblStyle w:val="TableGrid"/>
        <w:tblpPr w:leftFromText="180" w:rightFromText="180" w:vertAnchor="text" w:horzAnchor="margin" w:tblpY="139"/>
        <w:tblW w:w="0" w:type="auto"/>
        <w:tblLook w:val="04A0" w:firstRow="1" w:lastRow="0" w:firstColumn="1" w:lastColumn="0" w:noHBand="0" w:noVBand="1"/>
      </w:tblPr>
      <w:tblGrid>
        <w:gridCol w:w="4253"/>
        <w:gridCol w:w="5386"/>
      </w:tblGrid>
      <w:tr w:rsidR="006B0E02" w14:paraId="008F1552" w14:textId="77777777" w:rsidTr="009B0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25066C5" w14:textId="172BDEA5" w:rsidR="006B0E02" w:rsidRDefault="006B0E02" w:rsidP="004136CC">
            <w:pPr>
              <w:pStyle w:val="BodyText"/>
              <w:rPr>
                <w:rFonts w:ascii="Arial" w:hAnsi="Arial"/>
                <w:color w:val="000000"/>
              </w:rPr>
            </w:pPr>
            <w:r>
              <w:t>Applicant details</w:t>
            </w:r>
          </w:p>
        </w:tc>
        <w:tc>
          <w:tcPr>
            <w:tcW w:w="5386" w:type="dxa"/>
          </w:tcPr>
          <w:p w14:paraId="118398F1" w14:textId="77777777" w:rsidR="006B0E02" w:rsidRDefault="006B0E02"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color w:val="000000"/>
              </w:rPr>
            </w:pPr>
          </w:p>
        </w:tc>
      </w:tr>
      <w:tr w:rsidR="006B0E02" w14:paraId="79AE4D7D"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0C318E02" w14:textId="77777777" w:rsidR="006B0E02" w:rsidRDefault="006B0E02" w:rsidP="004136CC">
            <w:pPr>
              <w:pStyle w:val="BodyText"/>
              <w:rPr>
                <w:rFonts w:ascii="Arial" w:hAnsi="Arial"/>
                <w:color w:val="000000"/>
              </w:rPr>
            </w:pPr>
            <w:r w:rsidRPr="00347415">
              <w:rPr>
                <w:rFonts w:ascii="Arial" w:hAnsi="Arial"/>
                <w:color w:val="000000"/>
              </w:rPr>
              <w:t>Name of Applicant</w:t>
            </w:r>
          </w:p>
        </w:tc>
        <w:sdt>
          <w:sdtPr>
            <w:rPr>
              <w:rFonts w:ascii="Arial" w:hAnsi="Arial"/>
              <w:color w:val="000000"/>
            </w:rPr>
            <w:id w:val="-699001455"/>
            <w:placeholder>
              <w:docPart w:val="DefaultPlaceholder_-1854013440"/>
            </w:placeholder>
            <w:showingPlcHdr/>
          </w:sdtPr>
          <w:sdtContent>
            <w:tc>
              <w:tcPr>
                <w:tcW w:w="5386" w:type="dxa"/>
              </w:tcPr>
              <w:p w14:paraId="6421A470" w14:textId="2774956E" w:rsidR="006B0E02"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6B0E02" w14:paraId="1233552F"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2EDFB30A" w14:textId="77777777" w:rsidR="006B0E02" w:rsidRPr="00347415" w:rsidRDefault="006B0E02" w:rsidP="004136CC">
            <w:pPr>
              <w:pStyle w:val="BodyText"/>
              <w:rPr>
                <w:rFonts w:ascii="Arial" w:hAnsi="Arial"/>
                <w:color w:val="000000"/>
              </w:rPr>
            </w:pPr>
            <w:r>
              <w:rPr>
                <w:rFonts w:ascii="Arial" w:hAnsi="Arial"/>
                <w:color w:val="000000"/>
              </w:rPr>
              <w:t>Postal address</w:t>
            </w:r>
          </w:p>
        </w:tc>
        <w:sdt>
          <w:sdtPr>
            <w:rPr>
              <w:rFonts w:ascii="Arial" w:hAnsi="Arial"/>
              <w:color w:val="000000"/>
            </w:rPr>
            <w:id w:val="-1875147316"/>
            <w:placeholder>
              <w:docPart w:val="DefaultPlaceholder_-1854013440"/>
            </w:placeholder>
            <w:showingPlcHdr/>
          </w:sdtPr>
          <w:sdtContent>
            <w:tc>
              <w:tcPr>
                <w:tcW w:w="5386" w:type="dxa"/>
              </w:tcPr>
              <w:p w14:paraId="56E45F92" w14:textId="40B432D4" w:rsidR="006B0E02"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6B0E02" w14:paraId="47ADA80E"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5657AA30" w14:textId="77777777" w:rsidR="006B0E02" w:rsidRPr="00347415" w:rsidRDefault="006B0E02" w:rsidP="004136CC">
            <w:pPr>
              <w:pStyle w:val="BodyText"/>
              <w:rPr>
                <w:rFonts w:ascii="Arial" w:hAnsi="Arial"/>
                <w:color w:val="000000"/>
              </w:rPr>
            </w:pPr>
            <w:r>
              <w:rPr>
                <w:rFonts w:ascii="Arial" w:hAnsi="Arial"/>
                <w:color w:val="000000"/>
              </w:rPr>
              <w:t>Website/Facebook page</w:t>
            </w:r>
          </w:p>
        </w:tc>
        <w:sdt>
          <w:sdtPr>
            <w:rPr>
              <w:rFonts w:ascii="Arial" w:hAnsi="Arial"/>
              <w:color w:val="000000"/>
            </w:rPr>
            <w:id w:val="807217376"/>
            <w:placeholder>
              <w:docPart w:val="DefaultPlaceholder_-1854013440"/>
            </w:placeholder>
            <w:showingPlcHdr/>
          </w:sdtPr>
          <w:sdtContent>
            <w:tc>
              <w:tcPr>
                <w:tcW w:w="5386" w:type="dxa"/>
              </w:tcPr>
              <w:p w14:paraId="7C28E387" w14:textId="13500EDA" w:rsidR="006B0E02"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6B0E02" w14:paraId="7B7BBD4B"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0100270C" w14:textId="291F3B2C" w:rsidR="006B0E02" w:rsidRDefault="00DE287E" w:rsidP="004136CC">
            <w:pPr>
              <w:pStyle w:val="BodyText"/>
              <w:rPr>
                <w:rFonts w:ascii="Arial" w:hAnsi="Arial"/>
                <w:b w:val="0"/>
                <w:color w:val="000000"/>
              </w:rPr>
            </w:pPr>
            <w:r>
              <w:rPr>
                <w:rFonts w:ascii="Arial" w:hAnsi="Arial"/>
                <w:color w:val="000000"/>
              </w:rPr>
              <w:t>D</w:t>
            </w:r>
            <w:r w:rsidR="006B0E02">
              <w:rPr>
                <w:rFonts w:ascii="Arial" w:hAnsi="Arial"/>
                <w:color w:val="000000"/>
              </w:rPr>
              <w:t>escription of the organisation</w:t>
            </w:r>
          </w:p>
          <w:p w14:paraId="6C14FE38" w14:textId="074F9599" w:rsidR="00DE287E" w:rsidRPr="004136CC" w:rsidRDefault="00DE287E" w:rsidP="004136CC">
            <w:pPr>
              <w:pStyle w:val="BodyText"/>
              <w:rPr>
                <w:rFonts w:ascii="Arial" w:hAnsi="Arial"/>
                <w:bCs/>
                <w:i/>
                <w:iCs/>
                <w:color w:val="000000"/>
              </w:rPr>
            </w:pPr>
            <w:r w:rsidRPr="00391590">
              <w:rPr>
                <w:rFonts w:ascii="Arial" w:hAnsi="Arial"/>
                <w:b w:val="0"/>
                <w:bCs/>
                <w:i/>
                <w:iCs/>
                <w:color w:val="000000"/>
              </w:rPr>
              <w:t xml:space="preserve">Provide a brief (2-3 sentences) overview of the </w:t>
            </w:r>
            <w:r>
              <w:rPr>
                <w:rFonts w:ascii="Arial" w:hAnsi="Arial"/>
                <w:b w:val="0"/>
                <w:bCs/>
                <w:i/>
                <w:iCs/>
                <w:color w:val="000000"/>
              </w:rPr>
              <w:t>applicant organisation</w:t>
            </w:r>
            <w:r w:rsidRPr="00391590">
              <w:rPr>
                <w:rFonts w:ascii="Arial" w:hAnsi="Arial"/>
                <w:b w:val="0"/>
                <w:bCs/>
                <w:i/>
                <w:iCs/>
                <w:color w:val="000000"/>
              </w:rPr>
              <w:t>.</w:t>
            </w:r>
          </w:p>
        </w:tc>
        <w:sdt>
          <w:sdtPr>
            <w:rPr>
              <w:rFonts w:ascii="Arial" w:hAnsi="Arial"/>
              <w:color w:val="000000"/>
            </w:rPr>
            <w:id w:val="1922374438"/>
            <w:placeholder>
              <w:docPart w:val="DefaultPlaceholder_-1854013440"/>
            </w:placeholder>
            <w:showingPlcHdr/>
          </w:sdtPr>
          <w:sdtContent>
            <w:tc>
              <w:tcPr>
                <w:tcW w:w="5386" w:type="dxa"/>
              </w:tcPr>
              <w:p w14:paraId="7C69A213" w14:textId="334411A0" w:rsidR="00E96AB2"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6B0E02" w14:paraId="7599B876"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5519D2F7" w14:textId="1CCA660A" w:rsidR="006B0E02" w:rsidRDefault="006B0E02" w:rsidP="004136CC">
            <w:pPr>
              <w:pStyle w:val="BodyText"/>
              <w:rPr>
                <w:rFonts w:ascii="Arial" w:hAnsi="Arial"/>
                <w:color w:val="000000"/>
              </w:rPr>
            </w:pPr>
            <w:r>
              <w:rPr>
                <w:rFonts w:ascii="Arial" w:hAnsi="Arial"/>
                <w:color w:val="000000"/>
              </w:rPr>
              <w:t>Organisation ABN</w:t>
            </w:r>
          </w:p>
        </w:tc>
        <w:sdt>
          <w:sdtPr>
            <w:rPr>
              <w:rFonts w:ascii="Arial" w:hAnsi="Arial"/>
              <w:color w:val="000000"/>
            </w:rPr>
            <w:id w:val="-1616978178"/>
            <w:placeholder>
              <w:docPart w:val="DefaultPlaceholder_-1854013440"/>
            </w:placeholder>
            <w:showingPlcHdr/>
          </w:sdtPr>
          <w:sdtContent>
            <w:tc>
              <w:tcPr>
                <w:tcW w:w="5386" w:type="dxa"/>
              </w:tcPr>
              <w:p w14:paraId="5ABF3D26" w14:textId="4D65263E" w:rsidR="006B0E02"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6B0E02" w14:paraId="7F848508"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25468905" w14:textId="77777777" w:rsidR="006B0E02" w:rsidRDefault="006B0E02" w:rsidP="004136CC">
            <w:pPr>
              <w:pStyle w:val="BodyText"/>
              <w:rPr>
                <w:rFonts w:ascii="Arial" w:hAnsi="Arial"/>
                <w:color w:val="000000"/>
              </w:rPr>
            </w:pPr>
            <w:r>
              <w:rPr>
                <w:rFonts w:ascii="Arial" w:hAnsi="Arial"/>
                <w:color w:val="000000"/>
              </w:rPr>
              <w:t>Registered for GST</w:t>
            </w:r>
          </w:p>
        </w:tc>
        <w:tc>
          <w:tcPr>
            <w:tcW w:w="5386" w:type="dxa"/>
          </w:tcPr>
          <w:p w14:paraId="150AE5FA" w14:textId="7FE9900A" w:rsidR="00E96AB2" w:rsidRDefault="00E96AB2" w:rsidP="00E96AB2">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Yes</w:t>
            </w:r>
            <w:r>
              <w:rPr>
                <w:rFonts w:ascii="Arial" w:hAnsi="Arial"/>
                <w:color w:val="000000"/>
              </w:rPr>
              <w:tab/>
            </w:r>
            <w:r>
              <w:rPr>
                <w:rFonts w:ascii="Arial" w:hAnsi="Arial"/>
                <w:color w:val="000000"/>
              </w:rPr>
              <w:tab/>
              <w:t xml:space="preserve"> </w:t>
            </w:r>
            <w:sdt>
              <w:sdtPr>
                <w:rPr>
                  <w:rFonts w:ascii="Arial" w:hAnsi="Arial"/>
                  <w:color w:val="000000"/>
                </w:rPr>
                <w:id w:val="-1984147659"/>
                <w14:checkbox>
                  <w14:checked w14:val="0"/>
                  <w14:checkedState w14:val="2612" w14:font="MS Gothic"/>
                  <w14:uncheckedState w14:val="2610" w14:font="MS Gothic"/>
                </w14:checkbox>
              </w:sdtPr>
              <w:sdtEndPr/>
              <w:sdtContent>
                <w:r w:rsidR="00AB7756">
                  <w:rPr>
                    <w:rFonts w:ascii="MS Gothic" w:eastAsia="MS Gothic" w:hAnsi="MS Gothic" w:hint="eastAsia"/>
                    <w:color w:val="000000"/>
                  </w:rPr>
                  <w:t>☐</w:t>
                </w:r>
              </w:sdtContent>
            </w:sdt>
          </w:p>
          <w:p w14:paraId="1E034BED" w14:textId="5E2553BA" w:rsidR="006B0E02" w:rsidRDefault="00E96AB2" w:rsidP="00E96AB2">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 xml:space="preserve">No </w:t>
            </w:r>
            <w:r>
              <w:rPr>
                <w:rFonts w:ascii="Arial" w:hAnsi="Arial"/>
                <w:color w:val="000000"/>
              </w:rPr>
              <w:tab/>
            </w:r>
            <w:r>
              <w:rPr>
                <w:rFonts w:ascii="Arial" w:hAnsi="Arial"/>
                <w:color w:val="000000"/>
              </w:rPr>
              <w:tab/>
              <w:t xml:space="preserve"> </w:t>
            </w:r>
            <w:sdt>
              <w:sdtPr>
                <w:rPr>
                  <w:rFonts w:ascii="Arial" w:hAnsi="Arial"/>
                  <w:color w:val="000000"/>
                </w:rPr>
                <w:id w:val="-26177034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tc>
      </w:tr>
      <w:tr w:rsidR="006B0E02" w14:paraId="6C1ABB79"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19F07E1E" w14:textId="1F5BB5D0" w:rsidR="00D325B6" w:rsidRPr="00D325B6" w:rsidRDefault="006B0E02" w:rsidP="004136CC">
            <w:pPr>
              <w:pStyle w:val="BodyText"/>
              <w:rPr>
                <w:rFonts w:ascii="Arial" w:hAnsi="Arial"/>
                <w:b w:val="0"/>
                <w:color w:val="000000"/>
              </w:rPr>
            </w:pPr>
            <w:r>
              <w:rPr>
                <w:rFonts w:ascii="Arial" w:hAnsi="Arial"/>
                <w:color w:val="000000"/>
              </w:rPr>
              <w:t>Contact person</w:t>
            </w:r>
            <w:r w:rsidR="00D325B6">
              <w:rPr>
                <w:rFonts w:ascii="Arial" w:hAnsi="Arial"/>
                <w:color w:val="000000"/>
              </w:rPr>
              <w:t xml:space="preserve"> </w:t>
            </w:r>
          </w:p>
        </w:tc>
        <w:tc>
          <w:tcPr>
            <w:tcW w:w="5386" w:type="dxa"/>
          </w:tcPr>
          <w:p w14:paraId="47A2CB5E" w14:textId="1019599D" w:rsidR="006B0E02" w:rsidRDefault="00C4060D"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Name:</w:t>
            </w:r>
            <w:sdt>
              <w:sdtPr>
                <w:rPr>
                  <w:rFonts w:ascii="Arial" w:hAnsi="Arial"/>
                  <w:color w:val="000000"/>
                </w:rPr>
                <w:id w:val="-775012194"/>
                <w:placeholder>
                  <w:docPart w:val="DefaultPlaceholder_-1854013440"/>
                </w:placeholder>
                <w:showingPlcHdr/>
              </w:sdtPr>
              <w:sdtContent>
                <w:r w:rsidR="00AB7756" w:rsidRPr="00161AF8">
                  <w:rPr>
                    <w:rStyle w:val="PlaceholderText"/>
                  </w:rPr>
                  <w:t>Click or tap here to enter text.</w:t>
                </w:r>
              </w:sdtContent>
            </w:sdt>
          </w:p>
          <w:p w14:paraId="604675C1" w14:textId="4748AE3D" w:rsidR="00C4060D" w:rsidRDefault="00C4060D"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Title:</w:t>
            </w:r>
            <w:sdt>
              <w:sdtPr>
                <w:rPr>
                  <w:rFonts w:ascii="Arial" w:hAnsi="Arial"/>
                  <w:color w:val="000000"/>
                </w:rPr>
                <w:id w:val="667835013"/>
                <w:placeholder>
                  <w:docPart w:val="DefaultPlaceholder_-1854013440"/>
                </w:placeholder>
                <w:showingPlcHdr/>
              </w:sdtPr>
              <w:sdtContent>
                <w:r w:rsidR="00AB7756" w:rsidRPr="00161AF8">
                  <w:rPr>
                    <w:rStyle w:val="PlaceholderText"/>
                  </w:rPr>
                  <w:t>Click or tap here to enter text.</w:t>
                </w:r>
              </w:sdtContent>
            </w:sdt>
          </w:p>
          <w:p w14:paraId="03F02EE3" w14:textId="552C1744" w:rsidR="00C4060D" w:rsidRDefault="00C4060D"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Role in project:</w:t>
            </w:r>
            <w:sdt>
              <w:sdtPr>
                <w:rPr>
                  <w:rFonts w:ascii="Arial" w:hAnsi="Arial"/>
                  <w:color w:val="000000"/>
                </w:rPr>
                <w:id w:val="-1398505805"/>
                <w:placeholder>
                  <w:docPart w:val="DefaultPlaceholder_-1854013440"/>
                </w:placeholder>
                <w:showingPlcHdr/>
              </w:sdtPr>
              <w:sdtContent>
                <w:r w:rsidR="00AB7756" w:rsidRPr="00161AF8">
                  <w:rPr>
                    <w:rStyle w:val="PlaceholderText"/>
                  </w:rPr>
                  <w:t>Click or tap here to enter text.</w:t>
                </w:r>
              </w:sdtContent>
            </w:sdt>
          </w:p>
          <w:p w14:paraId="7F69B811" w14:textId="318DBBF3" w:rsidR="00C4060D" w:rsidRDefault="00C4060D"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Phone number:</w:t>
            </w:r>
            <w:sdt>
              <w:sdtPr>
                <w:rPr>
                  <w:rFonts w:ascii="Arial" w:hAnsi="Arial"/>
                  <w:color w:val="000000"/>
                </w:rPr>
                <w:id w:val="-1406604022"/>
                <w:placeholder>
                  <w:docPart w:val="DefaultPlaceholder_-1854013440"/>
                </w:placeholder>
                <w:showingPlcHdr/>
              </w:sdtPr>
              <w:sdtContent>
                <w:r w:rsidR="00AB7756" w:rsidRPr="00161AF8">
                  <w:rPr>
                    <w:rStyle w:val="PlaceholderText"/>
                  </w:rPr>
                  <w:t>Click or tap here to enter text.</w:t>
                </w:r>
              </w:sdtContent>
            </w:sdt>
          </w:p>
          <w:p w14:paraId="3A230244" w14:textId="3AD01539" w:rsidR="00C4060D" w:rsidRDefault="00C4060D"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Email:</w:t>
            </w:r>
            <w:sdt>
              <w:sdtPr>
                <w:rPr>
                  <w:rFonts w:ascii="Arial" w:hAnsi="Arial"/>
                  <w:color w:val="000000"/>
                </w:rPr>
                <w:id w:val="-1580978492"/>
                <w:placeholder>
                  <w:docPart w:val="DefaultPlaceholder_-1854013440"/>
                </w:placeholder>
                <w:showingPlcHdr/>
              </w:sdtPr>
              <w:sdtContent>
                <w:r w:rsidR="00AB7756" w:rsidRPr="00161AF8">
                  <w:rPr>
                    <w:rStyle w:val="PlaceholderText"/>
                  </w:rPr>
                  <w:t>Click or tap here to enter text.</w:t>
                </w:r>
              </w:sdtContent>
            </w:sdt>
          </w:p>
        </w:tc>
      </w:tr>
      <w:tr w:rsidR="00513917" w14:paraId="7305A601"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78AAC350" w14:textId="52DF876A" w:rsidR="00513917" w:rsidRDefault="00513917" w:rsidP="004136CC">
            <w:pPr>
              <w:pStyle w:val="BodyText"/>
              <w:rPr>
                <w:rFonts w:ascii="Arial" w:hAnsi="Arial"/>
                <w:color w:val="000000"/>
              </w:rPr>
            </w:pPr>
            <w:r>
              <w:rPr>
                <w:rFonts w:ascii="Arial" w:hAnsi="Arial"/>
                <w:color w:val="000000"/>
              </w:rPr>
              <w:t>Alternative contact person name and title</w:t>
            </w:r>
          </w:p>
        </w:tc>
        <w:tc>
          <w:tcPr>
            <w:tcW w:w="5386" w:type="dxa"/>
          </w:tcPr>
          <w:p w14:paraId="5290717D" w14:textId="5355611F" w:rsidR="00C4060D" w:rsidRDefault="00C4060D" w:rsidP="00C4060D">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Name:</w:t>
            </w:r>
            <w:sdt>
              <w:sdtPr>
                <w:rPr>
                  <w:rFonts w:ascii="Arial" w:hAnsi="Arial"/>
                  <w:color w:val="000000"/>
                </w:rPr>
                <w:id w:val="-1374990574"/>
                <w:placeholder>
                  <w:docPart w:val="DefaultPlaceholder_-1854013440"/>
                </w:placeholder>
                <w:showingPlcHdr/>
              </w:sdtPr>
              <w:sdtContent>
                <w:r w:rsidR="00AB7756" w:rsidRPr="00161AF8">
                  <w:rPr>
                    <w:rStyle w:val="PlaceholderText"/>
                  </w:rPr>
                  <w:t>Click or tap here to enter text.</w:t>
                </w:r>
              </w:sdtContent>
            </w:sdt>
          </w:p>
          <w:p w14:paraId="0A5EB98E" w14:textId="21FD5420" w:rsidR="00C4060D" w:rsidRDefault="00C4060D" w:rsidP="00C4060D">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Title:</w:t>
            </w:r>
            <w:sdt>
              <w:sdtPr>
                <w:rPr>
                  <w:rFonts w:ascii="Arial" w:hAnsi="Arial"/>
                  <w:color w:val="000000"/>
                </w:rPr>
                <w:id w:val="377757405"/>
                <w:placeholder>
                  <w:docPart w:val="DefaultPlaceholder_-1854013440"/>
                </w:placeholder>
                <w:showingPlcHdr/>
              </w:sdtPr>
              <w:sdtContent>
                <w:r w:rsidR="00AB7756" w:rsidRPr="00161AF8">
                  <w:rPr>
                    <w:rStyle w:val="PlaceholderText"/>
                  </w:rPr>
                  <w:t>Click or tap here to enter text.</w:t>
                </w:r>
              </w:sdtContent>
            </w:sdt>
          </w:p>
          <w:p w14:paraId="1638CA0C" w14:textId="088D6453" w:rsidR="00C4060D" w:rsidRDefault="00C4060D" w:rsidP="00C4060D">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Role in project:</w:t>
            </w:r>
            <w:sdt>
              <w:sdtPr>
                <w:rPr>
                  <w:rFonts w:ascii="Arial" w:hAnsi="Arial"/>
                  <w:color w:val="000000"/>
                </w:rPr>
                <w:id w:val="-636410650"/>
                <w:placeholder>
                  <w:docPart w:val="DefaultPlaceholder_-1854013440"/>
                </w:placeholder>
                <w:showingPlcHdr/>
              </w:sdtPr>
              <w:sdtContent>
                <w:r w:rsidR="00AB7756" w:rsidRPr="00161AF8">
                  <w:rPr>
                    <w:rStyle w:val="PlaceholderText"/>
                  </w:rPr>
                  <w:t>Click or tap here to enter text.</w:t>
                </w:r>
              </w:sdtContent>
            </w:sdt>
          </w:p>
          <w:p w14:paraId="6F013AB3" w14:textId="51B6423D" w:rsidR="00C4060D" w:rsidRDefault="00C4060D" w:rsidP="00C4060D">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Phone number:</w:t>
            </w:r>
            <w:sdt>
              <w:sdtPr>
                <w:rPr>
                  <w:rFonts w:ascii="Arial" w:hAnsi="Arial"/>
                  <w:color w:val="000000"/>
                </w:rPr>
                <w:id w:val="176542835"/>
                <w:placeholder>
                  <w:docPart w:val="DefaultPlaceholder_-1854013440"/>
                </w:placeholder>
                <w:showingPlcHdr/>
              </w:sdtPr>
              <w:sdtContent>
                <w:r w:rsidR="00AB7756" w:rsidRPr="00161AF8">
                  <w:rPr>
                    <w:rStyle w:val="PlaceholderText"/>
                  </w:rPr>
                  <w:t>Click or tap here to enter text.</w:t>
                </w:r>
              </w:sdtContent>
            </w:sdt>
          </w:p>
          <w:p w14:paraId="4A13C1FB" w14:textId="3D91A33B" w:rsidR="00513917" w:rsidRDefault="00C4060D" w:rsidP="00C4060D">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Email:</w:t>
            </w:r>
            <w:sdt>
              <w:sdtPr>
                <w:rPr>
                  <w:rFonts w:ascii="Arial" w:hAnsi="Arial"/>
                  <w:color w:val="000000"/>
                </w:rPr>
                <w:id w:val="-84546334"/>
                <w:placeholder>
                  <w:docPart w:val="DefaultPlaceholder_-1854013440"/>
                </w:placeholder>
                <w:showingPlcHdr/>
              </w:sdtPr>
              <w:sdtContent>
                <w:r w:rsidR="00AB7756" w:rsidRPr="00161AF8">
                  <w:rPr>
                    <w:rStyle w:val="PlaceholderText"/>
                  </w:rPr>
                  <w:t>Click or tap here to enter text.</w:t>
                </w:r>
              </w:sdtContent>
            </w:sdt>
          </w:p>
        </w:tc>
      </w:tr>
      <w:tr w:rsidR="00D63C80" w14:paraId="05B5CB52"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50F52910" w14:textId="77777777" w:rsidR="00D63C80" w:rsidRDefault="00D63C80" w:rsidP="004136CC">
            <w:pPr>
              <w:pStyle w:val="BodyText"/>
              <w:rPr>
                <w:rFonts w:ascii="Arial" w:hAnsi="Arial"/>
                <w:b w:val="0"/>
                <w:color w:val="000000"/>
              </w:rPr>
            </w:pPr>
            <w:r>
              <w:rPr>
                <w:rFonts w:ascii="Arial" w:hAnsi="Arial"/>
                <w:color w:val="000000"/>
              </w:rPr>
              <w:t>Conflict of interest</w:t>
            </w:r>
          </w:p>
          <w:p w14:paraId="44A0895F" w14:textId="7E8F5B50" w:rsidR="00D63C80" w:rsidRDefault="004136CC" w:rsidP="004136CC">
            <w:pPr>
              <w:pStyle w:val="BodyText"/>
              <w:rPr>
                <w:rFonts w:ascii="Arial" w:hAnsi="Arial"/>
                <w:bCs/>
                <w:i/>
                <w:iCs/>
                <w:color w:val="000000"/>
              </w:rPr>
            </w:pPr>
            <w:r>
              <w:rPr>
                <w:rFonts w:ascii="Arial" w:hAnsi="Arial"/>
                <w:b w:val="0"/>
                <w:bCs/>
                <w:i/>
                <w:iCs/>
                <w:color w:val="000000"/>
              </w:rPr>
              <w:t>Please d</w:t>
            </w:r>
            <w:r w:rsidR="00D63C80" w:rsidRPr="00D63C80">
              <w:rPr>
                <w:rFonts w:ascii="Arial" w:hAnsi="Arial"/>
                <w:b w:val="0"/>
                <w:bCs/>
                <w:i/>
                <w:iCs/>
                <w:color w:val="000000"/>
              </w:rPr>
              <w:t>eclare any real, potential or perceived conflict of interest</w:t>
            </w:r>
            <w:r>
              <w:rPr>
                <w:rFonts w:ascii="Arial" w:hAnsi="Arial"/>
                <w:b w:val="0"/>
                <w:bCs/>
                <w:i/>
                <w:iCs/>
                <w:color w:val="000000"/>
              </w:rPr>
              <w:t>.</w:t>
            </w:r>
            <w:r w:rsidR="00D63C80" w:rsidRPr="00D63C80">
              <w:rPr>
                <w:rFonts w:ascii="Arial" w:hAnsi="Arial"/>
                <w:b w:val="0"/>
                <w:bCs/>
                <w:i/>
                <w:iCs/>
                <w:color w:val="000000"/>
              </w:rPr>
              <w:t xml:space="preserve"> </w:t>
            </w:r>
          </w:p>
          <w:p w14:paraId="32E413D0" w14:textId="74824511" w:rsidR="00783A73" w:rsidRPr="00D63C80" w:rsidRDefault="00783A73" w:rsidP="004136CC">
            <w:pPr>
              <w:pStyle w:val="BodyText"/>
              <w:rPr>
                <w:rFonts w:ascii="Arial" w:hAnsi="Arial"/>
                <w:b w:val="0"/>
                <w:bCs/>
                <w:i/>
                <w:iCs/>
                <w:color w:val="000000"/>
              </w:rPr>
            </w:pPr>
          </w:p>
        </w:tc>
        <w:sdt>
          <w:sdtPr>
            <w:rPr>
              <w:rFonts w:ascii="Arial" w:hAnsi="Arial"/>
              <w:color w:val="000000"/>
            </w:rPr>
            <w:id w:val="69707206"/>
            <w:placeholder>
              <w:docPart w:val="DefaultPlaceholder_-1854013440"/>
            </w:placeholder>
            <w:showingPlcHdr/>
          </w:sdtPr>
          <w:sdtContent>
            <w:bookmarkStart w:id="17" w:name="_GoBack" w:displacedByCustomXml="prev"/>
            <w:tc>
              <w:tcPr>
                <w:tcW w:w="5386" w:type="dxa"/>
              </w:tcPr>
              <w:p w14:paraId="72D8E428" w14:textId="6379BF63" w:rsidR="00D63C80" w:rsidRDefault="00AB7756" w:rsidP="00783A73">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bookmarkEnd w:id="17" w:displacedByCustomXml="next"/>
          </w:sdtContent>
        </w:sdt>
      </w:tr>
      <w:tr w:rsidR="00E254DF" w14:paraId="6A59F36A"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46275C01" w14:textId="77777777" w:rsidR="00E254DF" w:rsidRDefault="00E254DF" w:rsidP="004136CC">
            <w:pPr>
              <w:pStyle w:val="BodyText"/>
              <w:rPr>
                <w:rFonts w:ascii="Arial" w:hAnsi="Arial"/>
                <w:b w:val="0"/>
                <w:color w:val="000000"/>
              </w:rPr>
            </w:pPr>
            <w:r>
              <w:rPr>
                <w:rFonts w:ascii="Arial" w:hAnsi="Arial"/>
                <w:color w:val="000000"/>
              </w:rPr>
              <w:t>Declaration</w:t>
            </w:r>
          </w:p>
          <w:p w14:paraId="7209E031" w14:textId="3F3DEFDA" w:rsidR="00E254DF" w:rsidRDefault="00E254DF" w:rsidP="004136CC">
            <w:pPr>
              <w:pStyle w:val="BodyText"/>
              <w:rPr>
                <w:rFonts w:ascii="Arial" w:hAnsi="Arial"/>
                <w:color w:val="000000"/>
              </w:rPr>
            </w:pPr>
          </w:p>
        </w:tc>
        <w:tc>
          <w:tcPr>
            <w:tcW w:w="5386" w:type="dxa"/>
          </w:tcPr>
          <w:p w14:paraId="7FEAB620" w14:textId="2C9C8940" w:rsidR="00E254DF" w:rsidRDefault="00EA73D3" w:rsidP="00EA73D3">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 xml:space="preserve">I </w:t>
            </w:r>
            <w:r w:rsidRPr="00EA73D3">
              <w:rPr>
                <w:rFonts w:ascii="Arial" w:hAnsi="Arial"/>
                <w:color w:val="000000"/>
              </w:rPr>
              <w:t>declare</w:t>
            </w:r>
            <w:r>
              <w:rPr>
                <w:rFonts w:ascii="Arial" w:hAnsi="Arial"/>
                <w:color w:val="000000"/>
              </w:rPr>
              <w:t xml:space="preserve"> </w:t>
            </w:r>
            <w:r w:rsidRPr="00EA73D3">
              <w:rPr>
                <w:rFonts w:ascii="Arial" w:hAnsi="Arial"/>
                <w:color w:val="000000"/>
              </w:rPr>
              <w:t xml:space="preserve">that the information given in this </w:t>
            </w:r>
            <w:r>
              <w:rPr>
                <w:rFonts w:ascii="Arial" w:hAnsi="Arial"/>
                <w:color w:val="000000"/>
              </w:rPr>
              <w:t xml:space="preserve">WA ACE Grants </w:t>
            </w:r>
            <w:r w:rsidRPr="00EA73D3">
              <w:rPr>
                <w:rFonts w:ascii="Arial" w:hAnsi="Arial"/>
                <w:color w:val="000000"/>
              </w:rPr>
              <w:t>application and all attached documents is complete and correct to the best of my knowledge, information and belief.</w:t>
            </w:r>
          </w:p>
        </w:tc>
      </w:tr>
      <w:tr w:rsidR="00B53253" w14:paraId="15D560C2" w14:textId="77777777" w:rsidTr="009B0D3B">
        <w:tc>
          <w:tcPr>
            <w:cnfStyle w:val="001000000000" w:firstRow="0" w:lastRow="0" w:firstColumn="1" w:lastColumn="0" w:oddVBand="0" w:evenVBand="0" w:oddHBand="0" w:evenHBand="0" w:firstRowFirstColumn="0" w:firstRowLastColumn="0" w:lastRowFirstColumn="0" w:lastRowLastColumn="0"/>
            <w:tcW w:w="4253" w:type="dxa"/>
          </w:tcPr>
          <w:p w14:paraId="44D0FFFD" w14:textId="0550116F" w:rsidR="00B53253" w:rsidRDefault="00B53253" w:rsidP="006D2786">
            <w:pPr>
              <w:pStyle w:val="BodyText"/>
              <w:spacing w:after="120"/>
              <w:rPr>
                <w:rFonts w:ascii="Arial" w:hAnsi="Arial"/>
                <w:b w:val="0"/>
                <w:color w:val="000000"/>
              </w:rPr>
            </w:pPr>
            <w:r>
              <w:rPr>
                <w:rFonts w:ascii="Arial" w:hAnsi="Arial"/>
                <w:color w:val="000000"/>
              </w:rPr>
              <w:t xml:space="preserve">Signature of officer </w:t>
            </w:r>
            <w:r w:rsidR="00C4060D">
              <w:rPr>
                <w:rFonts w:ascii="Arial" w:hAnsi="Arial"/>
                <w:color w:val="000000"/>
              </w:rPr>
              <w:t xml:space="preserve">empowered to sign on </w:t>
            </w:r>
            <w:r w:rsidR="004136CC">
              <w:rPr>
                <w:rFonts w:ascii="Arial" w:hAnsi="Arial"/>
                <w:color w:val="000000"/>
              </w:rPr>
              <w:t xml:space="preserve">behalf of the </w:t>
            </w:r>
            <w:r w:rsidR="00C4060D">
              <w:rPr>
                <w:rFonts w:ascii="Arial" w:hAnsi="Arial"/>
                <w:color w:val="000000"/>
              </w:rPr>
              <w:t>organisation</w:t>
            </w:r>
          </w:p>
          <w:p w14:paraId="77E922D1" w14:textId="77777777" w:rsidR="00783A73" w:rsidRDefault="00783A73" w:rsidP="006D2786">
            <w:pPr>
              <w:pStyle w:val="BodyText"/>
              <w:spacing w:after="120"/>
              <w:rPr>
                <w:rFonts w:ascii="Arial" w:hAnsi="Arial"/>
                <w:b w:val="0"/>
                <w:color w:val="000000"/>
              </w:rPr>
            </w:pPr>
          </w:p>
          <w:p w14:paraId="7B461B7C" w14:textId="77777777" w:rsidR="00783A73" w:rsidRDefault="00783A73" w:rsidP="006D2786">
            <w:pPr>
              <w:pStyle w:val="BodyText"/>
              <w:spacing w:after="120"/>
              <w:rPr>
                <w:rFonts w:ascii="Arial" w:hAnsi="Arial"/>
                <w:b w:val="0"/>
                <w:color w:val="000000"/>
              </w:rPr>
            </w:pPr>
          </w:p>
          <w:p w14:paraId="3AE614D2" w14:textId="72212FDD" w:rsidR="00783A73" w:rsidRDefault="00783A73" w:rsidP="006D2786">
            <w:pPr>
              <w:pStyle w:val="BodyText"/>
              <w:spacing w:after="120"/>
              <w:rPr>
                <w:rFonts w:ascii="Arial" w:hAnsi="Arial"/>
                <w:color w:val="000000"/>
              </w:rPr>
            </w:pPr>
          </w:p>
        </w:tc>
        <w:tc>
          <w:tcPr>
            <w:tcW w:w="5386" w:type="dxa"/>
          </w:tcPr>
          <w:p w14:paraId="2F77858F" w14:textId="30E25C2E" w:rsidR="00B53253" w:rsidRDefault="00C4060D" w:rsidP="00513917">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Name:</w:t>
            </w:r>
            <w:sdt>
              <w:sdtPr>
                <w:rPr>
                  <w:rFonts w:ascii="Arial" w:hAnsi="Arial"/>
                  <w:color w:val="000000"/>
                </w:rPr>
                <w:id w:val="-1974197362"/>
                <w:placeholder>
                  <w:docPart w:val="DefaultPlaceholder_-1854013440"/>
                </w:placeholder>
                <w:showingPlcHdr/>
              </w:sdtPr>
              <w:sdtContent>
                <w:r w:rsidR="00AB7756" w:rsidRPr="00161AF8">
                  <w:rPr>
                    <w:rStyle w:val="PlaceholderText"/>
                  </w:rPr>
                  <w:t>Click or tap here to enter text.</w:t>
                </w:r>
              </w:sdtContent>
            </w:sdt>
          </w:p>
          <w:p w14:paraId="1321DC12" w14:textId="7CB681E1" w:rsidR="006266E3" w:rsidRDefault="006266E3" w:rsidP="00513917">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Position:</w:t>
            </w:r>
            <w:sdt>
              <w:sdtPr>
                <w:rPr>
                  <w:rFonts w:ascii="Arial" w:hAnsi="Arial"/>
                  <w:color w:val="000000"/>
                </w:rPr>
                <w:id w:val="-1795441818"/>
                <w:placeholder>
                  <w:docPart w:val="DefaultPlaceholder_-1854013440"/>
                </w:placeholder>
                <w:showingPlcHdr/>
              </w:sdtPr>
              <w:sdtContent>
                <w:r w:rsidR="00AB7756" w:rsidRPr="00161AF8">
                  <w:rPr>
                    <w:rStyle w:val="PlaceholderText"/>
                  </w:rPr>
                  <w:t>Click or tap here to enter text.</w:t>
                </w:r>
              </w:sdtContent>
            </w:sdt>
          </w:p>
          <w:p w14:paraId="06696929" w14:textId="394DF664" w:rsidR="006266E3" w:rsidRDefault="006266E3" w:rsidP="00513917">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Signature:</w:t>
            </w:r>
            <w:sdt>
              <w:sdtPr>
                <w:rPr>
                  <w:rFonts w:ascii="Arial" w:hAnsi="Arial"/>
                  <w:color w:val="000000"/>
                </w:rPr>
                <w:id w:val="-1887559482"/>
                <w:showingPlcHdr/>
                <w:picture/>
              </w:sdtPr>
              <w:sdtContent>
                <w:r w:rsidR="00AB7756">
                  <w:rPr>
                    <w:rFonts w:ascii="Arial" w:hAnsi="Arial"/>
                    <w:noProof/>
                    <w:color w:val="000000"/>
                  </w:rPr>
                  <w:drawing>
                    <wp:inline distT="0" distB="0" distL="0" distR="0" wp14:anchorId="16E64489" wp14:editId="6671CD8A">
                      <wp:extent cx="2188217" cy="1268730"/>
                      <wp:effectExtent l="0" t="0" r="254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2574" cy="1271256"/>
                              </a:xfrm>
                              <a:prstGeom prst="rect">
                                <a:avLst/>
                              </a:prstGeom>
                              <a:noFill/>
                              <a:ln>
                                <a:noFill/>
                              </a:ln>
                            </pic:spPr>
                          </pic:pic>
                        </a:graphicData>
                      </a:graphic>
                    </wp:inline>
                  </w:drawing>
                </w:r>
              </w:sdtContent>
            </w:sdt>
          </w:p>
          <w:p w14:paraId="27B996A8" w14:textId="24A08FF4" w:rsidR="006266E3" w:rsidRDefault="006266E3" w:rsidP="00513917">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Date:</w:t>
            </w:r>
            <w:sdt>
              <w:sdtPr>
                <w:rPr>
                  <w:rFonts w:ascii="Arial" w:hAnsi="Arial"/>
                  <w:color w:val="000000"/>
                </w:rPr>
                <w:id w:val="1499772366"/>
                <w:placeholder>
                  <w:docPart w:val="DefaultPlaceholder_-1854013437"/>
                </w:placeholder>
                <w:showingPlcHdr/>
                <w:date>
                  <w:dateFormat w:val="d/MM/yyyy"/>
                  <w:lid w:val="en-AU"/>
                  <w:storeMappedDataAs w:val="dateTime"/>
                  <w:calendar w:val="gregorian"/>
                </w:date>
              </w:sdtPr>
              <w:sdtContent>
                <w:r w:rsidR="00AB7756" w:rsidRPr="00161AF8">
                  <w:rPr>
                    <w:rStyle w:val="PlaceholderText"/>
                  </w:rPr>
                  <w:t>Click or tap to enter a date.</w:t>
                </w:r>
              </w:sdtContent>
            </w:sdt>
          </w:p>
        </w:tc>
      </w:tr>
    </w:tbl>
    <w:p w14:paraId="57C44783" w14:textId="77777777" w:rsidR="00E96AB2" w:rsidRDefault="00E96AB2">
      <w:r>
        <w:br w:type="page"/>
      </w:r>
    </w:p>
    <w:p w14:paraId="7ED9D7C0" w14:textId="39722F3B" w:rsidR="007028A2" w:rsidRDefault="007028A2" w:rsidP="007028A2">
      <w:pPr>
        <w:pStyle w:val="Heading1"/>
      </w:pPr>
      <w:bookmarkStart w:id="18" w:name="_Toc48133699"/>
      <w:r>
        <w:lastRenderedPageBreak/>
        <w:t>Project overview</w:t>
      </w:r>
      <w:bookmarkEnd w:id="18"/>
    </w:p>
    <w:p w14:paraId="622D0014" w14:textId="1FB85F7C" w:rsidR="009E7A72" w:rsidRPr="009E7A72" w:rsidRDefault="009E7A72" w:rsidP="009E7A72">
      <w:pPr>
        <w:pStyle w:val="BodyText"/>
      </w:pPr>
      <w:r>
        <w:t>Please provide the following introductory information:</w:t>
      </w:r>
    </w:p>
    <w:tbl>
      <w:tblPr>
        <w:tblStyle w:val="TableGrid"/>
        <w:tblpPr w:leftFromText="180" w:rightFromText="180" w:vertAnchor="text" w:horzAnchor="margin" w:tblpY="139"/>
        <w:tblW w:w="0" w:type="auto"/>
        <w:tblLook w:val="04A0" w:firstRow="1" w:lastRow="0" w:firstColumn="1" w:lastColumn="0" w:noHBand="0" w:noVBand="1"/>
      </w:tblPr>
      <w:tblGrid>
        <w:gridCol w:w="2268"/>
        <w:gridCol w:w="7371"/>
      </w:tblGrid>
      <w:tr w:rsidR="00541FD0" w14:paraId="72E71675" w14:textId="77777777" w:rsidTr="00F65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A014649" w14:textId="77777777" w:rsidR="00541FD0" w:rsidRDefault="00541FD0" w:rsidP="00541FD0">
            <w:pPr>
              <w:pStyle w:val="BodyText"/>
              <w:rPr>
                <w:rFonts w:ascii="Arial" w:hAnsi="Arial"/>
                <w:color w:val="000000"/>
              </w:rPr>
            </w:pPr>
            <w:r>
              <w:t>Project Overview</w:t>
            </w:r>
          </w:p>
        </w:tc>
        <w:tc>
          <w:tcPr>
            <w:tcW w:w="7371" w:type="dxa"/>
          </w:tcPr>
          <w:p w14:paraId="1DF248FF" w14:textId="77777777" w:rsidR="00541FD0" w:rsidRDefault="00541FD0" w:rsidP="00541FD0">
            <w:pPr>
              <w:pStyle w:val="BodyText"/>
              <w:cnfStyle w:val="100000000000" w:firstRow="1" w:lastRow="0" w:firstColumn="0" w:lastColumn="0" w:oddVBand="0" w:evenVBand="0" w:oddHBand="0" w:evenHBand="0" w:firstRowFirstColumn="0" w:firstRowLastColumn="0" w:lastRowFirstColumn="0" w:lastRowLastColumn="0"/>
              <w:rPr>
                <w:rFonts w:ascii="Arial" w:hAnsi="Arial"/>
                <w:color w:val="000000"/>
              </w:rPr>
            </w:pPr>
          </w:p>
        </w:tc>
      </w:tr>
      <w:tr w:rsidR="00541FD0" w14:paraId="0ADFE60A" w14:textId="77777777" w:rsidTr="00F65832">
        <w:tc>
          <w:tcPr>
            <w:cnfStyle w:val="001000000000" w:firstRow="0" w:lastRow="0" w:firstColumn="1" w:lastColumn="0" w:oddVBand="0" w:evenVBand="0" w:oddHBand="0" w:evenHBand="0" w:firstRowFirstColumn="0" w:firstRowLastColumn="0" w:lastRowFirstColumn="0" w:lastRowLastColumn="0"/>
            <w:tcW w:w="2268" w:type="dxa"/>
          </w:tcPr>
          <w:p w14:paraId="71D48EC6" w14:textId="1A138980" w:rsidR="00541FD0" w:rsidRDefault="00541FD0" w:rsidP="00541FD0">
            <w:pPr>
              <w:pStyle w:val="BodyText"/>
              <w:rPr>
                <w:rFonts w:ascii="Arial" w:hAnsi="Arial"/>
                <w:color w:val="000000"/>
              </w:rPr>
            </w:pPr>
            <w:r w:rsidRPr="00347415">
              <w:rPr>
                <w:rFonts w:ascii="Arial" w:hAnsi="Arial"/>
                <w:color w:val="000000"/>
              </w:rPr>
              <w:t>Project Title</w:t>
            </w:r>
          </w:p>
        </w:tc>
        <w:sdt>
          <w:sdtPr>
            <w:rPr>
              <w:rFonts w:ascii="Arial" w:hAnsi="Arial"/>
              <w:color w:val="000000"/>
            </w:rPr>
            <w:id w:val="517196015"/>
            <w:placeholder>
              <w:docPart w:val="DefaultPlaceholder_-1854013440"/>
            </w:placeholder>
            <w:showingPlcHdr/>
          </w:sdtPr>
          <w:sdtContent>
            <w:tc>
              <w:tcPr>
                <w:tcW w:w="7371" w:type="dxa"/>
              </w:tcPr>
              <w:p w14:paraId="02762E6E" w14:textId="57B572B9" w:rsidR="00541FD0" w:rsidRDefault="00AB7756" w:rsidP="00541FD0">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6F0F00" w14:paraId="65C24CFC" w14:textId="77777777" w:rsidTr="00F65832">
        <w:tc>
          <w:tcPr>
            <w:cnfStyle w:val="001000000000" w:firstRow="0" w:lastRow="0" w:firstColumn="1" w:lastColumn="0" w:oddVBand="0" w:evenVBand="0" w:oddHBand="0" w:evenHBand="0" w:firstRowFirstColumn="0" w:firstRowLastColumn="0" w:lastRowFirstColumn="0" w:lastRowLastColumn="0"/>
            <w:tcW w:w="2268" w:type="dxa"/>
          </w:tcPr>
          <w:p w14:paraId="5F897E44" w14:textId="2357A23D" w:rsidR="006F0F00" w:rsidRPr="00347415" w:rsidRDefault="00C354AC" w:rsidP="00541FD0">
            <w:pPr>
              <w:pStyle w:val="BodyText"/>
              <w:rPr>
                <w:rFonts w:ascii="Arial" w:hAnsi="Arial"/>
                <w:color w:val="000000"/>
              </w:rPr>
            </w:pPr>
            <w:r>
              <w:rPr>
                <w:rFonts w:ascii="Arial" w:hAnsi="Arial"/>
                <w:color w:val="000000"/>
              </w:rPr>
              <w:t>Select the o</w:t>
            </w:r>
            <w:r w:rsidR="00DE287E">
              <w:rPr>
                <w:rFonts w:ascii="Arial" w:hAnsi="Arial"/>
                <w:color w:val="000000"/>
              </w:rPr>
              <w:t>bjective(s)</w:t>
            </w:r>
            <w:r>
              <w:rPr>
                <w:rFonts w:ascii="Arial" w:hAnsi="Arial"/>
                <w:color w:val="000000"/>
              </w:rPr>
              <w:t xml:space="preserve"> that</w:t>
            </w:r>
            <w:r w:rsidR="00DE287E">
              <w:rPr>
                <w:rFonts w:ascii="Arial" w:hAnsi="Arial"/>
                <w:color w:val="000000"/>
              </w:rPr>
              <w:t xml:space="preserve"> the project contributes to</w:t>
            </w:r>
          </w:p>
        </w:tc>
        <w:tc>
          <w:tcPr>
            <w:tcW w:w="7371" w:type="dxa"/>
          </w:tcPr>
          <w:p w14:paraId="5DADD382" w14:textId="1832AE0C" w:rsidR="00DE287E" w:rsidRDefault="00DE287E" w:rsidP="00DE287E">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S</w:t>
            </w:r>
            <w:r w:rsidRPr="00DE287E">
              <w:rPr>
                <w:rFonts w:ascii="Arial" w:hAnsi="Arial"/>
                <w:color w:val="000000"/>
              </w:rPr>
              <w:t>upport</w:t>
            </w:r>
            <w:r>
              <w:rPr>
                <w:rFonts w:ascii="Arial" w:hAnsi="Arial"/>
                <w:color w:val="000000"/>
              </w:rPr>
              <w:t>ing</w:t>
            </w:r>
            <w:r w:rsidRPr="00DE287E">
              <w:rPr>
                <w:rFonts w:ascii="Arial" w:hAnsi="Arial"/>
                <w:color w:val="000000"/>
              </w:rPr>
              <w:t xml:space="preserve"> energy advocacy activities</w:t>
            </w:r>
            <w:r w:rsidR="00C354AC">
              <w:rPr>
                <w:rFonts w:ascii="Arial" w:hAnsi="Arial"/>
                <w:color w:val="000000"/>
              </w:rPr>
              <w:tab/>
            </w:r>
            <w:r w:rsidR="00F65832">
              <w:rPr>
                <w:rFonts w:ascii="Arial" w:hAnsi="Arial"/>
                <w:color w:val="000000"/>
              </w:rPr>
              <w:tab/>
            </w:r>
            <w:r w:rsidR="00F65832">
              <w:rPr>
                <w:rFonts w:ascii="Arial" w:hAnsi="Arial"/>
                <w:color w:val="000000"/>
              </w:rPr>
              <w:tab/>
            </w:r>
            <w:r w:rsidR="00F65832">
              <w:rPr>
                <w:rFonts w:ascii="Arial" w:hAnsi="Arial"/>
                <w:color w:val="000000"/>
              </w:rPr>
              <w:tab/>
            </w:r>
            <w:r w:rsidR="00F65832">
              <w:rPr>
                <w:rFonts w:ascii="Arial" w:hAnsi="Arial"/>
                <w:color w:val="000000"/>
              </w:rPr>
              <w:tab/>
            </w:r>
            <w:r w:rsidR="00F65832">
              <w:rPr>
                <w:rFonts w:ascii="Arial" w:hAnsi="Arial"/>
                <w:color w:val="000000"/>
              </w:rPr>
              <w:tab/>
            </w:r>
            <w:r w:rsidR="00F65832">
              <w:rPr>
                <w:rFonts w:ascii="Arial" w:hAnsi="Arial"/>
                <w:color w:val="000000"/>
              </w:rPr>
              <w:tab/>
            </w:r>
            <w:r w:rsidR="00F65832">
              <w:rPr>
                <w:rFonts w:ascii="Arial" w:hAnsi="Arial"/>
                <w:color w:val="000000"/>
              </w:rPr>
              <w:tab/>
            </w:r>
            <w:r w:rsidR="00F65832">
              <w:rPr>
                <w:rFonts w:ascii="Arial" w:hAnsi="Arial"/>
                <w:color w:val="000000"/>
              </w:rPr>
              <w:tab/>
            </w:r>
            <w:r w:rsidR="00F65832">
              <w:rPr>
                <w:rFonts w:ascii="Arial" w:hAnsi="Arial"/>
                <w:color w:val="000000"/>
              </w:rPr>
              <w:tab/>
            </w:r>
            <w:sdt>
              <w:sdtPr>
                <w:rPr>
                  <w:rFonts w:ascii="Arial" w:hAnsi="Arial"/>
                  <w:color w:val="000000"/>
                </w:rPr>
                <w:id w:val="1878499163"/>
                <w14:checkbox>
                  <w14:checked w14:val="0"/>
                  <w14:checkedState w14:val="2612" w14:font="MS Gothic"/>
                  <w14:uncheckedState w14:val="2610" w14:font="MS Gothic"/>
                </w14:checkbox>
              </w:sdtPr>
              <w:sdtContent>
                <w:r w:rsidR="000F28A3">
                  <w:rPr>
                    <w:rFonts w:ascii="MS Gothic" w:eastAsia="MS Gothic" w:hAnsi="MS Gothic" w:hint="eastAsia"/>
                    <w:color w:val="000000"/>
                  </w:rPr>
                  <w:t>☐</w:t>
                </w:r>
              </w:sdtContent>
            </w:sdt>
          </w:p>
          <w:p w14:paraId="1FDA8A54" w14:textId="045440A8" w:rsidR="00DE287E" w:rsidRPr="00DE287E" w:rsidRDefault="00DE287E" w:rsidP="00DE287E">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B</w:t>
            </w:r>
            <w:r w:rsidRPr="00DE287E">
              <w:rPr>
                <w:rFonts w:ascii="Arial" w:hAnsi="Arial"/>
                <w:color w:val="000000"/>
              </w:rPr>
              <w:t>uild</w:t>
            </w:r>
            <w:r>
              <w:rPr>
                <w:rFonts w:ascii="Arial" w:hAnsi="Arial"/>
                <w:color w:val="000000"/>
              </w:rPr>
              <w:t>ing</w:t>
            </w:r>
            <w:r w:rsidRPr="00DE287E">
              <w:rPr>
                <w:rFonts w:ascii="Arial" w:hAnsi="Arial"/>
                <w:color w:val="000000"/>
              </w:rPr>
              <w:t xml:space="preserve"> knowledge and capacity of energy consumer advocates</w:t>
            </w:r>
            <w:r w:rsidR="000F28A3">
              <w:rPr>
                <w:rFonts w:ascii="Arial" w:hAnsi="Arial"/>
                <w:color w:val="000000"/>
              </w:rPr>
              <w:t xml:space="preserve"> </w:t>
            </w:r>
            <w:r w:rsidR="00F65832">
              <w:rPr>
                <w:rFonts w:ascii="Arial" w:hAnsi="Arial"/>
                <w:color w:val="000000"/>
              </w:rPr>
              <w:tab/>
            </w:r>
            <w:r w:rsidR="00F65832">
              <w:rPr>
                <w:rFonts w:ascii="Arial" w:hAnsi="Arial"/>
                <w:color w:val="000000"/>
              </w:rPr>
              <w:tab/>
            </w:r>
            <w:r w:rsidR="000F28A3">
              <w:rPr>
                <w:rFonts w:ascii="Arial" w:hAnsi="Arial"/>
                <w:color w:val="000000"/>
              </w:rPr>
              <w:t xml:space="preserve"> </w:t>
            </w:r>
            <w:r w:rsidR="00F65832">
              <w:rPr>
                <w:rFonts w:ascii="Arial" w:hAnsi="Arial"/>
                <w:color w:val="000000"/>
              </w:rPr>
              <w:tab/>
            </w:r>
            <w:sdt>
              <w:sdtPr>
                <w:rPr>
                  <w:rFonts w:ascii="Arial" w:hAnsi="Arial"/>
                  <w:color w:val="000000"/>
                </w:rPr>
                <w:id w:val="-982230470"/>
                <w14:checkbox>
                  <w14:checked w14:val="0"/>
                  <w14:checkedState w14:val="2612" w14:font="MS Gothic"/>
                  <w14:uncheckedState w14:val="2610" w14:font="MS Gothic"/>
                </w14:checkbox>
              </w:sdtPr>
              <w:sdtContent>
                <w:r w:rsidR="000F28A3">
                  <w:rPr>
                    <w:rFonts w:ascii="MS Gothic" w:eastAsia="MS Gothic" w:hAnsi="MS Gothic" w:hint="eastAsia"/>
                    <w:color w:val="000000"/>
                  </w:rPr>
                  <w:t>☐</w:t>
                </w:r>
              </w:sdtContent>
            </w:sdt>
          </w:p>
          <w:p w14:paraId="38BDD5DD" w14:textId="29949A25" w:rsidR="006F0F00" w:rsidRDefault="000F28A3" w:rsidP="00DE287E">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P</w:t>
            </w:r>
            <w:r w:rsidR="00DE287E" w:rsidRPr="00DE287E">
              <w:rPr>
                <w:rFonts w:ascii="Arial" w:hAnsi="Arial"/>
                <w:color w:val="000000"/>
              </w:rPr>
              <w:t>romot</w:t>
            </w:r>
            <w:r>
              <w:rPr>
                <w:rFonts w:ascii="Arial" w:hAnsi="Arial"/>
                <w:color w:val="000000"/>
              </w:rPr>
              <w:t>ing</w:t>
            </w:r>
            <w:r w:rsidR="00DE287E" w:rsidRPr="00DE287E">
              <w:rPr>
                <w:rFonts w:ascii="Arial" w:hAnsi="Arial"/>
                <w:color w:val="000000"/>
              </w:rPr>
              <w:t xml:space="preserve"> solution-focused consumer-centric research in the energy sector</w:t>
            </w:r>
            <w:r w:rsidR="00F65832">
              <w:rPr>
                <w:rFonts w:ascii="Arial" w:hAnsi="Arial"/>
                <w:color w:val="000000"/>
              </w:rPr>
              <w:tab/>
            </w:r>
            <w:sdt>
              <w:sdtPr>
                <w:rPr>
                  <w:rFonts w:ascii="Arial" w:hAnsi="Arial"/>
                  <w:color w:val="000000"/>
                </w:rPr>
                <w:id w:val="-143127104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tc>
      </w:tr>
      <w:tr w:rsidR="00541FD0" w14:paraId="70F0D4B1" w14:textId="77777777" w:rsidTr="00F65832">
        <w:tc>
          <w:tcPr>
            <w:cnfStyle w:val="001000000000" w:firstRow="0" w:lastRow="0" w:firstColumn="1" w:lastColumn="0" w:oddVBand="0" w:evenVBand="0" w:oddHBand="0" w:evenHBand="0" w:firstRowFirstColumn="0" w:firstRowLastColumn="0" w:lastRowFirstColumn="0" w:lastRowLastColumn="0"/>
            <w:tcW w:w="2268" w:type="dxa"/>
          </w:tcPr>
          <w:p w14:paraId="2C5717ED" w14:textId="3E2807C1" w:rsidR="00391590" w:rsidRDefault="00541FD0" w:rsidP="00541FD0">
            <w:pPr>
              <w:pStyle w:val="BodyText"/>
              <w:rPr>
                <w:rFonts w:ascii="Arial" w:hAnsi="Arial"/>
                <w:b w:val="0"/>
                <w:color w:val="000000"/>
              </w:rPr>
            </w:pPr>
            <w:r w:rsidRPr="00347415">
              <w:rPr>
                <w:rFonts w:ascii="Arial" w:hAnsi="Arial"/>
                <w:color w:val="000000"/>
              </w:rPr>
              <w:t>Project outcome</w:t>
            </w:r>
          </w:p>
          <w:p w14:paraId="4A88CA54" w14:textId="707AA69F" w:rsidR="00541FD0" w:rsidRPr="00391590" w:rsidRDefault="00541FD0" w:rsidP="00541FD0">
            <w:pPr>
              <w:pStyle w:val="BodyText"/>
              <w:rPr>
                <w:rFonts w:ascii="Arial" w:hAnsi="Arial"/>
                <w:b w:val="0"/>
                <w:bCs/>
                <w:i/>
                <w:iCs/>
                <w:color w:val="000000"/>
              </w:rPr>
            </w:pPr>
            <w:r w:rsidRPr="00391590">
              <w:rPr>
                <w:rFonts w:ascii="Arial" w:hAnsi="Arial"/>
                <w:b w:val="0"/>
                <w:bCs/>
                <w:i/>
                <w:iCs/>
                <w:color w:val="000000"/>
              </w:rPr>
              <w:t xml:space="preserve">Provide a brief (2-3 sentences) overview of the project’s intended outcomes. </w:t>
            </w:r>
          </w:p>
        </w:tc>
        <w:sdt>
          <w:sdtPr>
            <w:rPr>
              <w:rFonts w:ascii="Arial" w:hAnsi="Arial"/>
              <w:color w:val="000000"/>
            </w:rPr>
            <w:id w:val="-2033874070"/>
            <w:placeholder>
              <w:docPart w:val="DefaultPlaceholder_-1854013440"/>
            </w:placeholder>
            <w:showingPlcHdr/>
          </w:sdtPr>
          <w:sdtContent>
            <w:tc>
              <w:tcPr>
                <w:tcW w:w="7371" w:type="dxa"/>
              </w:tcPr>
              <w:p w14:paraId="7CC6C7ED" w14:textId="2EC4E107" w:rsidR="00541FD0" w:rsidRDefault="00AB7756" w:rsidP="00541FD0">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541FD0" w14:paraId="010C4878" w14:textId="77777777" w:rsidTr="00F65832">
        <w:tc>
          <w:tcPr>
            <w:cnfStyle w:val="001000000000" w:firstRow="0" w:lastRow="0" w:firstColumn="1" w:lastColumn="0" w:oddVBand="0" w:evenVBand="0" w:oddHBand="0" w:evenHBand="0" w:firstRowFirstColumn="0" w:firstRowLastColumn="0" w:lastRowFirstColumn="0" w:lastRowLastColumn="0"/>
            <w:tcW w:w="2268" w:type="dxa"/>
          </w:tcPr>
          <w:p w14:paraId="621C8568" w14:textId="7B6582B9" w:rsidR="00541FD0" w:rsidRDefault="00541FD0" w:rsidP="00541FD0">
            <w:pPr>
              <w:pStyle w:val="BodyText"/>
              <w:rPr>
                <w:rFonts w:ascii="Arial" w:hAnsi="Arial"/>
                <w:color w:val="000000"/>
              </w:rPr>
            </w:pPr>
            <w:r w:rsidRPr="00347415">
              <w:rPr>
                <w:rFonts w:ascii="Arial" w:hAnsi="Arial"/>
                <w:color w:val="000000"/>
              </w:rPr>
              <w:t>Total funding sought (excluding GST)</w:t>
            </w:r>
          </w:p>
        </w:tc>
        <w:sdt>
          <w:sdtPr>
            <w:rPr>
              <w:rFonts w:ascii="Arial" w:hAnsi="Arial"/>
              <w:color w:val="000000"/>
            </w:rPr>
            <w:id w:val="-805152703"/>
            <w:placeholder>
              <w:docPart w:val="DefaultPlaceholder_-1854013440"/>
            </w:placeholder>
            <w:showingPlcHdr/>
          </w:sdtPr>
          <w:sdtContent>
            <w:tc>
              <w:tcPr>
                <w:tcW w:w="7371" w:type="dxa"/>
              </w:tcPr>
              <w:p w14:paraId="7B36D167" w14:textId="419B0834" w:rsidR="00541FD0" w:rsidRDefault="00AB7756" w:rsidP="00541FD0">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541FD0" w14:paraId="3430DB68" w14:textId="77777777" w:rsidTr="00F65832">
        <w:tc>
          <w:tcPr>
            <w:cnfStyle w:val="001000000000" w:firstRow="0" w:lastRow="0" w:firstColumn="1" w:lastColumn="0" w:oddVBand="0" w:evenVBand="0" w:oddHBand="0" w:evenHBand="0" w:firstRowFirstColumn="0" w:firstRowLastColumn="0" w:lastRowFirstColumn="0" w:lastRowLastColumn="0"/>
            <w:tcW w:w="2268" w:type="dxa"/>
          </w:tcPr>
          <w:p w14:paraId="4F44D45F" w14:textId="38E498E1" w:rsidR="00541FD0" w:rsidRDefault="00541FD0" w:rsidP="00541FD0">
            <w:pPr>
              <w:pStyle w:val="BodyText"/>
              <w:rPr>
                <w:rFonts w:ascii="Arial" w:hAnsi="Arial"/>
                <w:color w:val="000000"/>
              </w:rPr>
            </w:pPr>
            <w:r w:rsidRPr="00347415">
              <w:rPr>
                <w:rFonts w:ascii="Arial" w:hAnsi="Arial"/>
                <w:color w:val="000000"/>
              </w:rPr>
              <w:t>Start Date</w:t>
            </w:r>
          </w:p>
        </w:tc>
        <w:sdt>
          <w:sdtPr>
            <w:rPr>
              <w:rFonts w:ascii="Arial" w:hAnsi="Arial"/>
              <w:color w:val="000000"/>
            </w:rPr>
            <w:id w:val="43101543"/>
            <w:placeholder>
              <w:docPart w:val="DefaultPlaceholder_-1854013437"/>
            </w:placeholder>
            <w:showingPlcHdr/>
            <w:date>
              <w:dateFormat w:val="d/MM/yyyy"/>
              <w:lid w:val="en-AU"/>
              <w:storeMappedDataAs w:val="dateTime"/>
              <w:calendar w:val="gregorian"/>
            </w:date>
          </w:sdtPr>
          <w:sdtContent>
            <w:tc>
              <w:tcPr>
                <w:tcW w:w="7371" w:type="dxa"/>
              </w:tcPr>
              <w:p w14:paraId="1E9423DF" w14:textId="347E5AE4" w:rsidR="00541FD0" w:rsidRDefault="00AB7756" w:rsidP="00541FD0">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to enter a date.</w:t>
                </w:r>
              </w:p>
            </w:tc>
          </w:sdtContent>
        </w:sdt>
      </w:tr>
      <w:tr w:rsidR="00541FD0" w14:paraId="587ECF0F" w14:textId="77777777" w:rsidTr="00F65832">
        <w:tc>
          <w:tcPr>
            <w:cnfStyle w:val="001000000000" w:firstRow="0" w:lastRow="0" w:firstColumn="1" w:lastColumn="0" w:oddVBand="0" w:evenVBand="0" w:oddHBand="0" w:evenHBand="0" w:firstRowFirstColumn="0" w:firstRowLastColumn="0" w:lastRowFirstColumn="0" w:lastRowLastColumn="0"/>
            <w:tcW w:w="2268" w:type="dxa"/>
          </w:tcPr>
          <w:p w14:paraId="515E03DD" w14:textId="483BF1F5" w:rsidR="00541FD0" w:rsidRDefault="00541FD0" w:rsidP="00541FD0">
            <w:pPr>
              <w:pStyle w:val="BodyText"/>
              <w:rPr>
                <w:rFonts w:ascii="Arial" w:hAnsi="Arial"/>
                <w:color w:val="000000"/>
              </w:rPr>
            </w:pPr>
            <w:r w:rsidRPr="00347415">
              <w:rPr>
                <w:rFonts w:ascii="Arial" w:hAnsi="Arial"/>
                <w:color w:val="000000"/>
              </w:rPr>
              <w:t>Completion Date</w:t>
            </w:r>
          </w:p>
        </w:tc>
        <w:sdt>
          <w:sdtPr>
            <w:rPr>
              <w:rFonts w:ascii="Arial" w:hAnsi="Arial"/>
              <w:color w:val="000000"/>
            </w:rPr>
            <w:id w:val="-1723123278"/>
            <w:placeholder>
              <w:docPart w:val="DefaultPlaceholder_-1854013437"/>
            </w:placeholder>
            <w:showingPlcHdr/>
            <w:date>
              <w:dateFormat w:val="d/MM/yyyy"/>
              <w:lid w:val="en-AU"/>
              <w:storeMappedDataAs w:val="dateTime"/>
              <w:calendar w:val="gregorian"/>
            </w:date>
          </w:sdtPr>
          <w:sdtContent>
            <w:tc>
              <w:tcPr>
                <w:tcW w:w="7371" w:type="dxa"/>
              </w:tcPr>
              <w:p w14:paraId="1EC72262" w14:textId="0F8244CE" w:rsidR="00541FD0" w:rsidRDefault="00AB7756" w:rsidP="00541FD0">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to enter a date.</w:t>
                </w:r>
              </w:p>
            </w:tc>
          </w:sdtContent>
        </w:sdt>
      </w:tr>
    </w:tbl>
    <w:p w14:paraId="10A38D77" w14:textId="77777777" w:rsidR="00E96AB2" w:rsidRDefault="00E96AB2" w:rsidP="00E96AB2">
      <w:pPr>
        <w:pStyle w:val="BodyText"/>
        <w:spacing w:before="0" w:after="0"/>
      </w:pPr>
    </w:p>
    <w:p w14:paraId="23C023F4" w14:textId="190FDD25" w:rsidR="00992031" w:rsidRDefault="00CD4CBF" w:rsidP="00541FD0">
      <w:pPr>
        <w:pStyle w:val="Heading1"/>
      </w:pPr>
      <w:bookmarkStart w:id="19" w:name="_Toc48133700"/>
      <w:r>
        <w:t>P</w:t>
      </w:r>
      <w:r w:rsidR="00992031">
        <w:t>roject</w:t>
      </w:r>
      <w:r>
        <w:t xml:space="preserve"> outline</w:t>
      </w:r>
      <w:bookmarkEnd w:id="19"/>
    </w:p>
    <w:p w14:paraId="04D31319" w14:textId="77777777" w:rsidR="00092789" w:rsidRDefault="00992031" w:rsidP="004153E3">
      <w:pPr>
        <w:pStyle w:val="BodyText"/>
      </w:pPr>
      <w:r>
        <w:t>Describe the project</w:t>
      </w:r>
      <w:r w:rsidR="00092789">
        <w:t>, addressing:</w:t>
      </w:r>
      <w:r>
        <w:t xml:space="preserve"> </w:t>
      </w:r>
    </w:p>
    <w:p w14:paraId="615A994A" w14:textId="31EA53D8" w:rsidR="00A068C2" w:rsidRDefault="004136CC" w:rsidP="00681ADA">
      <w:pPr>
        <w:pStyle w:val="BodyText"/>
        <w:numPr>
          <w:ilvl w:val="0"/>
          <w:numId w:val="39"/>
        </w:numPr>
        <w:spacing w:before="120" w:after="120"/>
        <w:ind w:left="714" w:hanging="357"/>
      </w:pPr>
      <w:r>
        <w:t>w</w:t>
      </w:r>
      <w:r w:rsidR="004153E3">
        <w:t xml:space="preserve">hat </w:t>
      </w:r>
      <w:r w:rsidR="00D1554B">
        <w:t xml:space="preserve">issue or problem </w:t>
      </w:r>
      <w:r w:rsidR="004153E3">
        <w:t>th</w:t>
      </w:r>
      <w:r w:rsidR="00092789">
        <w:t>e</w:t>
      </w:r>
      <w:r w:rsidR="004153E3">
        <w:t xml:space="preserve"> project will</w:t>
      </w:r>
      <w:r w:rsidR="00092789">
        <w:t xml:space="preserve"> </w:t>
      </w:r>
      <w:r w:rsidR="004153E3">
        <w:t>address</w:t>
      </w:r>
      <w:r>
        <w:t>;</w:t>
      </w:r>
      <w:r w:rsidR="00DE0C48">
        <w:t xml:space="preserve"> </w:t>
      </w:r>
    </w:p>
    <w:p w14:paraId="4FDBBEBD" w14:textId="1ECA55F2" w:rsidR="00092789" w:rsidRDefault="004136CC" w:rsidP="00681ADA">
      <w:pPr>
        <w:pStyle w:val="BodyText"/>
        <w:numPr>
          <w:ilvl w:val="0"/>
          <w:numId w:val="39"/>
        </w:numPr>
        <w:spacing w:before="120" w:after="120"/>
        <w:ind w:left="714" w:hanging="357"/>
      </w:pPr>
      <w:r>
        <w:t>t</w:t>
      </w:r>
      <w:r w:rsidR="00DE0C48">
        <w:t xml:space="preserve">he </w:t>
      </w:r>
      <w:r>
        <w:t xml:space="preserve">intended </w:t>
      </w:r>
      <w:r w:rsidR="00DE0C48">
        <w:t>impact on consumers</w:t>
      </w:r>
      <w:r>
        <w:t>;</w:t>
      </w:r>
    </w:p>
    <w:p w14:paraId="4BF5DEC3" w14:textId="534FD52B" w:rsidR="004153E3" w:rsidRDefault="004136CC" w:rsidP="00681ADA">
      <w:pPr>
        <w:pStyle w:val="BodyText"/>
        <w:numPr>
          <w:ilvl w:val="0"/>
          <w:numId w:val="39"/>
        </w:numPr>
        <w:spacing w:before="120" w:after="120"/>
        <w:ind w:left="714" w:hanging="357"/>
      </w:pPr>
      <w:r>
        <w:t>w</w:t>
      </w:r>
      <w:r w:rsidR="004153E3">
        <w:t>hat outcome</w:t>
      </w:r>
      <w:r w:rsidR="000B5962">
        <w:t>(</w:t>
      </w:r>
      <w:r w:rsidR="004153E3">
        <w:t>s</w:t>
      </w:r>
      <w:r w:rsidR="000B5962">
        <w:t>)</w:t>
      </w:r>
      <w:r w:rsidR="004153E3">
        <w:t xml:space="preserve"> </w:t>
      </w:r>
      <w:r w:rsidR="00DE0C48">
        <w:t xml:space="preserve">the project is </w:t>
      </w:r>
      <w:r w:rsidR="004153E3">
        <w:t>seeking to achieve</w:t>
      </w:r>
      <w:r>
        <w:t>;</w:t>
      </w:r>
    </w:p>
    <w:p w14:paraId="4D2B07F4" w14:textId="38B1AB90" w:rsidR="00565CEA" w:rsidRDefault="004136CC" w:rsidP="00681ADA">
      <w:pPr>
        <w:pStyle w:val="BodyText"/>
        <w:numPr>
          <w:ilvl w:val="0"/>
          <w:numId w:val="39"/>
        </w:numPr>
        <w:spacing w:before="120" w:after="120"/>
        <w:ind w:left="714" w:hanging="357"/>
      </w:pPr>
      <w:r>
        <w:t>w</w:t>
      </w:r>
      <w:r w:rsidR="00C10545">
        <w:t>hat t</w:t>
      </w:r>
      <w:r w:rsidR="00565CEA">
        <w:t xml:space="preserve">he project outputs </w:t>
      </w:r>
      <w:r w:rsidR="00C10545">
        <w:t>will be</w:t>
      </w:r>
      <w:r>
        <w:t>; and</w:t>
      </w:r>
    </w:p>
    <w:p w14:paraId="2CE80B57" w14:textId="54651CD5" w:rsidR="004153E3" w:rsidRDefault="004136CC" w:rsidP="00FA6877">
      <w:pPr>
        <w:pStyle w:val="BodyText"/>
        <w:numPr>
          <w:ilvl w:val="0"/>
          <w:numId w:val="39"/>
        </w:numPr>
        <w:spacing w:before="120" w:after="240"/>
        <w:ind w:left="714" w:hanging="357"/>
      </w:pPr>
      <w:r>
        <w:t>w</w:t>
      </w:r>
      <w:r w:rsidR="00681ADA">
        <w:t>hat t</w:t>
      </w:r>
      <w:r w:rsidR="001C5359">
        <w:t xml:space="preserve">he </w:t>
      </w:r>
      <w:r w:rsidR="004153E3">
        <w:t xml:space="preserve">key </w:t>
      </w:r>
      <w:r w:rsidR="00D1554B">
        <w:t xml:space="preserve">performance </w:t>
      </w:r>
      <w:r w:rsidR="004153E3">
        <w:t>indicators</w:t>
      </w:r>
      <w:r w:rsidR="001C5359">
        <w:t xml:space="preserve"> </w:t>
      </w:r>
      <w:r w:rsidR="00681ADA">
        <w:t xml:space="preserve">are </w:t>
      </w:r>
      <w:r w:rsidR="001C5359">
        <w:t>for the project</w:t>
      </w:r>
      <w:r>
        <w:t>.</w:t>
      </w:r>
    </w:p>
    <w:tbl>
      <w:tblPr>
        <w:tblStyle w:val="TableGrid"/>
        <w:tblW w:w="0" w:type="auto"/>
        <w:tblLook w:val="04A0" w:firstRow="1" w:lastRow="0" w:firstColumn="1" w:lastColumn="0" w:noHBand="0" w:noVBand="1"/>
      </w:tblPr>
      <w:tblGrid>
        <w:gridCol w:w="1701"/>
        <w:gridCol w:w="7938"/>
      </w:tblGrid>
      <w:tr w:rsidR="00681ADA" w14:paraId="6F618376" w14:textId="77777777" w:rsidTr="00381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E490F72" w14:textId="4A46CC5B" w:rsidR="00681ADA" w:rsidRPr="00B2349A" w:rsidRDefault="00681ADA" w:rsidP="004136CC">
            <w:pPr>
              <w:pStyle w:val="ListBullet"/>
              <w:numPr>
                <w:ilvl w:val="0"/>
                <w:numId w:val="0"/>
              </w:numPr>
            </w:pPr>
            <w:r>
              <w:t>Project outline</w:t>
            </w:r>
          </w:p>
        </w:tc>
        <w:tc>
          <w:tcPr>
            <w:tcW w:w="7938" w:type="dxa"/>
          </w:tcPr>
          <w:p w14:paraId="13E265A1" w14:textId="77777777" w:rsidR="00681ADA" w:rsidRDefault="00681ADA" w:rsidP="004136CC">
            <w:pPr>
              <w:pStyle w:val="ListBullet"/>
              <w:numPr>
                <w:ilvl w:val="0"/>
                <w:numId w:val="0"/>
              </w:numPr>
              <w:cnfStyle w:val="100000000000" w:firstRow="1" w:lastRow="0" w:firstColumn="0" w:lastColumn="0" w:oddVBand="0" w:evenVBand="0" w:oddHBand="0" w:evenHBand="0" w:firstRowFirstColumn="0" w:firstRowLastColumn="0" w:lastRowFirstColumn="0" w:lastRowLastColumn="0"/>
              <w:rPr>
                <w:b/>
                <w:bCs/>
              </w:rPr>
            </w:pPr>
          </w:p>
        </w:tc>
      </w:tr>
      <w:tr w:rsidR="00681ADA" w14:paraId="530B5204" w14:textId="77777777" w:rsidTr="00381108">
        <w:tc>
          <w:tcPr>
            <w:cnfStyle w:val="001000000000" w:firstRow="0" w:lastRow="0" w:firstColumn="1" w:lastColumn="0" w:oddVBand="0" w:evenVBand="0" w:oddHBand="0" w:evenHBand="0" w:firstRowFirstColumn="0" w:firstRowLastColumn="0" w:lastRowFirstColumn="0" w:lastRowLastColumn="0"/>
            <w:tcW w:w="1701" w:type="dxa"/>
          </w:tcPr>
          <w:p w14:paraId="2E8B7018" w14:textId="65797F50" w:rsidR="00681ADA" w:rsidRDefault="00681ADA" w:rsidP="004136CC">
            <w:pPr>
              <w:pStyle w:val="ListBullet"/>
              <w:numPr>
                <w:ilvl w:val="0"/>
                <w:numId w:val="0"/>
              </w:numPr>
              <w:rPr>
                <w:b w:val="0"/>
                <w:color w:val="auto"/>
              </w:rPr>
            </w:pPr>
            <w:r>
              <w:rPr>
                <w:color w:val="auto"/>
              </w:rPr>
              <w:t>D</w:t>
            </w:r>
            <w:r w:rsidR="004136CC">
              <w:rPr>
                <w:color w:val="auto"/>
              </w:rPr>
              <w:t>etailed d</w:t>
            </w:r>
            <w:r>
              <w:rPr>
                <w:color w:val="auto"/>
              </w:rPr>
              <w:t>escri</w:t>
            </w:r>
            <w:r w:rsidR="004136CC">
              <w:rPr>
                <w:color w:val="auto"/>
              </w:rPr>
              <w:t>ption of</w:t>
            </w:r>
            <w:r>
              <w:rPr>
                <w:color w:val="auto"/>
              </w:rPr>
              <w:t xml:space="preserve"> the project </w:t>
            </w:r>
          </w:p>
          <w:p w14:paraId="7AAE5659" w14:textId="01160D63" w:rsidR="00681ADA" w:rsidRDefault="00681ADA" w:rsidP="004136CC">
            <w:pPr>
              <w:pStyle w:val="ListBullet"/>
              <w:numPr>
                <w:ilvl w:val="0"/>
                <w:numId w:val="0"/>
              </w:numPr>
              <w:rPr>
                <w:bCs/>
                <w:i/>
                <w:iCs/>
                <w:color w:val="auto"/>
              </w:rPr>
            </w:pPr>
          </w:p>
          <w:p w14:paraId="1D5CCC39" w14:textId="77777777" w:rsidR="00783A73" w:rsidRDefault="00783A73" w:rsidP="004136CC">
            <w:pPr>
              <w:pStyle w:val="ListBullet"/>
              <w:numPr>
                <w:ilvl w:val="0"/>
                <w:numId w:val="0"/>
              </w:numPr>
              <w:rPr>
                <w:bCs/>
                <w:i/>
                <w:iCs/>
                <w:color w:val="auto"/>
              </w:rPr>
            </w:pPr>
          </w:p>
          <w:p w14:paraId="31CCC3B1" w14:textId="77777777" w:rsidR="00783A73" w:rsidRDefault="00783A73" w:rsidP="004136CC">
            <w:pPr>
              <w:pStyle w:val="ListBullet"/>
              <w:numPr>
                <w:ilvl w:val="0"/>
                <w:numId w:val="0"/>
              </w:numPr>
              <w:rPr>
                <w:bCs/>
                <w:i/>
                <w:iCs/>
                <w:color w:val="auto"/>
              </w:rPr>
            </w:pPr>
          </w:p>
          <w:p w14:paraId="46E7D51E" w14:textId="77777777" w:rsidR="00783A73" w:rsidRDefault="00783A73" w:rsidP="004136CC">
            <w:pPr>
              <w:pStyle w:val="ListBullet"/>
              <w:numPr>
                <w:ilvl w:val="0"/>
                <w:numId w:val="0"/>
              </w:numPr>
              <w:rPr>
                <w:bCs/>
                <w:i/>
                <w:iCs/>
                <w:color w:val="auto"/>
              </w:rPr>
            </w:pPr>
          </w:p>
          <w:p w14:paraId="002D6BD2" w14:textId="77777777" w:rsidR="00783A73" w:rsidRDefault="00783A73" w:rsidP="004136CC">
            <w:pPr>
              <w:pStyle w:val="ListBullet"/>
              <w:numPr>
                <w:ilvl w:val="0"/>
                <w:numId w:val="0"/>
              </w:numPr>
              <w:rPr>
                <w:bCs/>
                <w:i/>
                <w:iCs/>
                <w:color w:val="auto"/>
              </w:rPr>
            </w:pPr>
          </w:p>
          <w:p w14:paraId="44CFC429" w14:textId="77777777" w:rsidR="00783A73" w:rsidRDefault="00783A73" w:rsidP="004136CC">
            <w:pPr>
              <w:pStyle w:val="ListBullet"/>
              <w:numPr>
                <w:ilvl w:val="0"/>
                <w:numId w:val="0"/>
              </w:numPr>
              <w:rPr>
                <w:bCs/>
                <w:i/>
                <w:iCs/>
                <w:color w:val="auto"/>
              </w:rPr>
            </w:pPr>
          </w:p>
          <w:p w14:paraId="32590825" w14:textId="4DA818E4" w:rsidR="00783A73" w:rsidRPr="00681ADA" w:rsidRDefault="00783A73" w:rsidP="004136CC">
            <w:pPr>
              <w:pStyle w:val="ListBullet"/>
              <w:numPr>
                <w:ilvl w:val="0"/>
                <w:numId w:val="0"/>
              </w:numPr>
              <w:rPr>
                <w:b w:val="0"/>
                <w:bCs/>
                <w:i/>
                <w:iCs/>
                <w:color w:val="auto"/>
              </w:rPr>
            </w:pPr>
          </w:p>
        </w:tc>
        <w:tc>
          <w:tcPr>
            <w:tcW w:w="7938" w:type="dxa"/>
          </w:tcPr>
          <w:sdt>
            <w:sdtPr>
              <w:rPr>
                <w:b/>
                <w:bCs/>
              </w:rPr>
              <w:id w:val="-1752968367"/>
              <w:placeholder>
                <w:docPart w:val="DefaultPlaceholder_-1854013440"/>
              </w:placeholder>
              <w:showingPlcHdr/>
            </w:sdtPr>
            <w:sdtContent>
              <w:p w14:paraId="127BD593" w14:textId="432F60FA" w:rsidR="00FA6877" w:rsidRDefault="00AB775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sdtContent>
          </w:sdt>
          <w:p w14:paraId="20576005" w14:textId="4BB5E892" w:rsidR="00FA6877" w:rsidRDefault="00FA6877" w:rsidP="00E30135">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tc>
      </w:tr>
    </w:tbl>
    <w:p w14:paraId="3B0C8BCA" w14:textId="70548CCE" w:rsidR="00342578" w:rsidRDefault="00342578" w:rsidP="00342578">
      <w:pPr>
        <w:pStyle w:val="Heading1"/>
      </w:pPr>
      <w:bookmarkStart w:id="20" w:name="_Toc48133701"/>
      <w:r>
        <w:lastRenderedPageBreak/>
        <w:t xml:space="preserve">Project </w:t>
      </w:r>
      <w:r w:rsidR="001056A2">
        <w:t>partners and stakeholders</w:t>
      </w:r>
      <w:bookmarkEnd w:id="20"/>
    </w:p>
    <w:p w14:paraId="6B5B8664" w14:textId="49157A4F" w:rsidR="00342578" w:rsidRPr="009E7A72" w:rsidRDefault="001056A2" w:rsidP="00342578">
      <w:pPr>
        <w:pStyle w:val="BodyText"/>
      </w:pPr>
      <w:r>
        <w:t xml:space="preserve">List the </w:t>
      </w:r>
      <w:r w:rsidR="008203ED">
        <w:t xml:space="preserve">partnering organisations and their </w:t>
      </w:r>
      <w:r w:rsidR="00663C17">
        <w:t>contributions if relevant</w:t>
      </w:r>
      <w:r w:rsidR="00342578">
        <w:t>:</w:t>
      </w:r>
    </w:p>
    <w:tbl>
      <w:tblPr>
        <w:tblStyle w:val="TableGrid"/>
        <w:tblpPr w:leftFromText="180" w:rightFromText="180" w:vertAnchor="text" w:horzAnchor="margin" w:tblpY="139"/>
        <w:tblW w:w="0" w:type="auto"/>
        <w:tblLook w:val="04A0" w:firstRow="1" w:lastRow="0" w:firstColumn="1" w:lastColumn="0" w:noHBand="0" w:noVBand="1"/>
      </w:tblPr>
      <w:tblGrid>
        <w:gridCol w:w="3119"/>
        <w:gridCol w:w="6520"/>
      </w:tblGrid>
      <w:tr w:rsidR="00342578" w14:paraId="7EC33A3B" w14:textId="77777777" w:rsidTr="008C6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13FAB81" w14:textId="7832E465" w:rsidR="00342578" w:rsidRPr="008C6787" w:rsidRDefault="00342578" w:rsidP="004136CC">
            <w:pPr>
              <w:pStyle w:val="BodyText"/>
              <w:rPr>
                <w:rFonts w:ascii="Arial" w:hAnsi="Arial"/>
              </w:rPr>
            </w:pPr>
            <w:r w:rsidRPr="008C6787">
              <w:t xml:space="preserve">Project </w:t>
            </w:r>
            <w:r w:rsidR="00663C17" w:rsidRPr="008C6787">
              <w:t>partner</w:t>
            </w:r>
          </w:p>
        </w:tc>
        <w:tc>
          <w:tcPr>
            <w:tcW w:w="6520" w:type="dxa"/>
          </w:tcPr>
          <w:p w14:paraId="72A35365" w14:textId="3138E72F" w:rsidR="00342578" w:rsidRPr="008C6787" w:rsidRDefault="008C6787"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b/>
              </w:rPr>
            </w:pPr>
            <w:r w:rsidRPr="008C6787">
              <w:rPr>
                <w:rFonts w:ascii="Arial" w:hAnsi="Arial"/>
                <w:b/>
              </w:rPr>
              <w:t>Contribution</w:t>
            </w:r>
          </w:p>
        </w:tc>
      </w:tr>
      <w:tr w:rsidR="00342578" w14:paraId="30B9CE59" w14:textId="77777777" w:rsidTr="008C6787">
        <w:tc>
          <w:tcPr>
            <w:cnfStyle w:val="001000000000" w:firstRow="0" w:lastRow="0" w:firstColumn="1" w:lastColumn="0" w:oddVBand="0" w:evenVBand="0" w:oddHBand="0" w:evenHBand="0" w:firstRowFirstColumn="0" w:firstRowLastColumn="0" w:lastRowFirstColumn="0" w:lastRowLastColumn="0"/>
            <w:tcW w:w="3119" w:type="dxa"/>
          </w:tcPr>
          <w:sdt>
            <w:sdtPr>
              <w:rPr>
                <w:rFonts w:ascii="Arial" w:hAnsi="Arial"/>
                <w:b w:val="0"/>
                <w:color w:val="000000"/>
              </w:rPr>
              <w:id w:val="1903013385"/>
              <w:placeholder>
                <w:docPart w:val="DefaultPlaceholder_-1854013440"/>
              </w:placeholder>
              <w:showingPlcHdr/>
            </w:sdtPr>
            <w:sdtContent>
              <w:p w14:paraId="0D4A3D46" w14:textId="57447694" w:rsidR="00342578" w:rsidRDefault="00AB7756" w:rsidP="004136CC">
                <w:pPr>
                  <w:pStyle w:val="BodyText"/>
                  <w:rPr>
                    <w:rFonts w:ascii="Arial" w:hAnsi="Arial"/>
                    <w:b w:val="0"/>
                    <w:color w:val="000000"/>
                  </w:rPr>
                </w:pPr>
                <w:r w:rsidRPr="00161AF8">
                  <w:rPr>
                    <w:rStyle w:val="PlaceholderText"/>
                  </w:rPr>
                  <w:t>Click or tap here to enter text.</w:t>
                </w:r>
              </w:p>
            </w:sdtContent>
          </w:sdt>
          <w:p w14:paraId="229DE30B" w14:textId="08966917" w:rsidR="008C6787" w:rsidRDefault="008C6787" w:rsidP="004136CC">
            <w:pPr>
              <w:pStyle w:val="BodyText"/>
              <w:rPr>
                <w:rFonts w:ascii="Arial" w:hAnsi="Arial"/>
                <w:color w:val="000000"/>
              </w:rPr>
            </w:pPr>
          </w:p>
        </w:tc>
        <w:sdt>
          <w:sdtPr>
            <w:rPr>
              <w:rFonts w:ascii="Arial" w:hAnsi="Arial"/>
              <w:color w:val="000000"/>
            </w:rPr>
            <w:id w:val="-808320673"/>
            <w:placeholder>
              <w:docPart w:val="DefaultPlaceholder_-1854013440"/>
            </w:placeholder>
            <w:showingPlcHdr/>
          </w:sdtPr>
          <w:sdtContent>
            <w:tc>
              <w:tcPr>
                <w:tcW w:w="6520" w:type="dxa"/>
              </w:tcPr>
              <w:p w14:paraId="1E1BEF58" w14:textId="02BA0E7F" w:rsidR="00342578"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342578" w14:paraId="0631D393" w14:textId="77777777" w:rsidTr="008C6787">
        <w:tc>
          <w:tcPr>
            <w:cnfStyle w:val="001000000000" w:firstRow="0" w:lastRow="0" w:firstColumn="1" w:lastColumn="0" w:oddVBand="0" w:evenVBand="0" w:oddHBand="0" w:evenHBand="0" w:firstRowFirstColumn="0" w:firstRowLastColumn="0" w:lastRowFirstColumn="0" w:lastRowLastColumn="0"/>
            <w:tcW w:w="3119" w:type="dxa"/>
          </w:tcPr>
          <w:sdt>
            <w:sdtPr>
              <w:rPr>
                <w:rFonts w:ascii="Arial" w:hAnsi="Arial"/>
                <w:b w:val="0"/>
                <w:color w:val="000000"/>
              </w:rPr>
              <w:id w:val="-1875529201"/>
              <w:placeholder>
                <w:docPart w:val="DefaultPlaceholder_-1854013440"/>
              </w:placeholder>
              <w:showingPlcHdr/>
            </w:sdtPr>
            <w:sdtContent>
              <w:p w14:paraId="0F2A351F" w14:textId="2BBD80E8" w:rsidR="00342578" w:rsidRDefault="00AB7756" w:rsidP="004136CC">
                <w:pPr>
                  <w:pStyle w:val="BodyText"/>
                  <w:rPr>
                    <w:rFonts w:ascii="Arial" w:hAnsi="Arial"/>
                    <w:b w:val="0"/>
                    <w:color w:val="000000"/>
                  </w:rPr>
                </w:pPr>
                <w:r w:rsidRPr="00161AF8">
                  <w:rPr>
                    <w:rStyle w:val="PlaceholderText"/>
                  </w:rPr>
                  <w:t>Click or tap here to enter text.</w:t>
                </w:r>
              </w:p>
            </w:sdtContent>
          </w:sdt>
          <w:p w14:paraId="632DFBD4" w14:textId="69FFA357" w:rsidR="008C6787" w:rsidRPr="00347415" w:rsidRDefault="008C6787" w:rsidP="004136CC">
            <w:pPr>
              <w:pStyle w:val="BodyText"/>
              <w:rPr>
                <w:rFonts w:ascii="Arial" w:hAnsi="Arial"/>
                <w:color w:val="000000"/>
              </w:rPr>
            </w:pPr>
          </w:p>
        </w:tc>
        <w:sdt>
          <w:sdtPr>
            <w:rPr>
              <w:rFonts w:ascii="Arial" w:hAnsi="Arial"/>
              <w:color w:val="000000"/>
            </w:rPr>
            <w:id w:val="1614782723"/>
            <w:placeholder>
              <w:docPart w:val="DefaultPlaceholder_-1854013440"/>
            </w:placeholder>
            <w:showingPlcHdr/>
          </w:sdtPr>
          <w:sdtContent>
            <w:tc>
              <w:tcPr>
                <w:tcW w:w="6520" w:type="dxa"/>
              </w:tcPr>
              <w:p w14:paraId="1A067E8E" w14:textId="3E22AC3B" w:rsidR="00342578"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342578" w14:paraId="42D028E7" w14:textId="77777777" w:rsidTr="008C6787">
        <w:tc>
          <w:tcPr>
            <w:cnfStyle w:val="001000000000" w:firstRow="0" w:lastRow="0" w:firstColumn="1" w:lastColumn="0" w:oddVBand="0" w:evenVBand="0" w:oddHBand="0" w:evenHBand="0" w:firstRowFirstColumn="0" w:firstRowLastColumn="0" w:lastRowFirstColumn="0" w:lastRowLastColumn="0"/>
            <w:tcW w:w="3119" w:type="dxa"/>
          </w:tcPr>
          <w:sdt>
            <w:sdtPr>
              <w:rPr>
                <w:rFonts w:ascii="Arial" w:hAnsi="Arial"/>
                <w:bCs/>
                <w:color w:val="000000"/>
              </w:rPr>
              <w:id w:val="-981082149"/>
              <w:placeholder>
                <w:docPart w:val="DefaultPlaceholder_-1854013440"/>
              </w:placeholder>
              <w:showingPlcHdr/>
            </w:sdtPr>
            <w:sdtContent>
              <w:p w14:paraId="783206D0" w14:textId="692DDC9A" w:rsidR="00342578" w:rsidRPr="00AB7756" w:rsidRDefault="00AB7756" w:rsidP="004136CC">
                <w:pPr>
                  <w:pStyle w:val="BodyText"/>
                  <w:rPr>
                    <w:rFonts w:ascii="Arial" w:hAnsi="Arial"/>
                    <w:bCs/>
                    <w:color w:val="000000"/>
                  </w:rPr>
                </w:pPr>
                <w:r w:rsidRPr="00161AF8">
                  <w:rPr>
                    <w:rStyle w:val="PlaceholderText"/>
                  </w:rPr>
                  <w:t>Click or tap here to enter text.</w:t>
                </w:r>
              </w:p>
            </w:sdtContent>
          </w:sdt>
          <w:p w14:paraId="2F4E1D6E" w14:textId="2EC93639" w:rsidR="008C6787" w:rsidRPr="00391590" w:rsidRDefault="008C6787" w:rsidP="004136CC">
            <w:pPr>
              <w:pStyle w:val="BodyText"/>
              <w:rPr>
                <w:rFonts w:ascii="Arial" w:hAnsi="Arial"/>
                <w:b w:val="0"/>
                <w:bCs/>
                <w:i/>
                <w:iCs/>
                <w:color w:val="000000"/>
              </w:rPr>
            </w:pPr>
          </w:p>
        </w:tc>
        <w:sdt>
          <w:sdtPr>
            <w:rPr>
              <w:rFonts w:ascii="Arial" w:hAnsi="Arial"/>
              <w:color w:val="000000"/>
            </w:rPr>
            <w:id w:val="128754618"/>
            <w:placeholder>
              <w:docPart w:val="DefaultPlaceholder_-1854013440"/>
            </w:placeholder>
            <w:showingPlcHdr/>
          </w:sdtPr>
          <w:sdtContent>
            <w:tc>
              <w:tcPr>
                <w:tcW w:w="6520" w:type="dxa"/>
              </w:tcPr>
              <w:p w14:paraId="62CBE2FF" w14:textId="495C08DD" w:rsidR="00342578"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bl>
    <w:p w14:paraId="4865C3CE" w14:textId="62745C10" w:rsidR="00342578" w:rsidRDefault="00342578" w:rsidP="008C6787">
      <w:pPr>
        <w:pStyle w:val="ListBullet"/>
        <w:numPr>
          <w:ilvl w:val="0"/>
          <w:numId w:val="0"/>
        </w:numPr>
        <w:spacing w:before="0" w:after="0"/>
        <w:ind w:left="227" w:hanging="227"/>
        <w:rPr>
          <w:b/>
          <w:bCs/>
        </w:rPr>
      </w:pPr>
    </w:p>
    <w:p w14:paraId="14F5BFD1" w14:textId="38E84B40" w:rsidR="008C6787" w:rsidRPr="009E7A72" w:rsidRDefault="008C6787" w:rsidP="008C6787">
      <w:pPr>
        <w:pStyle w:val="BodyText"/>
        <w:spacing w:before="120" w:after="120"/>
      </w:pPr>
      <w:r>
        <w:t xml:space="preserve">List </w:t>
      </w:r>
      <w:r w:rsidR="00D71779">
        <w:t>any stakeholders</w:t>
      </w:r>
      <w:r>
        <w:t xml:space="preserve"> </w:t>
      </w:r>
      <w:r w:rsidR="004136CC">
        <w:t xml:space="preserve">relevant to the project </w:t>
      </w:r>
      <w:r>
        <w:t xml:space="preserve">and </w:t>
      </w:r>
      <w:r w:rsidR="00D71779">
        <w:t xml:space="preserve">describe </w:t>
      </w:r>
      <w:r>
        <w:t xml:space="preserve">their </w:t>
      </w:r>
      <w:r w:rsidR="00D71779">
        <w:t>role</w:t>
      </w:r>
      <w:r>
        <w:t>:</w:t>
      </w:r>
    </w:p>
    <w:tbl>
      <w:tblPr>
        <w:tblStyle w:val="TableGrid"/>
        <w:tblpPr w:leftFromText="180" w:rightFromText="180" w:vertAnchor="text" w:horzAnchor="margin" w:tblpY="139"/>
        <w:tblW w:w="0" w:type="auto"/>
        <w:tblLook w:val="04A0" w:firstRow="1" w:lastRow="0" w:firstColumn="1" w:lastColumn="0" w:noHBand="0" w:noVBand="1"/>
      </w:tblPr>
      <w:tblGrid>
        <w:gridCol w:w="3119"/>
        <w:gridCol w:w="6520"/>
      </w:tblGrid>
      <w:tr w:rsidR="008C6787" w14:paraId="1264ADBF" w14:textId="77777777" w:rsidTr="00413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2CC8480" w14:textId="0AADF5CB" w:rsidR="008C6787" w:rsidRPr="008C6787" w:rsidRDefault="008C6787" w:rsidP="004136CC">
            <w:pPr>
              <w:pStyle w:val="BodyText"/>
              <w:rPr>
                <w:rFonts w:ascii="Arial" w:hAnsi="Arial"/>
              </w:rPr>
            </w:pPr>
            <w:r w:rsidRPr="008C6787">
              <w:t xml:space="preserve">Project </w:t>
            </w:r>
            <w:r w:rsidR="00D71779">
              <w:t>stakeholder</w:t>
            </w:r>
          </w:p>
        </w:tc>
        <w:tc>
          <w:tcPr>
            <w:tcW w:w="6520" w:type="dxa"/>
          </w:tcPr>
          <w:p w14:paraId="6B03F897" w14:textId="20DC2129" w:rsidR="008C6787" w:rsidRPr="008C6787" w:rsidRDefault="00D71779"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b/>
              </w:rPr>
            </w:pPr>
            <w:r>
              <w:rPr>
                <w:rFonts w:ascii="Arial" w:hAnsi="Arial"/>
                <w:b/>
              </w:rPr>
              <w:t>Role</w:t>
            </w:r>
          </w:p>
        </w:tc>
      </w:tr>
      <w:tr w:rsidR="008C6787" w14:paraId="5385644D" w14:textId="77777777" w:rsidTr="004136CC">
        <w:tc>
          <w:tcPr>
            <w:cnfStyle w:val="001000000000" w:firstRow="0" w:lastRow="0" w:firstColumn="1" w:lastColumn="0" w:oddVBand="0" w:evenVBand="0" w:oddHBand="0" w:evenHBand="0" w:firstRowFirstColumn="0" w:firstRowLastColumn="0" w:lastRowFirstColumn="0" w:lastRowLastColumn="0"/>
            <w:tcW w:w="3119" w:type="dxa"/>
          </w:tcPr>
          <w:sdt>
            <w:sdtPr>
              <w:rPr>
                <w:rFonts w:ascii="Arial" w:hAnsi="Arial"/>
                <w:b w:val="0"/>
                <w:color w:val="000000"/>
              </w:rPr>
              <w:id w:val="1772511645"/>
              <w:placeholder>
                <w:docPart w:val="DefaultPlaceholder_-1854013440"/>
              </w:placeholder>
              <w:showingPlcHdr/>
            </w:sdtPr>
            <w:sdtContent>
              <w:p w14:paraId="3B6A39A6" w14:textId="54F10F35" w:rsidR="008C6787" w:rsidRDefault="00AB7756" w:rsidP="004136CC">
                <w:pPr>
                  <w:pStyle w:val="BodyText"/>
                  <w:rPr>
                    <w:rFonts w:ascii="Arial" w:hAnsi="Arial"/>
                    <w:b w:val="0"/>
                    <w:color w:val="000000"/>
                  </w:rPr>
                </w:pPr>
                <w:r w:rsidRPr="00161AF8">
                  <w:rPr>
                    <w:rStyle w:val="PlaceholderText"/>
                  </w:rPr>
                  <w:t>Click or tap here to enter text.</w:t>
                </w:r>
              </w:p>
            </w:sdtContent>
          </w:sdt>
          <w:p w14:paraId="75327728" w14:textId="77777777" w:rsidR="008C6787" w:rsidRDefault="008C6787" w:rsidP="004136CC">
            <w:pPr>
              <w:pStyle w:val="BodyText"/>
              <w:rPr>
                <w:rFonts w:ascii="Arial" w:hAnsi="Arial"/>
                <w:color w:val="000000"/>
              </w:rPr>
            </w:pPr>
          </w:p>
        </w:tc>
        <w:sdt>
          <w:sdtPr>
            <w:rPr>
              <w:rFonts w:ascii="Arial" w:hAnsi="Arial"/>
              <w:color w:val="000000"/>
            </w:rPr>
            <w:id w:val="834274085"/>
            <w:placeholder>
              <w:docPart w:val="DefaultPlaceholder_-1854013440"/>
            </w:placeholder>
            <w:showingPlcHdr/>
          </w:sdtPr>
          <w:sdtContent>
            <w:tc>
              <w:tcPr>
                <w:tcW w:w="6520" w:type="dxa"/>
              </w:tcPr>
              <w:p w14:paraId="2C124247" w14:textId="109012F1" w:rsidR="008C678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8C6787" w14:paraId="4A941AC1" w14:textId="77777777" w:rsidTr="004136CC">
        <w:tc>
          <w:tcPr>
            <w:cnfStyle w:val="001000000000" w:firstRow="0" w:lastRow="0" w:firstColumn="1" w:lastColumn="0" w:oddVBand="0" w:evenVBand="0" w:oddHBand="0" w:evenHBand="0" w:firstRowFirstColumn="0" w:firstRowLastColumn="0" w:lastRowFirstColumn="0" w:lastRowLastColumn="0"/>
            <w:tcW w:w="3119" w:type="dxa"/>
          </w:tcPr>
          <w:sdt>
            <w:sdtPr>
              <w:rPr>
                <w:rFonts w:ascii="Arial" w:hAnsi="Arial"/>
                <w:b w:val="0"/>
                <w:color w:val="000000"/>
              </w:rPr>
              <w:id w:val="-1724824103"/>
              <w:placeholder>
                <w:docPart w:val="DefaultPlaceholder_-1854013440"/>
              </w:placeholder>
              <w:showingPlcHdr/>
            </w:sdtPr>
            <w:sdtContent>
              <w:p w14:paraId="3F65B4E4" w14:textId="1A48DF72" w:rsidR="008C6787" w:rsidRDefault="00AB7756" w:rsidP="004136CC">
                <w:pPr>
                  <w:pStyle w:val="BodyText"/>
                  <w:rPr>
                    <w:rFonts w:ascii="Arial" w:hAnsi="Arial"/>
                    <w:b w:val="0"/>
                    <w:color w:val="000000"/>
                  </w:rPr>
                </w:pPr>
                <w:r w:rsidRPr="00161AF8">
                  <w:rPr>
                    <w:rStyle w:val="PlaceholderText"/>
                  </w:rPr>
                  <w:t>Click or tap here to enter text.</w:t>
                </w:r>
              </w:p>
            </w:sdtContent>
          </w:sdt>
          <w:p w14:paraId="3BD95D47" w14:textId="77777777" w:rsidR="008C6787" w:rsidRPr="00347415" w:rsidRDefault="008C6787" w:rsidP="004136CC">
            <w:pPr>
              <w:pStyle w:val="BodyText"/>
              <w:rPr>
                <w:rFonts w:ascii="Arial" w:hAnsi="Arial"/>
                <w:color w:val="000000"/>
              </w:rPr>
            </w:pPr>
          </w:p>
        </w:tc>
        <w:sdt>
          <w:sdtPr>
            <w:rPr>
              <w:rFonts w:ascii="Arial" w:hAnsi="Arial"/>
              <w:color w:val="000000"/>
            </w:rPr>
            <w:id w:val="1250319883"/>
            <w:placeholder>
              <w:docPart w:val="DefaultPlaceholder_-1854013440"/>
            </w:placeholder>
            <w:showingPlcHdr/>
          </w:sdtPr>
          <w:sdtContent>
            <w:tc>
              <w:tcPr>
                <w:tcW w:w="6520" w:type="dxa"/>
              </w:tcPr>
              <w:p w14:paraId="1CDC4D74" w14:textId="0E2C5C65" w:rsidR="008C678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8C6787" w14:paraId="399E199E" w14:textId="77777777" w:rsidTr="004136CC">
        <w:tc>
          <w:tcPr>
            <w:cnfStyle w:val="001000000000" w:firstRow="0" w:lastRow="0" w:firstColumn="1" w:lastColumn="0" w:oddVBand="0" w:evenVBand="0" w:oddHBand="0" w:evenHBand="0" w:firstRowFirstColumn="0" w:firstRowLastColumn="0" w:lastRowFirstColumn="0" w:lastRowLastColumn="0"/>
            <w:tcW w:w="3119" w:type="dxa"/>
          </w:tcPr>
          <w:sdt>
            <w:sdtPr>
              <w:rPr>
                <w:rFonts w:ascii="Arial" w:hAnsi="Arial"/>
                <w:bCs/>
                <w:color w:val="000000"/>
              </w:rPr>
              <w:id w:val="262044501"/>
              <w:placeholder>
                <w:docPart w:val="DefaultPlaceholder_-1854013440"/>
              </w:placeholder>
              <w:showingPlcHdr/>
            </w:sdtPr>
            <w:sdtContent>
              <w:p w14:paraId="2ED3401F" w14:textId="76FBE364" w:rsidR="008C6787" w:rsidRPr="00AB7756" w:rsidRDefault="00AB7756" w:rsidP="004136CC">
                <w:pPr>
                  <w:pStyle w:val="BodyText"/>
                  <w:rPr>
                    <w:rFonts w:ascii="Arial" w:hAnsi="Arial"/>
                    <w:bCs/>
                    <w:color w:val="000000"/>
                  </w:rPr>
                </w:pPr>
                <w:r w:rsidRPr="00161AF8">
                  <w:rPr>
                    <w:rStyle w:val="PlaceholderText"/>
                  </w:rPr>
                  <w:t>Click or tap here to enter text.</w:t>
                </w:r>
              </w:p>
            </w:sdtContent>
          </w:sdt>
          <w:p w14:paraId="794FAF36" w14:textId="77777777" w:rsidR="008C6787" w:rsidRPr="00391590" w:rsidRDefault="008C6787" w:rsidP="004136CC">
            <w:pPr>
              <w:pStyle w:val="BodyText"/>
              <w:rPr>
                <w:rFonts w:ascii="Arial" w:hAnsi="Arial"/>
                <w:b w:val="0"/>
                <w:bCs/>
                <w:i/>
                <w:iCs/>
                <w:color w:val="000000"/>
              </w:rPr>
            </w:pPr>
          </w:p>
        </w:tc>
        <w:sdt>
          <w:sdtPr>
            <w:rPr>
              <w:rFonts w:ascii="Arial" w:hAnsi="Arial"/>
              <w:color w:val="000000"/>
            </w:rPr>
            <w:id w:val="2036075414"/>
            <w:placeholder>
              <w:docPart w:val="DefaultPlaceholder_-1854013440"/>
            </w:placeholder>
            <w:showingPlcHdr/>
          </w:sdtPr>
          <w:sdtContent>
            <w:tc>
              <w:tcPr>
                <w:tcW w:w="6520" w:type="dxa"/>
              </w:tcPr>
              <w:p w14:paraId="0101B58A" w14:textId="0D4E26D7" w:rsidR="008C678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bl>
    <w:p w14:paraId="01499BDE" w14:textId="08406DA5" w:rsidR="008C6787" w:rsidRDefault="008C6787" w:rsidP="008C6787">
      <w:pPr>
        <w:pStyle w:val="ListBullet"/>
        <w:numPr>
          <w:ilvl w:val="0"/>
          <w:numId w:val="0"/>
        </w:numPr>
        <w:ind w:left="227" w:hanging="227"/>
        <w:rPr>
          <w:b/>
          <w:bCs/>
        </w:rPr>
      </w:pPr>
    </w:p>
    <w:p w14:paraId="7F97F4B8" w14:textId="4A69193D" w:rsidR="001C160A" w:rsidRDefault="001C160A" w:rsidP="001C160A">
      <w:pPr>
        <w:pStyle w:val="Heading1"/>
      </w:pPr>
      <w:bookmarkStart w:id="21" w:name="_Toc48133702"/>
      <w:r>
        <w:t xml:space="preserve">Project </w:t>
      </w:r>
      <w:r w:rsidR="00E30135">
        <w:t>m</w:t>
      </w:r>
      <w:r>
        <w:t>ilestones</w:t>
      </w:r>
      <w:bookmarkEnd w:id="21"/>
    </w:p>
    <w:p w14:paraId="7E8FB004" w14:textId="30EB966C" w:rsidR="00E47D98" w:rsidRDefault="00923BEE" w:rsidP="001C160A">
      <w:pPr>
        <w:pStyle w:val="BodyText"/>
      </w:pPr>
      <w:r>
        <w:t>Outline the key project sta</w:t>
      </w:r>
      <w:r w:rsidR="004136CC">
        <w:t>g</w:t>
      </w:r>
      <w:r>
        <w:t xml:space="preserve">es at which funding should be released. </w:t>
      </w:r>
      <w:r w:rsidR="00D636F6">
        <w:t>As a minimum, three milestone</w:t>
      </w:r>
      <w:r w:rsidR="00CC1BED">
        <w:t xml:space="preserve"> stages should be </w:t>
      </w:r>
      <w:r w:rsidR="00344894">
        <w:t>proposed</w:t>
      </w:r>
      <w:r w:rsidR="00CC1BED">
        <w:t xml:space="preserve">, including commencement, </w:t>
      </w:r>
      <w:r w:rsidR="00BD0E07">
        <w:t>completion</w:t>
      </w:r>
      <w:r w:rsidR="00344894">
        <w:t xml:space="preserve"> and acquittal. </w:t>
      </w:r>
    </w:p>
    <w:p w14:paraId="03943F98" w14:textId="2C0D227B" w:rsidR="001C160A" w:rsidRPr="009E7A72" w:rsidRDefault="00E47D98" w:rsidP="001C160A">
      <w:pPr>
        <w:pStyle w:val="BodyText"/>
      </w:pPr>
      <w:r>
        <w:t xml:space="preserve">Note: </w:t>
      </w:r>
      <w:r w:rsidR="004136CC">
        <w:t>The m</w:t>
      </w:r>
      <w:r w:rsidRPr="00E47D98">
        <w:t>ilestone due dates and payment schedule may be modified in consultation with successful grant applicants prior to the execution of a funding agreement.</w:t>
      </w:r>
    </w:p>
    <w:tbl>
      <w:tblPr>
        <w:tblStyle w:val="TableGrid"/>
        <w:tblpPr w:leftFromText="180" w:rightFromText="180" w:vertAnchor="text" w:horzAnchor="margin" w:tblpY="139"/>
        <w:tblW w:w="0" w:type="auto"/>
        <w:tblLook w:val="04A0" w:firstRow="1" w:lastRow="0" w:firstColumn="1" w:lastColumn="0" w:noHBand="0" w:noVBand="1"/>
      </w:tblPr>
      <w:tblGrid>
        <w:gridCol w:w="5529"/>
        <w:gridCol w:w="2126"/>
        <w:gridCol w:w="1984"/>
      </w:tblGrid>
      <w:tr w:rsidR="00BD0E07" w14:paraId="0839CFD8" w14:textId="77777777" w:rsidTr="00BD0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69584A5C" w14:textId="5B0AE2F9" w:rsidR="00BD0E07" w:rsidRPr="008C6787" w:rsidRDefault="00BD0E07" w:rsidP="004136CC">
            <w:pPr>
              <w:pStyle w:val="BodyText"/>
              <w:rPr>
                <w:rFonts w:ascii="Arial" w:hAnsi="Arial"/>
              </w:rPr>
            </w:pPr>
            <w:r>
              <w:t>Milestone</w:t>
            </w:r>
          </w:p>
        </w:tc>
        <w:tc>
          <w:tcPr>
            <w:tcW w:w="2126" w:type="dxa"/>
          </w:tcPr>
          <w:p w14:paraId="491E0BF4" w14:textId="4D9E5E0A" w:rsidR="00BD0E07" w:rsidRDefault="00BD0E07"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b/>
              </w:rPr>
            </w:pPr>
            <w:r>
              <w:rPr>
                <w:rFonts w:ascii="Arial" w:hAnsi="Arial"/>
                <w:b/>
              </w:rPr>
              <w:t>Proposed due date</w:t>
            </w:r>
          </w:p>
        </w:tc>
        <w:tc>
          <w:tcPr>
            <w:tcW w:w="1984" w:type="dxa"/>
          </w:tcPr>
          <w:p w14:paraId="7B29A8B3" w14:textId="1917637F" w:rsidR="00BD0E07" w:rsidRPr="008C6787" w:rsidRDefault="00BD0E07"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b/>
              </w:rPr>
            </w:pPr>
            <w:r>
              <w:rPr>
                <w:rFonts w:ascii="Arial" w:hAnsi="Arial"/>
                <w:b/>
              </w:rPr>
              <w:t>Proposed portion of funding</w:t>
            </w:r>
          </w:p>
        </w:tc>
      </w:tr>
      <w:tr w:rsidR="00BD0E07" w14:paraId="3F7176FB" w14:textId="77777777" w:rsidTr="00BD0E07">
        <w:tc>
          <w:tcPr>
            <w:cnfStyle w:val="001000000000" w:firstRow="0" w:lastRow="0" w:firstColumn="1" w:lastColumn="0" w:oddVBand="0" w:evenVBand="0" w:oddHBand="0" w:evenHBand="0" w:firstRowFirstColumn="0" w:firstRowLastColumn="0" w:lastRowFirstColumn="0" w:lastRowLastColumn="0"/>
            <w:tcW w:w="5529" w:type="dxa"/>
          </w:tcPr>
          <w:p w14:paraId="2CE74BD7" w14:textId="03C1C81A" w:rsidR="00BD0E07" w:rsidRDefault="008F4480" w:rsidP="004136CC">
            <w:pPr>
              <w:pStyle w:val="BodyText"/>
              <w:rPr>
                <w:rFonts w:ascii="Arial" w:hAnsi="Arial"/>
                <w:b w:val="0"/>
                <w:color w:val="000000"/>
              </w:rPr>
            </w:pPr>
            <w:r>
              <w:rPr>
                <w:rFonts w:ascii="Arial" w:hAnsi="Arial"/>
                <w:b w:val="0"/>
                <w:color w:val="000000"/>
              </w:rPr>
              <w:t>Commen</w:t>
            </w:r>
            <w:r w:rsidR="00F67AA0">
              <w:rPr>
                <w:rFonts w:ascii="Arial" w:hAnsi="Arial"/>
                <w:b w:val="0"/>
                <w:color w:val="000000"/>
              </w:rPr>
              <w:t>c</w:t>
            </w:r>
            <w:r>
              <w:rPr>
                <w:rFonts w:ascii="Arial" w:hAnsi="Arial"/>
                <w:b w:val="0"/>
                <w:color w:val="000000"/>
              </w:rPr>
              <w:t>ement</w:t>
            </w:r>
          </w:p>
          <w:p w14:paraId="40553DB0" w14:textId="77777777" w:rsidR="00BD0E07" w:rsidRDefault="00BD0E07" w:rsidP="004136CC">
            <w:pPr>
              <w:pStyle w:val="BodyText"/>
              <w:rPr>
                <w:rFonts w:ascii="Arial" w:hAnsi="Arial"/>
                <w:color w:val="000000"/>
              </w:rPr>
            </w:pPr>
          </w:p>
        </w:tc>
        <w:sdt>
          <w:sdtPr>
            <w:rPr>
              <w:rFonts w:ascii="Arial" w:hAnsi="Arial"/>
              <w:color w:val="000000"/>
            </w:rPr>
            <w:id w:val="-1720812826"/>
            <w:placeholder>
              <w:docPart w:val="DefaultPlaceholder_-1854013437"/>
            </w:placeholder>
            <w:showingPlcHdr/>
            <w:date>
              <w:dateFormat w:val="d/MM/yyyy"/>
              <w:lid w:val="en-AU"/>
              <w:storeMappedDataAs w:val="dateTime"/>
              <w:calendar w:val="gregorian"/>
            </w:date>
          </w:sdtPr>
          <w:sdtContent>
            <w:tc>
              <w:tcPr>
                <w:tcW w:w="2126" w:type="dxa"/>
              </w:tcPr>
              <w:p w14:paraId="05A26097" w14:textId="415E3166" w:rsidR="00BD0E0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to enter a date.</w:t>
                </w:r>
              </w:p>
            </w:tc>
          </w:sdtContent>
        </w:sdt>
        <w:sdt>
          <w:sdtPr>
            <w:rPr>
              <w:rFonts w:ascii="Arial" w:hAnsi="Arial"/>
              <w:color w:val="000000"/>
            </w:rPr>
            <w:id w:val="1362714241"/>
            <w:placeholder>
              <w:docPart w:val="DefaultPlaceholder_-1854013440"/>
            </w:placeholder>
            <w:showingPlcHdr/>
          </w:sdtPr>
          <w:sdtContent>
            <w:tc>
              <w:tcPr>
                <w:tcW w:w="1984" w:type="dxa"/>
              </w:tcPr>
              <w:p w14:paraId="212C66D3" w14:textId="3BFC4F17" w:rsidR="00BD0E0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BD0E07" w14:paraId="1BD767ED" w14:textId="77777777" w:rsidTr="00BD0E07">
        <w:tc>
          <w:tcPr>
            <w:cnfStyle w:val="001000000000" w:firstRow="0" w:lastRow="0" w:firstColumn="1" w:lastColumn="0" w:oddVBand="0" w:evenVBand="0" w:oddHBand="0" w:evenHBand="0" w:firstRowFirstColumn="0" w:firstRowLastColumn="0" w:lastRowFirstColumn="0" w:lastRowLastColumn="0"/>
            <w:tcW w:w="5529" w:type="dxa"/>
          </w:tcPr>
          <w:p w14:paraId="2B16DB1A" w14:textId="77777777" w:rsidR="00F67AA0" w:rsidRPr="00F67AA0" w:rsidRDefault="00F67AA0" w:rsidP="00F67AA0">
            <w:pPr>
              <w:pStyle w:val="BodyText"/>
              <w:rPr>
                <w:rFonts w:ascii="Arial" w:hAnsi="Arial"/>
                <w:i/>
                <w:iCs/>
                <w:color w:val="000000"/>
              </w:rPr>
            </w:pPr>
            <w:r w:rsidRPr="00F67AA0">
              <w:rPr>
                <w:rFonts w:ascii="Arial" w:hAnsi="Arial"/>
                <w:b w:val="0"/>
                <w:i/>
                <w:iCs/>
                <w:color w:val="000000"/>
              </w:rPr>
              <w:t>Additional rows as required</w:t>
            </w:r>
          </w:p>
          <w:sdt>
            <w:sdtPr>
              <w:rPr>
                <w:rFonts w:ascii="Arial" w:hAnsi="Arial"/>
                <w:color w:val="000000"/>
              </w:rPr>
              <w:id w:val="-1668318864"/>
              <w:placeholder>
                <w:docPart w:val="DefaultPlaceholder_-1854013440"/>
              </w:placeholder>
              <w:showingPlcHdr/>
            </w:sdtPr>
            <w:sdtContent>
              <w:p w14:paraId="19548C70" w14:textId="6CA1BECC" w:rsidR="00BD0E07" w:rsidRPr="00347415" w:rsidRDefault="00AB7756" w:rsidP="004136CC">
                <w:pPr>
                  <w:pStyle w:val="BodyText"/>
                  <w:rPr>
                    <w:rFonts w:ascii="Arial" w:hAnsi="Arial"/>
                    <w:color w:val="000000"/>
                  </w:rPr>
                </w:pPr>
                <w:r w:rsidRPr="00161AF8">
                  <w:rPr>
                    <w:rStyle w:val="PlaceholderText"/>
                  </w:rPr>
                  <w:t>Click or tap here to enter text.</w:t>
                </w:r>
              </w:p>
            </w:sdtContent>
          </w:sdt>
        </w:tc>
        <w:sdt>
          <w:sdtPr>
            <w:rPr>
              <w:rFonts w:ascii="Arial" w:hAnsi="Arial"/>
              <w:color w:val="000000"/>
            </w:rPr>
            <w:id w:val="102229787"/>
            <w:placeholder>
              <w:docPart w:val="DefaultPlaceholder_-1854013437"/>
            </w:placeholder>
            <w:showingPlcHdr/>
            <w:date>
              <w:dateFormat w:val="d/MM/yyyy"/>
              <w:lid w:val="en-AU"/>
              <w:storeMappedDataAs w:val="dateTime"/>
              <w:calendar w:val="gregorian"/>
            </w:date>
          </w:sdtPr>
          <w:sdtContent>
            <w:tc>
              <w:tcPr>
                <w:tcW w:w="2126" w:type="dxa"/>
              </w:tcPr>
              <w:p w14:paraId="12A10B59" w14:textId="16E88618" w:rsidR="00BD0E0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to enter a date.</w:t>
                </w:r>
              </w:p>
            </w:tc>
          </w:sdtContent>
        </w:sdt>
        <w:sdt>
          <w:sdtPr>
            <w:rPr>
              <w:rFonts w:ascii="Arial" w:hAnsi="Arial"/>
              <w:color w:val="000000"/>
            </w:rPr>
            <w:id w:val="-667634673"/>
            <w:placeholder>
              <w:docPart w:val="DefaultPlaceholder_-1854013440"/>
            </w:placeholder>
            <w:showingPlcHdr/>
          </w:sdtPr>
          <w:sdtContent>
            <w:tc>
              <w:tcPr>
                <w:tcW w:w="1984" w:type="dxa"/>
              </w:tcPr>
              <w:p w14:paraId="5B9C723D" w14:textId="4C9C7490" w:rsidR="00BD0E0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F67AA0" w14:paraId="7B270AF9" w14:textId="77777777" w:rsidTr="00BD0E07">
        <w:tc>
          <w:tcPr>
            <w:cnfStyle w:val="001000000000" w:firstRow="0" w:lastRow="0" w:firstColumn="1" w:lastColumn="0" w:oddVBand="0" w:evenVBand="0" w:oddHBand="0" w:evenHBand="0" w:firstRowFirstColumn="0" w:firstRowLastColumn="0" w:lastRowFirstColumn="0" w:lastRowLastColumn="0"/>
            <w:tcW w:w="5529" w:type="dxa"/>
          </w:tcPr>
          <w:p w14:paraId="25666B7F" w14:textId="30AD5E01" w:rsidR="00F67AA0" w:rsidRPr="00F67AA0" w:rsidRDefault="00F67AA0" w:rsidP="004136CC">
            <w:pPr>
              <w:pStyle w:val="BodyText"/>
              <w:rPr>
                <w:rFonts w:ascii="Arial" w:hAnsi="Arial"/>
                <w:color w:val="000000"/>
              </w:rPr>
            </w:pPr>
            <w:r>
              <w:rPr>
                <w:rFonts w:ascii="Arial" w:hAnsi="Arial"/>
                <w:b w:val="0"/>
                <w:color w:val="000000"/>
              </w:rPr>
              <w:t>Completion</w:t>
            </w:r>
          </w:p>
          <w:p w14:paraId="2D841F13" w14:textId="5A5FB9C4" w:rsidR="00F67AA0" w:rsidRDefault="00F67AA0" w:rsidP="004136CC">
            <w:pPr>
              <w:pStyle w:val="BodyText"/>
              <w:rPr>
                <w:rFonts w:ascii="Arial" w:hAnsi="Arial"/>
                <w:b w:val="0"/>
                <w:color w:val="000000"/>
              </w:rPr>
            </w:pPr>
          </w:p>
        </w:tc>
        <w:sdt>
          <w:sdtPr>
            <w:rPr>
              <w:rFonts w:ascii="Arial" w:hAnsi="Arial"/>
              <w:color w:val="000000"/>
            </w:rPr>
            <w:id w:val="-430202080"/>
            <w:placeholder>
              <w:docPart w:val="DefaultPlaceholder_-1854013437"/>
            </w:placeholder>
            <w:showingPlcHdr/>
            <w:date>
              <w:dateFormat w:val="d/MM/yyyy"/>
              <w:lid w:val="en-AU"/>
              <w:storeMappedDataAs w:val="dateTime"/>
              <w:calendar w:val="gregorian"/>
            </w:date>
          </w:sdtPr>
          <w:sdtContent>
            <w:tc>
              <w:tcPr>
                <w:tcW w:w="2126" w:type="dxa"/>
              </w:tcPr>
              <w:p w14:paraId="40A8D646" w14:textId="16865C4A" w:rsidR="00F67AA0"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to enter a date.</w:t>
                </w:r>
              </w:p>
            </w:tc>
          </w:sdtContent>
        </w:sdt>
        <w:sdt>
          <w:sdtPr>
            <w:rPr>
              <w:rFonts w:ascii="Arial" w:hAnsi="Arial"/>
              <w:color w:val="000000"/>
            </w:rPr>
            <w:id w:val="1743057771"/>
            <w:placeholder>
              <w:docPart w:val="DefaultPlaceholder_-1854013440"/>
            </w:placeholder>
            <w:showingPlcHdr/>
          </w:sdtPr>
          <w:sdtContent>
            <w:tc>
              <w:tcPr>
                <w:tcW w:w="1984" w:type="dxa"/>
              </w:tcPr>
              <w:p w14:paraId="28310204" w14:textId="77DA785A" w:rsidR="00F67AA0"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BD0E07" w14:paraId="7F675F53" w14:textId="77777777" w:rsidTr="00BD0E07">
        <w:tc>
          <w:tcPr>
            <w:cnfStyle w:val="001000000000" w:firstRow="0" w:lastRow="0" w:firstColumn="1" w:lastColumn="0" w:oddVBand="0" w:evenVBand="0" w:oddHBand="0" w:evenHBand="0" w:firstRowFirstColumn="0" w:firstRowLastColumn="0" w:lastRowFirstColumn="0" w:lastRowLastColumn="0"/>
            <w:tcW w:w="5529" w:type="dxa"/>
          </w:tcPr>
          <w:p w14:paraId="31BAB9CD" w14:textId="674E15DD" w:rsidR="00BD0E07" w:rsidRPr="00F67AA0" w:rsidRDefault="002B2A13" w:rsidP="004136CC">
            <w:pPr>
              <w:pStyle w:val="BodyText"/>
              <w:rPr>
                <w:rFonts w:ascii="Arial" w:hAnsi="Arial"/>
                <w:b w:val="0"/>
                <w:color w:val="000000"/>
              </w:rPr>
            </w:pPr>
            <w:r>
              <w:rPr>
                <w:rFonts w:ascii="Arial" w:hAnsi="Arial"/>
                <w:b w:val="0"/>
                <w:color w:val="000000"/>
              </w:rPr>
              <w:t>Acquittal</w:t>
            </w:r>
          </w:p>
          <w:p w14:paraId="6376CAFB" w14:textId="77777777" w:rsidR="00BD0E07" w:rsidRPr="00391590" w:rsidRDefault="00BD0E07" w:rsidP="004136CC">
            <w:pPr>
              <w:pStyle w:val="BodyText"/>
              <w:rPr>
                <w:rFonts w:ascii="Arial" w:hAnsi="Arial"/>
                <w:b w:val="0"/>
                <w:bCs/>
                <w:i/>
                <w:iCs/>
                <w:color w:val="000000"/>
              </w:rPr>
            </w:pPr>
          </w:p>
        </w:tc>
        <w:sdt>
          <w:sdtPr>
            <w:rPr>
              <w:rFonts w:ascii="Arial" w:hAnsi="Arial"/>
              <w:color w:val="000000"/>
            </w:rPr>
            <w:id w:val="941882025"/>
            <w:placeholder>
              <w:docPart w:val="DefaultPlaceholder_-1854013437"/>
            </w:placeholder>
            <w:showingPlcHdr/>
            <w:date>
              <w:dateFormat w:val="d/MM/yyyy"/>
              <w:lid w:val="en-AU"/>
              <w:storeMappedDataAs w:val="dateTime"/>
              <w:calendar w:val="gregorian"/>
            </w:date>
          </w:sdtPr>
          <w:sdtContent>
            <w:tc>
              <w:tcPr>
                <w:tcW w:w="2126" w:type="dxa"/>
              </w:tcPr>
              <w:p w14:paraId="1A9A8B63" w14:textId="4CA962B3" w:rsidR="00BD0E0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to enter a date.</w:t>
                </w:r>
              </w:p>
            </w:tc>
          </w:sdtContent>
        </w:sdt>
        <w:sdt>
          <w:sdtPr>
            <w:rPr>
              <w:rFonts w:ascii="Arial" w:hAnsi="Arial"/>
              <w:color w:val="000000"/>
            </w:rPr>
            <w:id w:val="710313416"/>
            <w:placeholder>
              <w:docPart w:val="DefaultPlaceholder_-1854013440"/>
            </w:placeholder>
            <w:showingPlcHdr/>
          </w:sdtPr>
          <w:sdtContent>
            <w:tc>
              <w:tcPr>
                <w:tcW w:w="1984" w:type="dxa"/>
              </w:tcPr>
              <w:p w14:paraId="5F55F365" w14:textId="657B7FDC" w:rsidR="00BD0E07"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bl>
    <w:p w14:paraId="2ABB0DC3" w14:textId="659F0A02" w:rsidR="001C160A" w:rsidRDefault="001C160A" w:rsidP="008C6787">
      <w:pPr>
        <w:pStyle w:val="ListBullet"/>
        <w:numPr>
          <w:ilvl w:val="0"/>
          <w:numId w:val="0"/>
        </w:numPr>
        <w:ind w:left="227" w:hanging="227"/>
        <w:rPr>
          <w:b/>
          <w:bCs/>
        </w:rPr>
      </w:pPr>
    </w:p>
    <w:p w14:paraId="3C670A91" w14:textId="053823DF" w:rsidR="00E30135" w:rsidRDefault="00E30135" w:rsidP="00E30135">
      <w:pPr>
        <w:pStyle w:val="Heading1"/>
      </w:pPr>
      <w:bookmarkStart w:id="22" w:name="_Toc48133703"/>
      <w:r>
        <w:lastRenderedPageBreak/>
        <w:t>Project budget</w:t>
      </w:r>
      <w:bookmarkEnd w:id="22"/>
    </w:p>
    <w:p w14:paraId="0F166A70" w14:textId="7FB3A349" w:rsidR="00E30135" w:rsidRPr="009E7A72" w:rsidRDefault="00E30135" w:rsidP="00E30135">
      <w:pPr>
        <w:pStyle w:val="BodyText"/>
      </w:pPr>
      <w:r>
        <w:t xml:space="preserve">Outline the </w:t>
      </w:r>
      <w:r w:rsidR="00EE0D08">
        <w:t xml:space="preserve">full </w:t>
      </w:r>
      <w:r w:rsidR="009835EF">
        <w:t>project budget, i</w:t>
      </w:r>
      <w:r w:rsidR="007C1AC4">
        <w:t>ncluding a breakdown of personnel costs (</w:t>
      </w:r>
      <w:r w:rsidR="009B0FC7">
        <w:t xml:space="preserve">such as salaries, consultant fees and travel), operational costs (such as </w:t>
      </w:r>
      <w:r w:rsidR="00C122A8">
        <w:t xml:space="preserve">publication, participant </w:t>
      </w:r>
      <w:r w:rsidR="004136CC">
        <w:t xml:space="preserve">remuneration </w:t>
      </w:r>
      <w:r w:rsidR="00C122A8">
        <w:t>and other direct cost</w:t>
      </w:r>
      <w:r w:rsidR="004136CC">
        <w:t>s</w:t>
      </w:r>
      <w:r w:rsidR="00C122A8">
        <w:t>)</w:t>
      </w:r>
      <w:r w:rsidR="00364469">
        <w:t xml:space="preserve"> and organisational (indirect) costs</w:t>
      </w:r>
      <w:r w:rsidR="004136CC">
        <w:t>,</w:t>
      </w:r>
      <w:r w:rsidR="00EE0D08">
        <w:t xml:space="preserve"> a</w:t>
      </w:r>
      <w:r w:rsidR="004136CC">
        <w:t>long with details of</w:t>
      </w:r>
      <w:r w:rsidR="00EE0D08">
        <w:t xml:space="preserve"> any </w:t>
      </w:r>
      <w:r w:rsidR="00914754">
        <w:t>revenue relating to the project</w:t>
      </w:r>
      <w:r w:rsidR="00364469">
        <w:t xml:space="preserve">. </w:t>
      </w:r>
      <w:r w:rsidR="00C122A8">
        <w:t xml:space="preserve"> </w:t>
      </w:r>
      <w:r w:rsidR="00914754">
        <w:t>Please a</w:t>
      </w:r>
      <w:r w:rsidR="00364469">
        <w:t xml:space="preserve">lso outline if </w:t>
      </w:r>
      <w:r w:rsidR="00275C7D">
        <w:t xml:space="preserve">any </w:t>
      </w:r>
      <w:r w:rsidR="00EE0D08">
        <w:t>component</w:t>
      </w:r>
      <w:r w:rsidR="00275C7D">
        <w:t xml:space="preserve"> is being </w:t>
      </w:r>
      <w:r w:rsidR="00364469">
        <w:t>fund</w:t>
      </w:r>
      <w:r w:rsidR="00275C7D">
        <w:t>ed</w:t>
      </w:r>
      <w:r w:rsidR="00364469">
        <w:t xml:space="preserve"> </w:t>
      </w:r>
      <w:r w:rsidR="006B5F95">
        <w:t>from a</w:t>
      </w:r>
      <w:r w:rsidR="00EE0D08">
        <w:t>n</w:t>
      </w:r>
      <w:r w:rsidR="006B5F95">
        <w:t xml:space="preserve"> </w:t>
      </w:r>
      <w:r w:rsidR="00EE0D08">
        <w:t xml:space="preserve">alternative </w:t>
      </w:r>
      <w:r w:rsidR="006B5F95">
        <w:t xml:space="preserve">source. </w:t>
      </w:r>
    </w:p>
    <w:tbl>
      <w:tblPr>
        <w:tblStyle w:val="TableGrid"/>
        <w:tblpPr w:leftFromText="180" w:rightFromText="180" w:vertAnchor="text" w:horzAnchor="margin" w:tblpY="139"/>
        <w:tblW w:w="0" w:type="auto"/>
        <w:tblLook w:val="04A0" w:firstRow="1" w:lastRow="0" w:firstColumn="1" w:lastColumn="0" w:noHBand="0" w:noVBand="1"/>
      </w:tblPr>
      <w:tblGrid>
        <w:gridCol w:w="3686"/>
        <w:gridCol w:w="2977"/>
        <w:gridCol w:w="2976"/>
      </w:tblGrid>
      <w:tr w:rsidR="00E30135" w14:paraId="001705AB" w14:textId="77777777" w:rsidTr="00AB7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D6B4777" w14:textId="77777777" w:rsidR="00E30135" w:rsidRDefault="006B5F95" w:rsidP="004136CC">
            <w:pPr>
              <w:pStyle w:val="BodyText"/>
              <w:rPr>
                <w:b w:val="0"/>
              </w:rPr>
            </w:pPr>
            <w:r>
              <w:t xml:space="preserve">Item </w:t>
            </w:r>
          </w:p>
          <w:p w14:paraId="69FDFF5C" w14:textId="420B704F" w:rsidR="006B5F95" w:rsidRPr="006B5F95" w:rsidRDefault="006B5F95" w:rsidP="004136CC">
            <w:pPr>
              <w:pStyle w:val="BodyText"/>
              <w:rPr>
                <w:rFonts w:ascii="Arial" w:hAnsi="Arial"/>
                <w:b w:val="0"/>
                <w:bCs/>
                <w:i/>
                <w:iCs/>
              </w:rPr>
            </w:pPr>
            <w:r w:rsidRPr="006B5F95">
              <w:rPr>
                <w:rFonts w:ascii="Arial" w:hAnsi="Arial"/>
                <w:b w:val="0"/>
                <w:bCs/>
                <w:i/>
                <w:iCs/>
              </w:rPr>
              <w:t>Provide a description</w:t>
            </w:r>
            <w:r w:rsidR="008219D5">
              <w:rPr>
                <w:rFonts w:ascii="Arial" w:hAnsi="Arial"/>
                <w:b w:val="0"/>
                <w:bCs/>
                <w:i/>
                <w:iCs/>
              </w:rPr>
              <w:t xml:space="preserve"> (itemised if appropriate)</w:t>
            </w:r>
          </w:p>
        </w:tc>
        <w:tc>
          <w:tcPr>
            <w:tcW w:w="2977" w:type="dxa"/>
          </w:tcPr>
          <w:p w14:paraId="51860876" w14:textId="14F6D77B" w:rsidR="00E30135" w:rsidRDefault="00275C7D"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b/>
              </w:rPr>
            </w:pPr>
            <w:r>
              <w:rPr>
                <w:rFonts w:ascii="Arial" w:hAnsi="Arial"/>
                <w:b/>
              </w:rPr>
              <w:t xml:space="preserve">Amount </w:t>
            </w:r>
            <w:r w:rsidR="008219D5">
              <w:rPr>
                <w:rFonts w:ascii="Arial" w:hAnsi="Arial"/>
                <w:b/>
              </w:rPr>
              <w:t>($)</w:t>
            </w:r>
          </w:p>
          <w:p w14:paraId="503A60DC" w14:textId="538751AE" w:rsidR="00275C7D" w:rsidRPr="008219D5" w:rsidRDefault="00275C7D"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bCs/>
                <w:i/>
                <w:iCs/>
              </w:rPr>
            </w:pPr>
            <w:r w:rsidRPr="008219D5">
              <w:rPr>
                <w:rFonts w:ascii="Arial" w:hAnsi="Arial"/>
                <w:bCs/>
                <w:i/>
                <w:iCs/>
              </w:rPr>
              <w:t>Excluding GST</w:t>
            </w:r>
          </w:p>
        </w:tc>
        <w:tc>
          <w:tcPr>
            <w:tcW w:w="2976" w:type="dxa"/>
          </w:tcPr>
          <w:p w14:paraId="4EDFDEDB" w14:textId="77777777" w:rsidR="00E30135" w:rsidRDefault="00275C7D"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b/>
              </w:rPr>
            </w:pPr>
            <w:r>
              <w:rPr>
                <w:rFonts w:ascii="Arial" w:hAnsi="Arial"/>
                <w:b/>
              </w:rPr>
              <w:t>F</w:t>
            </w:r>
            <w:r w:rsidR="00E30135">
              <w:rPr>
                <w:rFonts w:ascii="Arial" w:hAnsi="Arial"/>
                <w:b/>
              </w:rPr>
              <w:t>unding</w:t>
            </w:r>
            <w:r w:rsidR="00EE0D08">
              <w:rPr>
                <w:rFonts w:ascii="Arial" w:hAnsi="Arial"/>
                <w:b/>
              </w:rPr>
              <w:t xml:space="preserve"> source</w:t>
            </w:r>
          </w:p>
          <w:p w14:paraId="6AA2BC19" w14:textId="48645514" w:rsidR="008219D5" w:rsidRPr="008219D5" w:rsidRDefault="008219D5"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bCs/>
                <w:i/>
                <w:iCs/>
              </w:rPr>
            </w:pPr>
            <w:r w:rsidRPr="008219D5">
              <w:rPr>
                <w:rFonts w:ascii="Arial" w:hAnsi="Arial"/>
                <w:bCs/>
                <w:i/>
                <w:iCs/>
              </w:rPr>
              <w:t>WA ACE Grant or describe other source</w:t>
            </w:r>
          </w:p>
        </w:tc>
      </w:tr>
      <w:tr w:rsidR="00E30135" w14:paraId="5F4953F3" w14:textId="77777777" w:rsidTr="00AB7756">
        <w:tc>
          <w:tcPr>
            <w:cnfStyle w:val="001000000000" w:firstRow="0" w:lastRow="0" w:firstColumn="1" w:lastColumn="0" w:oddVBand="0" w:evenVBand="0" w:oddHBand="0" w:evenHBand="0" w:firstRowFirstColumn="0" w:firstRowLastColumn="0" w:lastRowFirstColumn="0" w:lastRowLastColumn="0"/>
            <w:tcW w:w="3686" w:type="dxa"/>
          </w:tcPr>
          <w:p w14:paraId="75174864" w14:textId="3BA0C5E7" w:rsidR="00E30135" w:rsidRDefault="00987344" w:rsidP="004136CC">
            <w:pPr>
              <w:pStyle w:val="BodyText"/>
              <w:rPr>
                <w:rFonts w:ascii="Arial" w:hAnsi="Arial"/>
                <w:color w:val="000000"/>
              </w:rPr>
            </w:pPr>
            <w:r>
              <w:rPr>
                <w:rFonts w:ascii="Arial" w:hAnsi="Arial"/>
                <w:color w:val="000000"/>
              </w:rPr>
              <w:t xml:space="preserve">Personnel costs </w:t>
            </w:r>
          </w:p>
        </w:tc>
        <w:tc>
          <w:tcPr>
            <w:tcW w:w="2977" w:type="dxa"/>
          </w:tcPr>
          <w:p w14:paraId="19410A7A" w14:textId="32A1D60A" w:rsidR="00E30135" w:rsidRDefault="00E30135"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2976" w:type="dxa"/>
          </w:tcPr>
          <w:p w14:paraId="6F3BAC2E" w14:textId="0FF76EA2" w:rsidR="00E30135" w:rsidRDefault="00E30135"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8219D5" w14:paraId="77F75BEC" w14:textId="77777777" w:rsidTr="00AB7756">
        <w:sdt>
          <w:sdtPr>
            <w:rPr>
              <w:rFonts w:ascii="Arial" w:hAnsi="Arial"/>
              <w:b w:val="0"/>
              <w:bCs/>
              <w:color w:val="000000"/>
            </w:rPr>
            <w:id w:val="-720129489"/>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5B1456BF" w14:textId="178AB7A0" w:rsidR="008219D5" w:rsidRPr="00AB7756" w:rsidRDefault="00AB7756" w:rsidP="004136CC">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622158171"/>
            <w:placeholder>
              <w:docPart w:val="DefaultPlaceholder_-1854013440"/>
            </w:placeholder>
            <w:showingPlcHdr/>
          </w:sdtPr>
          <w:sdtContent>
            <w:tc>
              <w:tcPr>
                <w:tcW w:w="2977" w:type="dxa"/>
              </w:tcPr>
              <w:p w14:paraId="3650CCCE" w14:textId="1C913741" w:rsidR="008219D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59244436"/>
            <w:placeholder>
              <w:docPart w:val="DefaultPlaceholder_-1854013440"/>
            </w:placeholder>
            <w:showingPlcHdr/>
          </w:sdtPr>
          <w:sdtContent>
            <w:tc>
              <w:tcPr>
                <w:tcW w:w="2976" w:type="dxa"/>
              </w:tcPr>
              <w:p w14:paraId="54CDD87F" w14:textId="21475D84" w:rsidR="008219D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8219D5" w14:paraId="26005E79" w14:textId="77777777" w:rsidTr="00AB7756">
        <w:sdt>
          <w:sdtPr>
            <w:rPr>
              <w:rFonts w:ascii="Arial" w:hAnsi="Arial"/>
              <w:b w:val="0"/>
              <w:bCs/>
              <w:color w:val="000000"/>
            </w:rPr>
            <w:id w:val="-1121301075"/>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2CA1063F" w14:textId="129FB4F6" w:rsidR="008219D5" w:rsidRPr="00AB7756" w:rsidRDefault="00AB7756" w:rsidP="004136CC">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391116268"/>
            <w:placeholder>
              <w:docPart w:val="DefaultPlaceholder_-1854013440"/>
            </w:placeholder>
            <w:showingPlcHdr/>
          </w:sdtPr>
          <w:sdtContent>
            <w:tc>
              <w:tcPr>
                <w:tcW w:w="2977" w:type="dxa"/>
              </w:tcPr>
              <w:p w14:paraId="38796F6F" w14:textId="05C6BEE9" w:rsidR="008219D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1526867054"/>
            <w:placeholder>
              <w:docPart w:val="DefaultPlaceholder_-1854013440"/>
            </w:placeholder>
            <w:showingPlcHdr/>
          </w:sdtPr>
          <w:sdtContent>
            <w:tc>
              <w:tcPr>
                <w:tcW w:w="2976" w:type="dxa"/>
              </w:tcPr>
              <w:p w14:paraId="25B4D948" w14:textId="1DAF98E7" w:rsidR="008219D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8219D5" w14:paraId="188AA045" w14:textId="77777777" w:rsidTr="00AB7756">
        <w:sdt>
          <w:sdtPr>
            <w:rPr>
              <w:rFonts w:ascii="Arial" w:hAnsi="Arial"/>
              <w:b w:val="0"/>
              <w:bCs/>
              <w:color w:val="000000"/>
            </w:rPr>
            <w:id w:val="-98718950"/>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4A657AC8" w14:textId="4786F973" w:rsidR="008219D5" w:rsidRPr="00AB7756" w:rsidRDefault="00AB7756" w:rsidP="004136CC">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357931615"/>
            <w:placeholder>
              <w:docPart w:val="DefaultPlaceholder_-1854013440"/>
            </w:placeholder>
            <w:showingPlcHdr/>
          </w:sdtPr>
          <w:sdtContent>
            <w:tc>
              <w:tcPr>
                <w:tcW w:w="2977" w:type="dxa"/>
              </w:tcPr>
              <w:p w14:paraId="3224331C" w14:textId="47F125D4" w:rsidR="008219D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1034234248"/>
            <w:placeholder>
              <w:docPart w:val="DefaultPlaceholder_-1854013440"/>
            </w:placeholder>
            <w:showingPlcHdr/>
          </w:sdtPr>
          <w:sdtContent>
            <w:tc>
              <w:tcPr>
                <w:tcW w:w="2976" w:type="dxa"/>
              </w:tcPr>
              <w:p w14:paraId="31C97497" w14:textId="30E5AE9B" w:rsidR="008219D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F927A5" w14:paraId="21B93777" w14:textId="77777777" w:rsidTr="00AB7756">
        <w:sdt>
          <w:sdtPr>
            <w:rPr>
              <w:rFonts w:ascii="Arial" w:hAnsi="Arial"/>
              <w:b w:val="0"/>
              <w:bCs/>
              <w:color w:val="000000"/>
            </w:rPr>
            <w:id w:val="-1474673660"/>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3BF6144E" w14:textId="7A8450A9" w:rsidR="00F927A5" w:rsidRPr="00AB7756" w:rsidRDefault="00AB7756" w:rsidP="004136CC">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1076436161"/>
            <w:placeholder>
              <w:docPart w:val="DefaultPlaceholder_-1854013440"/>
            </w:placeholder>
            <w:showingPlcHdr/>
          </w:sdtPr>
          <w:sdtContent>
            <w:tc>
              <w:tcPr>
                <w:tcW w:w="2977" w:type="dxa"/>
              </w:tcPr>
              <w:p w14:paraId="6A75D8F6" w14:textId="419022FC" w:rsidR="00F927A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2131388303"/>
            <w:placeholder>
              <w:docPart w:val="DefaultPlaceholder_-1854013440"/>
            </w:placeholder>
            <w:showingPlcHdr/>
          </w:sdtPr>
          <w:sdtContent>
            <w:tc>
              <w:tcPr>
                <w:tcW w:w="2976" w:type="dxa"/>
              </w:tcPr>
              <w:p w14:paraId="46115366" w14:textId="097D4B7C" w:rsidR="00F927A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8219D5" w14:paraId="1A90B3E8" w14:textId="77777777" w:rsidTr="00AB7756">
        <w:tc>
          <w:tcPr>
            <w:cnfStyle w:val="001000000000" w:firstRow="0" w:lastRow="0" w:firstColumn="1" w:lastColumn="0" w:oddVBand="0" w:evenVBand="0" w:oddHBand="0" w:evenHBand="0" w:firstRowFirstColumn="0" w:firstRowLastColumn="0" w:lastRowFirstColumn="0" w:lastRowLastColumn="0"/>
            <w:tcW w:w="3686" w:type="dxa"/>
          </w:tcPr>
          <w:p w14:paraId="562BA026" w14:textId="65E16692" w:rsidR="008219D5" w:rsidRDefault="00987344" w:rsidP="00597AF3">
            <w:pPr>
              <w:pStyle w:val="BodyText"/>
              <w:jc w:val="right"/>
              <w:rPr>
                <w:rFonts w:ascii="Arial" w:hAnsi="Arial"/>
                <w:color w:val="000000"/>
              </w:rPr>
            </w:pPr>
            <w:r>
              <w:rPr>
                <w:rFonts w:ascii="Arial" w:hAnsi="Arial"/>
                <w:color w:val="000000"/>
              </w:rPr>
              <w:t>Sub total</w:t>
            </w:r>
          </w:p>
        </w:tc>
        <w:sdt>
          <w:sdtPr>
            <w:rPr>
              <w:rFonts w:ascii="Arial" w:hAnsi="Arial"/>
              <w:color w:val="000000"/>
            </w:rPr>
            <w:id w:val="-710036788"/>
            <w:placeholder>
              <w:docPart w:val="DefaultPlaceholder_-1854013440"/>
            </w:placeholder>
            <w:showingPlcHdr/>
          </w:sdtPr>
          <w:sdtContent>
            <w:tc>
              <w:tcPr>
                <w:tcW w:w="2977" w:type="dxa"/>
              </w:tcPr>
              <w:p w14:paraId="62ABA3C6" w14:textId="0A6F9A82" w:rsidR="008219D5"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c>
          <w:tcPr>
            <w:tcW w:w="2976" w:type="dxa"/>
          </w:tcPr>
          <w:p w14:paraId="6DB6D831" w14:textId="2613ADCE" w:rsidR="008219D5" w:rsidRDefault="00A16298"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NA</w:t>
            </w:r>
          </w:p>
        </w:tc>
      </w:tr>
      <w:tr w:rsidR="00A16298" w14:paraId="60A8FD90" w14:textId="77777777" w:rsidTr="00AB7756">
        <w:tc>
          <w:tcPr>
            <w:cnfStyle w:val="001000000000" w:firstRow="0" w:lastRow="0" w:firstColumn="1" w:lastColumn="0" w:oddVBand="0" w:evenVBand="0" w:oddHBand="0" w:evenHBand="0" w:firstRowFirstColumn="0" w:firstRowLastColumn="0" w:lastRowFirstColumn="0" w:lastRowLastColumn="0"/>
            <w:tcW w:w="3686" w:type="dxa"/>
          </w:tcPr>
          <w:p w14:paraId="2E049742" w14:textId="59395655" w:rsidR="00A16298" w:rsidRPr="00347415" w:rsidRDefault="00A16298" w:rsidP="00A16298">
            <w:pPr>
              <w:pStyle w:val="BodyText"/>
              <w:rPr>
                <w:rFonts w:ascii="Arial" w:hAnsi="Arial"/>
                <w:color w:val="000000"/>
              </w:rPr>
            </w:pPr>
            <w:r>
              <w:rPr>
                <w:rFonts w:ascii="Arial" w:hAnsi="Arial"/>
                <w:color w:val="000000"/>
              </w:rPr>
              <w:t xml:space="preserve">Operational costs </w:t>
            </w:r>
          </w:p>
        </w:tc>
        <w:tc>
          <w:tcPr>
            <w:tcW w:w="2977" w:type="dxa"/>
          </w:tcPr>
          <w:p w14:paraId="012B90E1" w14:textId="2A06AEBC"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2976" w:type="dxa"/>
          </w:tcPr>
          <w:p w14:paraId="7F61A94D" w14:textId="115400F6"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16298" w14:paraId="3713E1C4" w14:textId="77777777" w:rsidTr="00AB7756">
        <w:sdt>
          <w:sdtPr>
            <w:rPr>
              <w:rFonts w:ascii="Arial" w:hAnsi="Arial"/>
              <w:b w:val="0"/>
              <w:bCs/>
              <w:color w:val="000000"/>
            </w:rPr>
            <w:id w:val="-2129385177"/>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7D2C872A" w14:textId="53BD7624"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1299836882"/>
            <w:placeholder>
              <w:docPart w:val="DefaultPlaceholder_-1854013440"/>
            </w:placeholder>
            <w:showingPlcHdr/>
          </w:sdtPr>
          <w:sdtContent>
            <w:tc>
              <w:tcPr>
                <w:tcW w:w="2977" w:type="dxa"/>
              </w:tcPr>
              <w:p w14:paraId="304A5377" w14:textId="7EA79941"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2099325136"/>
            <w:placeholder>
              <w:docPart w:val="DefaultPlaceholder_-1854013440"/>
            </w:placeholder>
            <w:showingPlcHdr/>
          </w:sdtPr>
          <w:sdtContent>
            <w:tc>
              <w:tcPr>
                <w:tcW w:w="2976" w:type="dxa"/>
              </w:tcPr>
              <w:p w14:paraId="2E70C3CA" w14:textId="13B3F424"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33AC2B24" w14:textId="77777777" w:rsidTr="00AB7756">
        <w:sdt>
          <w:sdtPr>
            <w:rPr>
              <w:rFonts w:ascii="Arial" w:hAnsi="Arial"/>
              <w:b w:val="0"/>
              <w:bCs/>
              <w:color w:val="000000"/>
            </w:rPr>
            <w:id w:val="-272479713"/>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0BCC1529" w14:textId="2697BB19"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721984705"/>
            <w:placeholder>
              <w:docPart w:val="DefaultPlaceholder_-1854013440"/>
            </w:placeholder>
            <w:showingPlcHdr/>
          </w:sdtPr>
          <w:sdtContent>
            <w:tc>
              <w:tcPr>
                <w:tcW w:w="2977" w:type="dxa"/>
              </w:tcPr>
              <w:p w14:paraId="2F548330" w14:textId="4E87CD30"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465124307"/>
            <w:placeholder>
              <w:docPart w:val="DefaultPlaceholder_-1854013440"/>
            </w:placeholder>
            <w:showingPlcHdr/>
          </w:sdtPr>
          <w:sdtContent>
            <w:tc>
              <w:tcPr>
                <w:tcW w:w="2976" w:type="dxa"/>
              </w:tcPr>
              <w:p w14:paraId="5839923E" w14:textId="0322296C"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F927A5" w14:paraId="2C5BDE1C" w14:textId="77777777" w:rsidTr="00AB7756">
        <w:sdt>
          <w:sdtPr>
            <w:rPr>
              <w:rFonts w:ascii="Arial" w:hAnsi="Arial"/>
              <w:b w:val="0"/>
              <w:bCs/>
              <w:color w:val="000000"/>
            </w:rPr>
            <w:id w:val="-83382216"/>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61649A41" w14:textId="7EF4C5C6" w:rsidR="00F927A5"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455713000"/>
            <w:placeholder>
              <w:docPart w:val="DefaultPlaceholder_-1854013440"/>
            </w:placeholder>
            <w:showingPlcHdr/>
          </w:sdtPr>
          <w:sdtContent>
            <w:tc>
              <w:tcPr>
                <w:tcW w:w="2977" w:type="dxa"/>
              </w:tcPr>
              <w:p w14:paraId="6B7E8B66" w14:textId="18C2812E" w:rsidR="00F927A5"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1459719771"/>
            <w:placeholder>
              <w:docPart w:val="DefaultPlaceholder_-1854013440"/>
            </w:placeholder>
            <w:showingPlcHdr/>
          </w:sdtPr>
          <w:sdtContent>
            <w:tc>
              <w:tcPr>
                <w:tcW w:w="2976" w:type="dxa"/>
              </w:tcPr>
              <w:p w14:paraId="70B6B573" w14:textId="1F89E5B3" w:rsidR="00F927A5"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3E7E5114" w14:textId="77777777" w:rsidTr="00AB7756">
        <w:sdt>
          <w:sdtPr>
            <w:rPr>
              <w:rFonts w:ascii="Arial" w:hAnsi="Arial"/>
              <w:b w:val="0"/>
              <w:bCs/>
              <w:color w:val="000000"/>
            </w:rPr>
            <w:id w:val="-409465897"/>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2BAF2680" w14:textId="054D9D04"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892158887"/>
            <w:placeholder>
              <w:docPart w:val="DefaultPlaceholder_-1854013440"/>
            </w:placeholder>
            <w:showingPlcHdr/>
          </w:sdtPr>
          <w:sdtContent>
            <w:tc>
              <w:tcPr>
                <w:tcW w:w="2977" w:type="dxa"/>
              </w:tcPr>
              <w:p w14:paraId="7964C3E7" w14:textId="391A4A5B"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37104556"/>
            <w:placeholder>
              <w:docPart w:val="DefaultPlaceholder_-1854013440"/>
            </w:placeholder>
            <w:showingPlcHdr/>
          </w:sdtPr>
          <w:sdtContent>
            <w:tc>
              <w:tcPr>
                <w:tcW w:w="2976" w:type="dxa"/>
              </w:tcPr>
              <w:p w14:paraId="29BC7918" w14:textId="315C1237"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361CF46B" w14:textId="77777777" w:rsidTr="00AB7756">
        <w:tc>
          <w:tcPr>
            <w:cnfStyle w:val="001000000000" w:firstRow="0" w:lastRow="0" w:firstColumn="1" w:lastColumn="0" w:oddVBand="0" w:evenVBand="0" w:oddHBand="0" w:evenHBand="0" w:firstRowFirstColumn="0" w:firstRowLastColumn="0" w:lastRowFirstColumn="0" w:lastRowLastColumn="0"/>
            <w:tcW w:w="3686" w:type="dxa"/>
          </w:tcPr>
          <w:p w14:paraId="5E1500BE" w14:textId="65102DE5" w:rsidR="00A16298" w:rsidRPr="00AB7756" w:rsidRDefault="00A16298" w:rsidP="00597AF3">
            <w:pPr>
              <w:pStyle w:val="BodyText"/>
              <w:jc w:val="right"/>
              <w:rPr>
                <w:rFonts w:ascii="Arial" w:hAnsi="Arial"/>
                <w:b w:val="0"/>
                <w:bCs/>
                <w:i/>
                <w:iCs/>
                <w:color w:val="000000"/>
              </w:rPr>
            </w:pPr>
            <w:r w:rsidRPr="00AB7756">
              <w:rPr>
                <w:rFonts w:ascii="Arial" w:hAnsi="Arial"/>
                <w:b w:val="0"/>
                <w:bCs/>
                <w:color w:val="000000"/>
              </w:rPr>
              <w:t>Sub total</w:t>
            </w:r>
          </w:p>
        </w:tc>
        <w:sdt>
          <w:sdtPr>
            <w:rPr>
              <w:rFonts w:ascii="Arial" w:hAnsi="Arial"/>
              <w:color w:val="000000"/>
            </w:rPr>
            <w:id w:val="-1559548787"/>
            <w:placeholder>
              <w:docPart w:val="DefaultPlaceholder_-1854013440"/>
            </w:placeholder>
            <w:showingPlcHdr/>
          </w:sdtPr>
          <w:sdtContent>
            <w:tc>
              <w:tcPr>
                <w:tcW w:w="2977" w:type="dxa"/>
              </w:tcPr>
              <w:p w14:paraId="66CA7075" w14:textId="2740B4E8"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c>
          <w:tcPr>
            <w:tcW w:w="2976" w:type="dxa"/>
          </w:tcPr>
          <w:p w14:paraId="7F493255" w14:textId="27C3FDC6"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NA</w:t>
            </w:r>
          </w:p>
        </w:tc>
      </w:tr>
      <w:tr w:rsidR="00A16298" w14:paraId="3F7E59B4" w14:textId="77777777" w:rsidTr="00AB7756">
        <w:tc>
          <w:tcPr>
            <w:cnfStyle w:val="001000000000" w:firstRow="0" w:lastRow="0" w:firstColumn="1" w:lastColumn="0" w:oddVBand="0" w:evenVBand="0" w:oddHBand="0" w:evenHBand="0" w:firstRowFirstColumn="0" w:firstRowLastColumn="0" w:lastRowFirstColumn="0" w:lastRowLastColumn="0"/>
            <w:tcW w:w="3686" w:type="dxa"/>
          </w:tcPr>
          <w:p w14:paraId="6087B5C9" w14:textId="1CCC39C7" w:rsidR="00A16298" w:rsidRDefault="00A16298" w:rsidP="00A16298">
            <w:pPr>
              <w:pStyle w:val="BodyText"/>
              <w:rPr>
                <w:rFonts w:ascii="Arial" w:hAnsi="Arial"/>
                <w:color w:val="000000"/>
              </w:rPr>
            </w:pPr>
            <w:r>
              <w:rPr>
                <w:rFonts w:ascii="Arial" w:hAnsi="Arial"/>
                <w:color w:val="000000"/>
              </w:rPr>
              <w:t xml:space="preserve">Organisational costs </w:t>
            </w:r>
          </w:p>
        </w:tc>
        <w:tc>
          <w:tcPr>
            <w:tcW w:w="2977" w:type="dxa"/>
          </w:tcPr>
          <w:p w14:paraId="5155DA01" w14:textId="11B1A027"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2976" w:type="dxa"/>
          </w:tcPr>
          <w:p w14:paraId="6599271C" w14:textId="77777777"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16298" w14:paraId="63DE48FB" w14:textId="77777777" w:rsidTr="00AB7756">
        <w:sdt>
          <w:sdtPr>
            <w:rPr>
              <w:rFonts w:ascii="Arial" w:hAnsi="Arial"/>
              <w:b w:val="0"/>
              <w:bCs/>
              <w:color w:val="000000"/>
            </w:rPr>
            <w:id w:val="-1885476500"/>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11980C1D" w14:textId="5BE082C0"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1005285176"/>
            <w:placeholder>
              <w:docPart w:val="DefaultPlaceholder_-1854013440"/>
            </w:placeholder>
            <w:showingPlcHdr/>
          </w:sdtPr>
          <w:sdtContent>
            <w:tc>
              <w:tcPr>
                <w:tcW w:w="2977" w:type="dxa"/>
              </w:tcPr>
              <w:p w14:paraId="11156B9C" w14:textId="64514BB4"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457649990"/>
            <w:placeholder>
              <w:docPart w:val="DefaultPlaceholder_-1854013440"/>
            </w:placeholder>
            <w:showingPlcHdr/>
          </w:sdtPr>
          <w:sdtContent>
            <w:tc>
              <w:tcPr>
                <w:tcW w:w="2976" w:type="dxa"/>
              </w:tcPr>
              <w:p w14:paraId="7DCE068D" w14:textId="59EF2B36"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14FFFD1E" w14:textId="77777777" w:rsidTr="00AB7756">
        <w:sdt>
          <w:sdtPr>
            <w:rPr>
              <w:rFonts w:ascii="Arial" w:hAnsi="Arial"/>
              <w:b w:val="0"/>
              <w:bCs/>
              <w:color w:val="000000"/>
            </w:rPr>
            <w:id w:val="1973173268"/>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402BF828" w14:textId="78C5BE8C"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2083982565"/>
            <w:placeholder>
              <w:docPart w:val="DefaultPlaceholder_-1854013440"/>
            </w:placeholder>
            <w:showingPlcHdr/>
          </w:sdtPr>
          <w:sdtContent>
            <w:tc>
              <w:tcPr>
                <w:tcW w:w="2977" w:type="dxa"/>
              </w:tcPr>
              <w:p w14:paraId="71DBE654" w14:textId="357681F3"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810985066"/>
            <w:placeholder>
              <w:docPart w:val="DefaultPlaceholder_-1854013440"/>
            </w:placeholder>
            <w:showingPlcHdr/>
          </w:sdtPr>
          <w:sdtContent>
            <w:tc>
              <w:tcPr>
                <w:tcW w:w="2976" w:type="dxa"/>
              </w:tcPr>
              <w:p w14:paraId="1C200F84" w14:textId="270B5A6B"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F927A5" w14:paraId="362E97A1" w14:textId="77777777" w:rsidTr="00AB7756">
        <w:sdt>
          <w:sdtPr>
            <w:rPr>
              <w:rFonts w:ascii="Arial" w:hAnsi="Arial"/>
              <w:b w:val="0"/>
              <w:bCs/>
              <w:color w:val="000000"/>
            </w:rPr>
            <w:id w:val="-1982521450"/>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16864918" w14:textId="3D17432C" w:rsidR="00F927A5"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1005281612"/>
            <w:placeholder>
              <w:docPart w:val="DefaultPlaceholder_-1854013440"/>
            </w:placeholder>
            <w:showingPlcHdr/>
          </w:sdtPr>
          <w:sdtContent>
            <w:tc>
              <w:tcPr>
                <w:tcW w:w="2977" w:type="dxa"/>
              </w:tcPr>
              <w:p w14:paraId="38AEEAE5" w14:textId="223DC483" w:rsidR="00F927A5"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609082935"/>
            <w:placeholder>
              <w:docPart w:val="DefaultPlaceholder_-1854013440"/>
            </w:placeholder>
            <w:showingPlcHdr/>
          </w:sdtPr>
          <w:sdtContent>
            <w:tc>
              <w:tcPr>
                <w:tcW w:w="2976" w:type="dxa"/>
              </w:tcPr>
              <w:p w14:paraId="2976307B" w14:textId="11310831" w:rsidR="00F927A5"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5A83135B" w14:textId="77777777" w:rsidTr="00AB7756">
        <w:sdt>
          <w:sdtPr>
            <w:rPr>
              <w:rFonts w:ascii="Arial" w:hAnsi="Arial"/>
              <w:b w:val="0"/>
              <w:bCs/>
              <w:color w:val="000000"/>
            </w:rPr>
            <w:id w:val="-407996868"/>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26191CD4" w14:textId="5FF485FD"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389542121"/>
            <w:placeholder>
              <w:docPart w:val="DefaultPlaceholder_-1854013440"/>
            </w:placeholder>
            <w:showingPlcHdr/>
          </w:sdtPr>
          <w:sdtContent>
            <w:tc>
              <w:tcPr>
                <w:tcW w:w="2977" w:type="dxa"/>
              </w:tcPr>
              <w:p w14:paraId="2C73B281" w14:textId="2F0FDA36"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271632353"/>
            <w:placeholder>
              <w:docPart w:val="DefaultPlaceholder_-1854013440"/>
            </w:placeholder>
            <w:showingPlcHdr/>
          </w:sdtPr>
          <w:sdtContent>
            <w:tc>
              <w:tcPr>
                <w:tcW w:w="2976" w:type="dxa"/>
              </w:tcPr>
              <w:p w14:paraId="6D93CF42" w14:textId="21245976"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48FA81D7" w14:textId="77777777" w:rsidTr="00AB7756">
        <w:tc>
          <w:tcPr>
            <w:cnfStyle w:val="001000000000" w:firstRow="0" w:lastRow="0" w:firstColumn="1" w:lastColumn="0" w:oddVBand="0" w:evenVBand="0" w:oddHBand="0" w:evenHBand="0" w:firstRowFirstColumn="0" w:firstRowLastColumn="0" w:lastRowFirstColumn="0" w:lastRowLastColumn="0"/>
            <w:tcW w:w="3686" w:type="dxa"/>
          </w:tcPr>
          <w:p w14:paraId="3E68952D" w14:textId="20DBE668" w:rsidR="00A16298" w:rsidRDefault="00A16298" w:rsidP="00597AF3">
            <w:pPr>
              <w:pStyle w:val="BodyText"/>
              <w:jc w:val="right"/>
              <w:rPr>
                <w:rFonts w:ascii="Arial" w:hAnsi="Arial"/>
                <w:color w:val="000000"/>
              </w:rPr>
            </w:pPr>
            <w:r>
              <w:rPr>
                <w:rFonts w:ascii="Arial" w:hAnsi="Arial"/>
                <w:color w:val="000000"/>
              </w:rPr>
              <w:t>Sub total</w:t>
            </w:r>
          </w:p>
        </w:tc>
        <w:sdt>
          <w:sdtPr>
            <w:rPr>
              <w:rFonts w:ascii="Arial" w:hAnsi="Arial"/>
              <w:color w:val="000000"/>
            </w:rPr>
            <w:id w:val="-1245022309"/>
            <w:placeholder>
              <w:docPart w:val="DefaultPlaceholder_-1854013440"/>
            </w:placeholder>
            <w:showingPlcHdr/>
          </w:sdtPr>
          <w:sdtContent>
            <w:tc>
              <w:tcPr>
                <w:tcW w:w="2977" w:type="dxa"/>
              </w:tcPr>
              <w:p w14:paraId="4D2FB225" w14:textId="79849CD7"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c>
          <w:tcPr>
            <w:tcW w:w="2976" w:type="dxa"/>
          </w:tcPr>
          <w:p w14:paraId="39D20444" w14:textId="26BDBA34"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NA</w:t>
            </w:r>
          </w:p>
        </w:tc>
      </w:tr>
      <w:tr w:rsidR="00A16298" w14:paraId="24F098C2" w14:textId="77777777" w:rsidTr="00AB7756">
        <w:tc>
          <w:tcPr>
            <w:cnfStyle w:val="001000000000" w:firstRow="0" w:lastRow="0" w:firstColumn="1" w:lastColumn="0" w:oddVBand="0" w:evenVBand="0" w:oddHBand="0" w:evenHBand="0" w:firstRowFirstColumn="0" w:firstRowLastColumn="0" w:lastRowFirstColumn="0" w:lastRowLastColumn="0"/>
            <w:tcW w:w="3686" w:type="dxa"/>
          </w:tcPr>
          <w:p w14:paraId="052AF891" w14:textId="50E2F524" w:rsidR="00A16298" w:rsidRDefault="00914754" w:rsidP="00A16298">
            <w:pPr>
              <w:pStyle w:val="BodyText"/>
              <w:rPr>
                <w:rFonts w:ascii="Arial" w:hAnsi="Arial"/>
                <w:color w:val="000000"/>
              </w:rPr>
            </w:pPr>
            <w:r>
              <w:rPr>
                <w:rFonts w:ascii="Arial" w:hAnsi="Arial"/>
                <w:color w:val="000000"/>
              </w:rPr>
              <w:t>Revenue</w:t>
            </w:r>
          </w:p>
        </w:tc>
        <w:tc>
          <w:tcPr>
            <w:tcW w:w="2977" w:type="dxa"/>
          </w:tcPr>
          <w:p w14:paraId="5C8E79A3" w14:textId="77777777"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2976" w:type="dxa"/>
          </w:tcPr>
          <w:p w14:paraId="60DD4D70" w14:textId="77777777"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16298" w14:paraId="4189AC7A" w14:textId="77777777" w:rsidTr="00AB7756">
        <w:sdt>
          <w:sdtPr>
            <w:rPr>
              <w:rFonts w:ascii="Arial" w:hAnsi="Arial"/>
              <w:b w:val="0"/>
              <w:bCs/>
              <w:color w:val="000000"/>
            </w:rPr>
            <w:id w:val="-2021156120"/>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540CDD7D" w14:textId="619D5913"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698703816"/>
            <w:placeholder>
              <w:docPart w:val="DefaultPlaceholder_-1854013440"/>
            </w:placeholder>
            <w:showingPlcHdr/>
          </w:sdtPr>
          <w:sdtContent>
            <w:tc>
              <w:tcPr>
                <w:tcW w:w="2977" w:type="dxa"/>
              </w:tcPr>
              <w:p w14:paraId="0C99F1E2" w14:textId="536359CC"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719592490"/>
            <w:placeholder>
              <w:docPart w:val="DefaultPlaceholder_-1854013440"/>
            </w:placeholder>
            <w:showingPlcHdr/>
          </w:sdtPr>
          <w:sdtContent>
            <w:tc>
              <w:tcPr>
                <w:tcW w:w="2976" w:type="dxa"/>
              </w:tcPr>
              <w:p w14:paraId="08E12D0B" w14:textId="0BDF9767"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6F43074E" w14:textId="77777777" w:rsidTr="00AB7756">
        <w:sdt>
          <w:sdtPr>
            <w:rPr>
              <w:rFonts w:ascii="Arial" w:hAnsi="Arial"/>
              <w:b w:val="0"/>
              <w:bCs/>
              <w:color w:val="000000"/>
            </w:rPr>
            <w:id w:val="24384384"/>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422C7874" w14:textId="3E0CA3DA"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1948115270"/>
            <w:placeholder>
              <w:docPart w:val="DefaultPlaceholder_-1854013440"/>
            </w:placeholder>
            <w:showingPlcHdr/>
          </w:sdtPr>
          <w:sdtContent>
            <w:tc>
              <w:tcPr>
                <w:tcW w:w="2977" w:type="dxa"/>
              </w:tcPr>
              <w:p w14:paraId="3F15D04F" w14:textId="64FD6D49"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1804147322"/>
            <w:placeholder>
              <w:docPart w:val="DefaultPlaceholder_-1854013440"/>
            </w:placeholder>
            <w:showingPlcHdr/>
          </w:sdtPr>
          <w:sdtContent>
            <w:tc>
              <w:tcPr>
                <w:tcW w:w="2976" w:type="dxa"/>
              </w:tcPr>
              <w:p w14:paraId="42E53C31" w14:textId="4A2A665E"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F927A5" w14:paraId="7FC6C1B6" w14:textId="77777777" w:rsidTr="00AB7756">
        <w:sdt>
          <w:sdtPr>
            <w:rPr>
              <w:rFonts w:ascii="Arial" w:hAnsi="Arial"/>
              <w:b w:val="0"/>
              <w:bCs/>
              <w:color w:val="000000"/>
            </w:rPr>
            <w:id w:val="-1745020362"/>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1CFEE0F4" w14:textId="30C33566" w:rsidR="00F927A5"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880007693"/>
            <w:placeholder>
              <w:docPart w:val="DefaultPlaceholder_-1854013440"/>
            </w:placeholder>
            <w:showingPlcHdr/>
          </w:sdtPr>
          <w:sdtContent>
            <w:tc>
              <w:tcPr>
                <w:tcW w:w="2977" w:type="dxa"/>
              </w:tcPr>
              <w:p w14:paraId="7908B7E5" w14:textId="2609B0F3" w:rsidR="00F927A5"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1935096293"/>
            <w:placeholder>
              <w:docPart w:val="DefaultPlaceholder_-1854013440"/>
            </w:placeholder>
            <w:showingPlcHdr/>
          </w:sdtPr>
          <w:sdtContent>
            <w:tc>
              <w:tcPr>
                <w:tcW w:w="2976" w:type="dxa"/>
              </w:tcPr>
              <w:p w14:paraId="5E83C26D" w14:textId="7F4BCEBD" w:rsidR="00F927A5"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30510AEC" w14:textId="77777777" w:rsidTr="00AB7756">
        <w:sdt>
          <w:sdtPr>
            <w:rPr>
              <w:rFonts w:ascii="Arial" w:hAnsi="Arial"/>
              <w:b w:val="0"/>
              <w:bCs/>
              <w:color w:val="000000"/>
            </w:rPr>
            <w:id w:val="-2054693549"/>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686" w:type="dxa"/>
              </w:tcPr>
              <w:p w14:paraId="63170260" w14:textId="1428DA05" w:rsidR="00A16298" w:rsidRPr="00AB7756" w:rsidRDefault="00AB7756" w:rsidP="00A16298">
                <w:pPr>
                  <w:pStyle w:val="BodyText"/>
                  <w:rPr>
                    <w:rFonts w:ascii="Arial" w:hAnsi="Arial"/>
                    <w:b w:val="0"/>
                    <w:bCs/>
                    <w:color w:val="000000"/>
                  </w:rPr>
                </w:pPr>
                <w:r w:rsidRPr="00AB7756">
                  <w:rPr>
                    <w:rStyle w:val="PlaceholderText"/>
                    <w:b w:val="0"/>
                    <w:bCs/>
                  </w:rPr>
                  <w:t>Click or tap here to enter text.</w:t>
                </w:r>
              </w:p>
            </w:tc>
          </w:sdtContent>
        </w:sdt>
        <w:sdt>
          <w:sdtPr>
            <w:rPr>
              <w:rFonts w:ascii="Arial" w:hAnsi="Arial"/>
              <w:color w:val="000000"/>
            </w:rPr>
            <w:id w:val="38176889"/>
            <w:placeholder>
              <w:docPart w:val="DefaultPlaceholder_-1854013440"/>
            </w:placeholder>
            <w:showingPlcHdr/>
          </w:sdtPr>
          <w:sdtContent>
            <w:tc>
              <w:tcPr>
                <w:tcW w:w="2977" w:type="dxa"/>
              </w:tcPr>
              <w:p w14:paraId="04C2FCA3" w14:textId="13E0D520"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sdt>
          <w:sdtPr>
            <w:rPr>
              <w:rFonts w:ascii="Arial" w:hAnsi="Arial"/>
              <w:color w:val="000000"/>
            </w:rPr>
            <w:id w:val="-89790375"/>
            <w:placeholder>
              <w:docPart w:val="DefaultPlaceholder_-1854013440"/>
            </w:placeholder>
            <w:showingPlcHdr/>
          </w:sdtPr>
          <w:sdtContent>
            <w:tc>
              <w:tcPr>
                <w:tcW w:w="2976" w:type="dxa"/>
              </w:tcPr>
              <w:p w14:paraId="4762B1EF" w14:textId="184CA3D0"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A16298" w14:paraId="1E16DB31" w14:textId="77777777" w:rsidTr="00AB7756">
        <w:tc>
          <w:tcPr>
            <w:cnfStyle w:val="001000000000" w:firstRow="0" w:lastRow="0" w:firstColumn="1" w:lastColumn="0" w:oddVBand="0" w:evenVBand="0" w:oddHBand="0" w:evenHBand="0" w:firstRowFirstColumn="0" w:firstRowLastColumn="0" w:lastRowFirstColumn="0" w:lastRowLastColumn="0"/>
            <w:tcW w:w="3686" w:type="dxa"/>
          </w:tcPr>
          <w:p w14:paraId="60097E71" w14:textId="1F17E80E" w:rsidR="00A16298" w:rsidRDefault="00A16298" w:rsidP="00597AF3">
            <w:pPr>
              <w:pStyle w:val="BodyText"/>
              <w:jc w:val="right"/>
              <w:rPr>
                <w:rFonts w:ascii="Arial" w:hAnsi="Arial"/>
                <w:color w:val="000000"/>
              </w:rPr>
            </w:pPr>
            <w:r>
              <w:rPr>
                <w:rFonts w:ascii="Arial" w:hAnsi="Arial"/>
                <w:color w:val="000000"/>
              </w:rPr>
              <w:t>Sub total</w:t>
            </w:r>
          </w:p>
        </w:tc>
        <w:sdt>
          <w:sdtPr>
            <w:rPr>
              <w:rFonts w:ascii="Arial" w:hAnsi="Arial"/>
              <w:color w:val="000000"/>
            </w:rPr>
            <w:id w:val="-194317652"/>
            <w:placeholder>
              <w:docPart w:val="DefaultPlaceholder_-1854013440"/>
            </w:placeholder>
            <w:showingPlcHdr/>
          </w:sdtPr>
          <w:sdtContent>
            <w:tc>
              <w:tcPr>
                <w:tcW w:w="2977" w:type="dxa"/>
              </w:tcPr>
              <w:p w14:paraId="6744921C" w14:textId="722D3919"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c>
          <w:tcPr>
            <w:tcW w:w="2976" w:type="dxa"/>
          </w:tcPr>
          <w:p w14:paraId="4CA62CF0" w14:textId="5FE560F4"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NA</w:t>
            </w:r>
          </w:p>
        </w:tc>
      </w:tr>
      <w:tr w:rsidR="00A16298" w14:paraId="1E7027C8" w14:textId="77777777" w:rsidTr="00AB7756">
        <w:tc>
          <w:tcPr>
            <w:cnfStyle w:val="001000000000" w:firstRow="0" w:lastRow="0" w:firstColumn="1" w:lastColumn="0" w:oddVBand="0" w:evenVBand="0" w:oddHBand="0" w:evenHBand="0" w:firstRowFirstColumn="0" w:firstRowLastColumn="0" w:lastRowFirstColumn="0" w:lastRowLastColumn="0"/>
            <w:tcW w:w="3686" w:type="dxa"/>
            <w:shd w:val="clear" w:color="auto" w:fill="007767" w:themeFill="accent1" w:themeFillTint="E6"/>
          </w:tcPr>
          <w:p w14:paraId="34CB82ED" w14:textId="5836C1D2" w:rsidR="00A16298" w:rsidRDefault="00A16298" w:rsidP="00597AF3">
            <w:pPr>
              <w:pStyle w:val="BodyText"/>
              <w:jc w:val="right"/>
              <w:rPr>
                <w:rFonts w:ascii="Arial" w:hAnsi="Arial"/>
                <w:color w:val="000000"/>
              </w:rPr>
            </w:pPr>
            <w:r>
              <w:rPr>
                <w:rFonts w:ascii="Arial" w:hAnsi="Arial"/>
                <w:color w:val="000000"/>
              </w:rPr>
              <w:t>TOTAL</w:t>
            </w:r>
          </w:p>
        </w:tc>
        <w:sdt>
          <w:sdtPr>
            <w:rPr>
              <w:rFonts w:ascii="Arial" w:hAnsi="Arial"/>
              <w:color w:val="000000"/>
            </w:rPr>
            <w:id w:val="318304361"/>
            <w:placeholder>
              <w:docPart w:val="DefaultPlaceholder_-1854013440"/>
            </w:placeholder>
            <w:showingPlcHdr/>
          </w:sdtPr>
          <w:sdtContent>
            <w:tc>
              <w:tcPr>
                <w:tcW w:w="2977" w:type="dxa"/>
              </w:tcPr>
              <w:p w14:paraId="7E6A9F34" w14:textId="6D755A7C" w:rsidR="00A16298" w:rsidRDefault="00AB7756"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c>
          <w:tcPr>
            <w:tcW w:w="2976" w:type="dxa"/>
          </w:tcPr>
          <w:p w14:paraId="5B6A7750" w14:textId="72F50DB4" w:rsidR="00A16298" w:rsidRDefault="00A16298" w:rsidP="00A16298">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NA</w:t>
            </w:r>
          </w:p>
        </w:tc>
      </w:tr>
    </w:tbl>
    <w:p w14:paraId="10C8FDB0" w14:textId="77777777" w:rsidR="00E30135" w:rsidRDefault="00E30135" w:rsidP="00E30135">
      <w:pPr>
        <w:pStyle w:val="ListBullet"/>
        <w:numPr>
          <w:ilvl w:val="0"/>
          <w:numId w:val="0"/>
        </w:numPr>
        <w:ind w:left="227" w:hanging="227"/>
        <w:rPr>
          <w:b/>
          <w:bCs/>
        </w:rPr>
      </w:pPr>
    </w:p>
    <w:p w14:paraId="3C70E0DB" w14:textId="467E4D5A" w:rsidR="005C75C6" w:rsidRDefault="005C75C6" w:rsidP="005C75C6">
      <w:pPr>
        <w:pStyle w:val="Heading1"/>
      </w:pPr>
      <w:bookmarkStart w:id="23" w:name="_Toc48133704"/>
      <w:r>
        <w:lastRenderedPageBreak/>
        <w:t xml:space="preserve">Eligibility </w:t>
      </w:r>
      <w:r w:rsidR="00B14446">
        <w:t>Checklist</w:t>
      </w:r>
      <w:bookmarkEnd w:id="23"/>
    </w:p>
    <w:p w14:paraId="437BAE2E" w14:textId="77777777" w:rsidR="004E0E42" w:rsidRDefault="004E0E42" w:rsidP="004E0E42">
      <w:pPr>
        <w:pStyle w:val="BodyText"/>
      </w:pPr>
      <w:r w:rsidRPr="00751D50">
        <w:t xml:space="preserve">WA ACE Grant </w:t>
      </w:r>
      <w:r>
        <w:t xml:space="preserve">eligibility criteria are outlined in the </w:t>
      </w:r>
      <w:r w:rsidRPr="00751D50">
        <w:t>Guidelines.</w:t>
      </w:r>
      <w:r>
        <w:t xml:space="preserve"> </w:t>
      </w:r>
    </w:p>
    <w:p w14:paraId="766A47D0" w14:textId="3C4E2EDB" w:rsidR="004E0E42" w:rsidRPr="004E0E42" w:rsidRDefault="004E0E42" w:rsidP="004E0E42">
      <w:pPr>
        <w:pStyle w:val="BodyText"/>
      </w:pPr>
      <w:r>
        <w:t>Providing the following information may assist in confirming eligibility.</w:t>
      </w:r>
    </w:p>
    <w:p w14:paraId="3C0FD6F0" w14:textId="7B2B09FC" w:rsidR="002178BB" w:rsidRDefault="005C75C6" w:rsidP="002178BB">
      <w:pPr>
        <w:pStyle w:val="Heading2"/>
      </w:pPr>
      <w:bookmarkStart w:id="24" w:name="_Toc48133705"/>
      <w:r>
        <w:t>Details (Eligibility criteria E1-E7)</w:t>
      </w:r>
      <w:bookmarkEnd w:id="24"/>
    </w:p>
    <w:tbl>
      <w:tblPr>
        <w:tblStyle w:val="TableGrid"/>
        <w:tblW w:w="0" w:type="auto"/>
        <w:tblLook w:val="04A0" w:firstRow="1" w:lastRow="0" w:firstColumn="1" w:lastColumn="0" w:noHBand="0" w:noVBand="1"/>
      </w:tblPr>
      <w:tblGrid>
        <w:gridCol w:w="6663"/>
        <w:gridCol w:w="2976"/>
      </w:tblGrid>
      <w:tr w:rsidR="005C75C6" w14:paraId="2584918C" w14:textId="77777777" w:rsidTr="00105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58B1BEE7" w14:textId="77777777" w:rsidR="005C75C6" w:rsidRDefault="005C75C6" w:rsidP="004136CC">
            <w:pPr>
              <w:pStyle w:val="BodyText"/>
              <w:rPr>
                <w:rFonts w:ascii="Arial" w:hAnsi="Arial"/>
                <w:color w:val="000000"/>
              </w:rPr>
            </w:pPr>
            <w:r>
              <w:t>Eligibility</w:t>
            </w:r>
          </w:p>
        </w:tc>
        <w:tc>
          <w:tcPr>
            <w:tcW w:w="2976" w:type="dxa"/>
          </w:tcPr>
          <w:p w14:paraId="35F57B36" w14:textId="77777777" w:rsidR="005C75C6" w:rsidRDefault="005C75C6"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color w:val="000000"/>
              </w:rPr>
            </w:pPr>
          </w:p>
        </w:tc>
      </w:tr>
      <w:tr w:rsidR="005C75C6" w14:paraId="5B3C6D89" w14:textId="77777777" w:rsidTr="001056C9">
        <w:tc>
          <w:tcPr>
            <w:cnfStyle w:val="001000000000" w:firstRow="0" w:lastRow="0" w:firstColumn="1" w:lastColumn="0" w:oddVBand="0" w:evenVBand="0" w:oddHBand="0" w:evenHBand="0" w:firstRowFirstColumn="0" w:firstRowLastColumn="0" w:lastRowFirstColumn="0" w:lastRowLastColumn="0"/>
            <w:tcW w:w="6663" w:type="dxa"/>
          </w:tcPr>
          <w:p w14:paraId="69D073E9" w14:textId="77777777" w:rsidR="005C75C6" w:rsidRPr="00E14503" w:rsidRDefault="005C75C6" w:rsidP="004136CC">
            <w:pPr>
              <w:pStyle w:val="BodyText"/>
              <w:rPr>
                <w:rFonts w:ascii="Arial" w:hAnsi="Arial"/>
                <w:color w:val="auto"/>
              </w:rPr>
            </w:pPr>
            <w:r w:rsidRPr="00E14503">
              <w:rPr>
                <w:color w:val="auto"/>
              </w:rPr>
              <w:t>E1 Date of application submission</w:t>
            </w:r>
          </w:p>
        </w:tc>
        <w:sdt>
          <w:sdtPr>
            <w:rPr>
              <w:rFonts w:ascii="Arial" w:hAnsi="Arial"/>
              <w:color w:val="000000"/>
            </w:rPr>
            <w:id w:val="-1351490572"/>
            <w:placeholder>
              <w:docPart w:val="DefaultPlaceholder_-1854013440"/>
            </w:placeholder>
            <w:showingPlcHdr/>
          </w:sdtPr>
          <w:sdtContent>
            <w:tc>
              <w:tcPr>
                <w:tcW w:w="2976" w:type="dxa"/>
              </w:tcPr>
              <w:p w14:paraId="7CFB997E" w14:textId="2406F241" w:rsidR="005C75C6"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5C75C6" w14:paraId="7CF25695" w14:textId="77777777" w:rsidTr="001056C9">
        <w:tc>
          <w:tcPr>
            <w:cnfStyle w:val="001000000000" w:firstRow="0" w:lastRow="0" w:firstColumn="1" w:lastColumn="0" w:oddVBand="0" w:evenVBand="0" w:oddHBand="0" w:evenHBand="0" w:firstRowFirstColumn="0" w:firstRowLastColumn="0" w:lastRowFirstColumn="0" w:lastRowLastColumn="0"/>
            <w:tcW w:w="6663" w:type="dxa"/>
          </w:tcPr>
          <w:p w14:paraId="3842F6DD" w14:textId="3960CDAC" w:rsidR="005C75C6" w:rsidRPr="00E1425A" w:rsidRDefault="005C75C6" w:rsidP="004136CC">
            <w:pPr>
              <w:pStyle w:val="BodyText"/>
              <w:rPr>
                <w:b w:val="0"/>
                <w:color w:val="auto"/>
              </w:rPr>
            </w:pPr>
            <w:r w:rsidRPr="00E14503">
              <w:rPr>
                <w:color w:val="auto"/>
              </w:rPr>
              <w:t xml:space="preserve">E2 Application made on the application form to </w:t>
            </w:r>
            <w:hyperlink r:id="rId35" w:history="1">
              <w:r w:rsidRPr="00E14503">
                <w:rPr>
                  <w:rStyle w:val="Hyperlink"/>
                  <w:color w:val="auto"/>
                </w:rPr>
                <w:t>epwa</w:t>
              </w:r>
              <w:r>
                <w:rPr>
                  <w:rStyle w:val="Hyperlink"/>
                  <w:color w:val="auto"/>
                </w:rPr>
                <w:noBreakHyphen/>
              </w:r>
              <w:r w:rsidRPr="00E14503">
                <w:rPr>
                  <w:rStyle w:val="Hyperlink"/>
                  <w:color w:val="auto"/>
                </w:rPr>
                <w:t>grants@energy.wa.gov.au</w:t>
              </w:r>
            </w:hyperlink>
            <w:r w:rsidRPr="00E14503">
              <w:rPr>
                <w:color w:val="auto"/>
              </w:rPr>
              <w:t xml:space="preserve"> before the close of applications</w:t>
            </w:r>
          </w:p>
        </w:tc>
        <w:tc>
          <w:tcPr>
            <w:tcW w:w="2976" w:type="dxa"/>
          </w:tcPr>
          <w:p w14:paraId="7C054ACF" w14:textId="6FB81F9C"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Yes</w:t>
            </w:r>
            <w:r>
              <w:rPr>
                <w:rFonts w:ascii="Arial" w:hAnsi="Arial"/>
                <w:color w:val="000000"/>
              </w:rPr>
              <w:tab/>
            </w:r>
            <w:r>
              <w:rPr>
                <w:rFonts w:ascii="Arial" w:hAnsi="Arial"/>
                <w:color w:val="000000"/>
              </w:rPr>
              <w:tab/>
            </w:r>
            <w:sdt>
              <w:sdtPr>
                <w:rPr>
                  <w:rFonts w:ascii="Arial" w:hAnsi="Arial"/>
                  <w:color w:val="000000"/>
                </w:rPr>
                <w:id w:val="-1846092685"/>
                <w14:checkbox>
                  <w14:checked w14:val="0"/>
                  <w14:checkedState w14:val="2612" w14:font="MS Gothic"/>
                  <w14:uncheckedState w14:val="2610" w14:font="MS Gothic"/>
                </w14:checkbox>
              </w:sdtPr>
              <w:sdtContent>
                <w:r w:rsidR="001056C9">
                  <w:rPr>
                    <w:rFonts w:ascii="MS Gothic" w:eastAsia="MS Gothic" w:hAnsi="MS Gothic" w:hint="eastAsia"/>
                    <w:color w:val="000000"/>
                  </w:rPr>
                  <w:t>☐</w:t>
                </w:r>
              </w:sdtContent>
            </w:sdt>
          </w:p>
          <w:p w14:paraId="7213CED3" w14:textId="1889C9E5"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 xml:space="preserve">No </w:t>
            </w:r>
            <w:r>
              <w:rPr>
                <w:rFonts w:ascii="Arial" w:hAnsi="Arial"/>
                <w:color w:val="000000"/>
              </w:rPr>
              <w:tab/>
            </w:r>
            <w:r>
              <w:rPr>
                <w:rFonts w:ascii="Arial" w:hAnsi="Arial"/>
                <w:color w:val="000000"/>
              </w:rPr>
              <w:tab/>
            </w:r>
            <w:sdt>
              <w:sdtPr>
                <w:rPr>
                  <w:rFonts w:ascii="Arial" w:hAnsi="Arial"/>
                  <w:color w:val="000000"/>
                </w:rPr>
                <w:id w:val="60169993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tc>
      </w:tr>
      <w:tr w:rsidR="005C75C6" w14:paraId="3BEB8B62" w14:textId="77777777" w:rsidTr="001056C9">
        <w:tc>
          <w:tcPr>
            <w:cnfStyle w:val="001000000000" w:firstRow="0" w:lastRow="0" w:firstColumn="1" w:lastColumn="0" w:oddVBand="0" w:evenVBand="0" w:oddHBand="0" w:evenHBand="0" w:firstRowFirstColumn="0" w:firstRowLastColumn="0" w:lastRowFirstColumn="0" w:lastRowLastColumn="0"/>
            <w:tcW w:w="6663" w:type="dxa"/>
          </w:tcPr>
          <w:p w14:paraId="77F07B8D" w14:textId="1BA3101A" w:rsidR="005C75C6" w:rsidRDefault="005C75C6" w:rsidP="004136CC">
            <w:pPr>
              <w:pStyle w:val="BodyText"/>
              <w:rPr>
                <w:b w:val="0"/>
                <w:color w:val="auto"/>
              </w:rPr>
            </w:pPr>
            <w:r w:rsidRPr="00E14503">
              <w:rPr>
                <w:color w:val="auto"/>
              </w:rPr>
              <w:t xml:space="preserve">E3 Provide proof of the </w:t>
            </w:r>
            <w:r>
              <w:rPr>
                <w:color w:val="auto"/>
              </w:rPr>
              <w:t xml:space="preserve">applicant’s </w:t>
            </w:r>
            <w:r w:rsidR="00914754">
              <w:rPr>
                <w:color w:val="auto"/>
              </w:rPr>
              <w:t xml:space="preserve">location in </w:t>
            </w:r>
            <w:r w:rsidRPr="00E14503">
              <w:rPr>
                <w:color w:val="auto"/>
              </w:rPr>
              <w:t>Western Australia</w:t>
            </w:r>
          </w:p>
          <w:p w14:paraId="5FC0BFF0" w14:textId="77777777" w:rsidR="005C75C6" w:rsidRPr="009E7A72" w:rsidRDefault="005C75C6" w:rsidP="004136CC">
            <w:pPr>
              <w:pStyle w:val="BodyText"/>
              <w:rPr>
                <w:rFonts w:ascii="Arial" w:hAnsi="Arial"/>
                <w:b w:val="0"/>
                <w:bCs/>
                <w:i/>
                <w:iCs/>
                <w:color w:val="auto"/>
              </w:rPr>
            </w:pPr>
            <w:r w:rsidRPr="009E7A72">
              <w:rPr>
                <w:b w:val="0"/>
                <w:bCs/>
                <w:i/>
                <w:iCs/>
                <w:color w:val="auto"/>
              </w:rPr>
              <w:t xml:space="preserve">e.g. Address of WA office, demonstration of WA </w:t>
            </w:r>
            <w:r>
              <w:rPr>
                <w:b w:val="0"/>
                <w:bCs/>
                <w:i/>
                <w:iCs/>
                <w:color w:val="auto"/>
              </w:rPr>
              <w:t xml:space="preserve">advocacy </w:t>
            </w:r>
            <w:r w:rsidRPr="009E7A72">
              <w:rPr>
                <w:b w:val="0"/>
                <w:bCs/>
                <w:i/>
                <w:iCs/>
                <w:color w:val="auto"/>
              </w:rPr>
              <w:t xml:space="preserve">activity (provide link </w:t>
            </w:r>
            <w:r>
              <w:rPr>
                <w:b w:val="0"/>
                <w:bCs/>
                <w:i/>
                <w:iCs/>
                <w:color w:val="auto"/>
              </w:rPr>
              <w:t xml:space="preserve">or attachment </w:t>
            </w:r>
            <w:r w:rsidRPr="009E7A72">
              <w:rPr>
                <w:b w:val="0"/>
                <w:bCs/>
                <w:i/>
                <w:iCs/>
                <w:color w:val="auto"/>
              </w:rPr>
              <w:t>if appropriate)</w:t>
            </w:r>
          </w:p>
        </w:tc>
        <w:sdt>
          <w:sdtPr>
            <w:rPr>
              <w:rFonts w:ascii="Arial" w:hAnsi="Arial"/>
              <w:color w:val="000000"/>
            </w:rPr>
            <w:id w:val="1925446638"/>
            <w:placeholder>
              <w:docPart w:val="DefaultPlaceholder_-1854013440"/>
            </w:placeholder>
            <w:showingPlcHdr/>
          </w:sdtPr>
          <w:sdtContent>
            <w:tc>
              <w:tcPr>
                <w:tcW w:w="2976" w:type="dxa"/>
              </w:tcPr>
              <w:p w14:paraId="009053CD" w14:textId="03FE8913" w:rsidR="005C75C6" w:rsidRDefault="00AB775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tc>
          </w:sdtContent>
        </w:sdt>
      </w:tr>
      <w:tr w:rsidR="005C75C6" w14:paraId="5069B9D5" w14:textId="77777777" w:rsidTr="001056C9">
        <w:tc>
          <w:tcPr>
            <w:cnfStyle w:val="001000000000" w:firstRow="0" w:lastRow="0" w:firstColumn="1" w:lastColumn="0" w:oddVBand="0" w:evenVBand="0" w:oddHBand="0" w:evenHBand="0" w:firstRowFirstColumn="0" w:firstRowLastColumn="0" w:lastRowFirstColumn="0" w:lastRowLastColumn="0"/>
            <w:tcW w:w="6663" w:type="dxa"/>
          </w:tcPr>
          <w:p w14:paraId="564EF303" w14:textId="77777777" w:rsidR="005C75C6" w:rsidRDefault="005C75C6" w:rsidP="004136CC">
            <w:pPr>
              <w:pStyle w:val="BodyText"/>
              <w:rPr>
                <w:b w:val="0"/>
                <w:color w:val="auto"/>
              </w:rPr>
            </w:pPr>
            <w:r w:rsidRPr="00E14503">
              <w:rPr>
                <w:color w:val="auto"/>
              </w:rPr>
              <w:t>E4 Has another application made been made in this funding round</w:t>
            </w:r>
            <w:r>
              <w:rPr>
                <w:color w:val="auto"/>
              </w:rPr>
              <w:t>?</w:t>
            </w:r>
          </w:p>
          <w:p w14:paraId="2DCD992D" w14:textId="33723A9C" w:rsidR="005C75C6" w:rsidRDefault="005C75C6" w:rsidP="004136CC">
            <w:pPr>
              <w:pStyle w:val="BodyText"/>
              <w:rPr>
                <w:bCs/>
                <w:color w:val="auto"/>
              </w:rPr>
            </w:pPr>
            <w:r w:rsidRPr="009E7A72">
              <w:rPr>
                <w:b w:val="0"/>
                <w:bCs/>
                <w:color w:val="auto"/>
              </w:rPr>
              <w:t xml:space="preserve">Note that multiple applications are permitted in a </w:t>
            </w:r>
            <w:r w:rsidR="00914754">
              <w:rPr>
                <w:b w:val="0"/>
                <w:bCs/>
                <w:color w:val="auto"/>
              </w:rPr>
              <w:t xml:space="preserve">funding </w:t>
            </w:r>
            <w:r w:rsidRPr="009E7A72">
              <w:rPr>
                <w:b w:val="0"/>
                <w:bCs/>
                <w:color w:val="auto"/>
              </w:rPr>
              <w:t xml:space="preserve">round. </w:t>
            </w:r>
          </w:p>
          <w:p w14:paraId="437A1A15" w14:textId="41FF4C66" w:rsidR="005C75C6" w:rsidRPr="00E1425A" w:rsidRDefault="005C75C6" w:rsidP="004136CC">
            <w:pPr>
              <w:pStyle w:val="BodyText"/>
              <w:rPr>
                <w:b w:val="0"/>
                <w:bCs/>
                <w:i/>
                <w:iCs/>
                <w:color w:val="auto"/>
              </w:rPr>
            </w:pPr>
            <w:r>
              <w:rPr>
                <w:b w:val="0"/>
                <w:bCs/>
                <w:i/>
                <w:iCs/>
                <w:color w:val="auto"/>
              </w:rPr>
              <w:t xml:space="preserve">If </w:t>
            </w:r>
            <w:r w:rsidRPr="009E7A72">
              <w:rPr>
                <w:b w:val="0"/>
                <w:bCs/>
                <w:i/>
                <w:iCs/>
                <w:color w:val="auto"/>
              </w:rPr>
              <w:t>Yes</w:t>
            </w:r>
            <w:r>
              <w:rPr>
                <w:b w:val="0"/>
                <w:bCs/>
                <w:i/>
                <w:iCs/>
                <w:color w:val="auto"/>
              </w:rPr>
              <w:t xml:space="preserve">, </w:t>
            </w:r>
            <w:r w:rsidRPr="009E7A72">
              <w:rPr>
                <w:b w:val="0"/>
                <w:bCs/>
                <w:i/>
                <w:iCs/>
                <w:color w:val="auto"/>
              </w:rPr>
              <w:t>include project title</w:t>
            </w:r>
            <w:r w:rsidR="00914754">
              <w:rPr>
                <w:b w:val="0"/>
                <w:bCs/>
                <w:i/>
                <w:iCs/>
                <w:color w:val="auto"/>
              </w:rPr>
              <w:t>.</w:t>
            </w:r>
          </w:p>
        </w:tc>
        <w:tc>
          <w:tcPr>
            <w:tcW w:w="2976" w:type="dxa"/>
          </w:tcPr>
          <w:p w14:paraId="3E475D16" w14:textId="1F307ABF"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Yes</w:t>
            </w:r>
            <w:r>
              <w:rPr>
                <w:rFonts w:ascii="Arial" w:hAnsi="Arial"/>
                <w:color w:val="000000"/>
              </w:rPr>
              <w:tab/>
            </w:r>
            <w:r>
              <w:rPr>
                <w:rFonts w:ascii="Arial" w:hAnsi="Arial"/>
                <w:color w:val="000000"/>
              </w:rPr>
              <w:tab/>
            </w:r>
            <w:sdt>
              <w:sdtPr>
                <w:rPr>
                  <w:rFonts w:ascii="Arial" w:hAnsi="Arial"/>
                  <w:color w:val="000000"/>
                </w:rPr>
                <w:id w:val="-34601953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0FAE866D" w14:textId="0E6F3DFF" w:rsidR="001056C9" w:rsidRDefault="001056C9"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No</w:t>
            </w:r>
            <w:r>
              <w:rPr>
                <w:rFonts w:ascii="Arial" w:hAnsi="Arial"/>
                <w:color w:val="000000"/>
              </w:rPr>
              <w:tab/>
            </w:r>
            <w:r>
              <w:rPr>
                <w:rFonts w:ascii="Arial" w:hAnsi="Arial"/>
                <w:color w:val="000000"/>
              </w:rPr>
              <w:tab/>
            </w:r>
            <w:sdt>
              <w:sdtPr>
                <w:rPr>
                  <w:rFonts w:ascii="Arial" w:hAnsi="Arial"/>
                  <w:color w:val="000000"/>
                </w:rPr>
                <w:id w:val="24677562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sdt>
            <w:sdtPr>
              <w:rPr>
                <w:rFonts w:ascii="Arial" w:hAnsi="Arial"/>
                <w:color w:val="000000"/>
              </w:rPr>
              <w:id w:val="-976835052"/>
              <w:placeholder>
                <w:docPart w:val="DefaultPlaceholder_-1854013440"/>
              </w:placeholder>
              <w:showingPlcHdr/>
            </w:sdtPr>
            <w:sdtContent>
              <w:p w14:paraId="52CAFD71" w14:textId="1A78A343" w:rsidR="005C75C6" w:rsidRDefault="001056C9"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00161AF8">
                  <w:rPr>
                    <w:rStyle w:val="PlaceholderText"/>
                  </w:rPr>
                  <w:t>Click or tap here to enter text.</w:t>
                </w:r>
              </w:p>
            </w:sdtContent>
          </w:sdt>
        </w:tc>
      </w:tr>
      <w:tr w:rsidR="005C75C6" w14:paraId="389B4177" w14:textId="77777777" w:rsidTr="001056C9">
        <w:tc>
          <w:tcPr>
            <w:cnfStyle w:val="001000000000" w:firstRow="0" w:lastRow="0" w:firstColumn="1" w:lastColumn="0" w:oddVBand="0" w:evenVBand="0" w:oddHBand="0" w:evenHBand="0" w:firstRowFirstColumn="0" w:firstRowLastColumn="0" w:lastRowFirstColumn="0" w:lastRowLastColumn="0"/>
            <w:tcW w:w="6663" w:type="dxa"/>
          </w:tcPr>
          <w:p w14:paraId="576A654C" w14:textId="64BA0E72" w:rsidR="005C75C6" w:rsidRPr="00783A73" w:rsidRDefault="005C75C6" w:rsidP="004136CC">
            <w:pPr>
              <w:pStyle w:val="BodyText"/>
              <w:rPr>
                <w:b w:val="0"/>
                <w:color w:val="auto"/>
              </w:rPr>
            </w:pPr>
            <w:r w:rsidRPr="00E14503">
              <w:rPr>
                <w:color w:val="auto"/>
              </w:rPr>
              <w:t>E5 Is the completion date within 12 months of the announcement date</w:t>
            </w:r>
            <w:r>
              <w:rPr>
                <w:color w:val="auto"/>
              </w:rPr>
              <w:t>?</w:t>
            </w:r>
            <w:r w:rsidRPr="00E14503">
              <w:rPr>
                <w:color w:val="auto"/>
              </w:rPr>
              <w:t xml:space="preserve"> </w:t>
            </w:r>
          </w:p>
        </w:tc>
        <w:tc>
          <w:tcPr>
            <w:tcW w:w="2976" w:type="dxa"/>
          </w:tcPr>
          <w:p w14:paraId="27BD0A8D" w14:textId="2D1B1880"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Yes</w:t>
            </w:r>
            <w:r>
              <w:rPr>
                <w:rFonts w:ascii="Arial" w:hAnsi="Arial"/>
                <w:color w:val="000000"/>
              </w:rPr>
              <w:tab/>
            </w:r>
            <w:r>
              <w:rPr>
                <w:rFonts w:ascii="Arial" w:hAnsi="Arial"/>
                <w:color w:val="000000"/>
              </w:rPr>
              <w:tab/>
            </w:r>
            <w:sdt>
              <w:sdtPr>
                <w:rPr>
                  <w:rFonts w:ascii="Arial" w:hAnsi="Arial"/>
                  <w:color w:val="000000"/>
                </w:rPr>
                <w:id w:val="-1315554528"/>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1A4A89F5" w14:textId="4C79FAE0"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 xml:space="preserve">No </w:t>
            </w:r>
            <w:r>
              <w:rPr>
                <w:rFonts w:ascii="Arial" w:hAnsi="Arial"/>
                <w:color w:val="000000"/>
              </w:rPr>
              <w:tab/>
            </w:r>
            <w:r>
              <w:rPr>
                <w:rFonts w:ascii="Arial" w:hAnsi="Arial"/>
                <w:color w:val="000000"/>
              </w:rPr>
              <w:tab/>
            </w:r>
            <w:sdt>
              <w:sdtPr>
                <w:rPr>
                  <w:rFonts w:ascii="Arial" w:hAnsi="Arial"/>
                  <w:color w:val="000000"/>
                </w:rPr>
                <w:id w:val="-169914541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tc>
      </w:tr>
      <w:tr w:rsidR="005C75C6" w14:paraId="32CA77AD" w14:textId="77777777" w:rsidTr="001056C9">
        <w:tc>
          <w:tcPr>
            <w:cnfStyle w:val="001000000000" w:firstRow="0" w:lastRow="0" w:firstColumn="1" w:lastColumn="0" w:oddVBand="0" w:evenVBand="0" w:oddHBand="0" w:evenHBand="0" w:firstRowFirstColumn="0" w:firstRowLastColumn="0" w:lastRowFirstColumn="0" w:lastRowLastColumn="0"/>
            <w:tcW w:w="6663" w:type="dxa"/>
          </w:tcPr>
          <w:p w14:paraId="372B3451" w14:textId="63F3BBE8" w:rsidR="005C75C6" w:rsidRPr="00E1425A" w:rsidRDefault="005C75C6" w:rsidP="004136CC">
            <w:pPr>
              <w:pStyle w:val="BodyText"/>
              <w:rPr>
                <w:b w:val="0"/>
                <w:color w:val="auto"/>
              </w:rPr>
            </w:pPr>
            <w:r w:rsidRPr="00E14503">
              <w:rPr>
                <w:color w:val="auto"/>
              </w:rPr>
              <w:t xml:space="preserve">E6 </w:t>
            </w:r>
            <w:r>
              <w:rPr>
                <w:color w:val="auto"/>
              </w:rPr>
              <w:t xml:space="preserve">Has the application been signed by the </w:t>
            </w:r>
            <w:r w:rsidR="00914754">
              <w:rPr>
                <w:color w:val="auto"/>
              </w:rPr>
              <w:t>C</w:t>
            </w:r>
            <w:r w:rsidRPr="00E14503">
              <w:rPr>
                <w:color w:val="auto"/>
              </w:rPr>
              <w:t xml:space="preserve">hief </w:t>
            </w:r>
            <w:r w:rsidR="00914754">
              <w:rPr>
                <w:color w:val="auto"/>
              </w:rPr>
              <w:t>E</w:t>
            </w:r>
            <w:r w:rsidRPr="00E14503">
              <w:rPr>
                <w:color w:val="auto"/>
              </w:rPr>
              <w:t xml:space="preserve">xecutive </w:t>
            </w:r>
            <w:r w:rsidR="00914754">
              <w:rPr>
                <w:color w:val="auto"/>
              </w:rPr>
              <w:t>O</w:t>
            </w:r>
            <w:r w:rsidRPr="00E14503">
              <w:rPr>
                <w:color w:val="auto"/>
              </w:rPr>
              <w:t>fficer or authorised officer of the applicant</w:t>
            </w:r>
            <w:r>
              <w:rPr>
                <w:color w:val="auto"/>
              </w:rPr>
              <w:t xml:space="preserve"> organisation?</w:t>
            </w:r>
            <w:r w:rsidRPr="00E14503">
              <w:rPr>
                <w:color w:val="auto"/>
              </w:rPr>
              <w:t xml:space="preserve"> </w:t>
            </w:r>
          </w:p>
        </w:tc>
        <w:tc>
          <w:tcPr>
            <w:tcW w:w="2976" w:type="dxa"/>
          </w:tcPr>
          <w:p w14:paraId="0F82E936" w14:textId="75717B18"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Yes</w:t>
            </w:r>
            <w:r>
              <w:rPr>
                <w:rFonts w:ascii="Arial" w:hAnsi="Arial"/>
                <w:color w:val="000000"/>
              </w:rPr>
              <w:tab/>
            </w:r>
            <w:r>
              <w:rPr>
                <w:rFonts w:ascii="Arial" w:hAnsi="Arial"/>
                <w:color w:val="000000"/>
              </w:rPr>
              <w:tab/>
            </w:r>
            <w:sdt>
              <w:sdtPr>
                <w:rPr>
                  <w:rFonts w:ascii="Arial" w:hAnsi="Arial"/>
                  <w:color w:val="000000"/>
                </w:rPr>
                <w:id w:val="18677224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2C3971AB" w14:textId="034BFAF6"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 xml:space="preserve">No </w:t>
            </w:r>
            <w:r>
              <w:rPr>
                <w:rFonts w:ascii="Arial" w:hAnsi="Arial"/>
                <w:color w:val="000000"/>
              </w:rPr>
              <w:tab/>
            </w:r>
            <w:r>
              <w:rPr>
                <w:rFonts w:ascii="Arial" w:hAnsi="Arial"/>
                <w:color w:val="000000"/>
              </w:rPr>
              <w:tab/>
            </w:r>
            <w:sdt>
              <w:sdtPr>
                <w:rPr>
                  <w:rFonts w:ascii="Arial" w:hAnsi="Arial"/>
                  <w:color w:val="000000"/>
                </w:rPr>
                <w:id w:val="-318039488"/>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tc>
      </w:tr>
      <w:tr w:rsidR="005C75C6" w14:paraId="358DD842" w14:textId="77777777" w:rsidTr="001056C9">
        <w:tc>
          <w:tcPr>
            <w:cnfStyle w:val="001000000000" w:firstRow="0" w:lastRow="0" w:firstColumn="1" w:lastColumn="0" w:oddVBand="0" w:evenVBand="0" w:oddHBand="0" w:evenHBand="0" w:firstRowFirstColumn="0" w:firstRowLastColumn="0" w:lastRowFirstColumn="0" w:lastRowLastColumn="0"/>
            <w:tcW w:w="6663" w:type="dxa"/>
          </w:tcPr>
          <w:p w14:paraId="1C5DF76D" w14:textId="28F0A978" w:rsidR="005C75C6" w:rsidRPr="00E1425A" w:rsidRDefault="005C75C6" w:rsidP="004136CC">
            <w:pPr>
              <w:pStyle w:val="BodyText"/>
              <w:rPr>
                <w:b w:val="0"/>
                <w:color w:val="auto"/>
              </w:rPr>
            </w:pPr>
            <w:r w:rsidRPr="000A1B63">
              <w:rPr>
                <w:bCs/>
                <w:color w:val="auto"/>
              </w:rPr>
              <w:t>E7</w:t>
            </w:r>
            <w:r w:rsidRPr="000A1B63">
              <w:rPr>
                <w:color w:val="auto"/>
              </w:rPr>
              <w:t xml:space="preserve"> Does the </w:t>
            </w:r>
            <w:r w:rsidR="00914754">
              <w:rPr>
                <w:color w:val="auto"/>
              </w:rPr>
              <w:t xml:space="preserve">scope of the </w:t>
            </w:r>
            <w:r w:rsidRPr="000A1B63">
              <w:rPr>
                <w:color w:val="auto"/>
              </w:rPr>
              <w:t>proposal include a presentation to the WA</w:t>
            </w:r>
            <w:r w:rsidR="00914754">
              <w:rPr>
                <w:color w:val="auto"/>
              </w:rPr>
              <w:t> </w:t>
            </w:r>
            <w:r w:rsidRPr="000A1B63">
              <w:rPr>
                <w:color w:val="auto"/>
              </w:rPr>
              <w:t>ACE Forum</w:t>
            </w:r>
            <w:r>
              <w:rPr>
                <w:color w:val="auto"/>
              </w:rPr>
              <w:t>?</w:t>
            </w:r>
            <w:r w:rsidRPr="000A1B63">
              <w:rPr>
                <w:color w:val="auto"/>
              </w:rPr>
              <w:t xml:space="preserve"> </w:t>
            </w:r>
          </w:p>
        </w:tc>
        <w:tc>
          <w:tcPr>
            <w:tcW w:w="2976" w:type="dxa"/>
          </w:tcPr>
          <w:p w14:paraId="5BE9C053" w14:textId="19FEF5EF"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Yes</w:t>
            </w:r>
            <w:r>
              <w:rPr>
                <w:rFonts w:ascii="Arial" w:hAnsi="Arial"/>
                <w:color w:val="000000"/>
              </w:rPr>
              <w:tab/>
            </w:r>
            <w:r>
              <w:rPr>
                <w:rFonts w:ascii="Arial" w:hAnsi="Arial"/>
                <w:color w:val="000000"/>
              </w:rPr>
              <w:tab/>
            </w:r>
            <w:sdt>
              <w:sdtPr>
                <w:rPr>
                  <w:rFonts w:ascii="Arial" w:hAnsi="Arial"/>
                  <w:color w:val="000000"/>
                </w:rPr>
                <w:id w:val="-839771108"/>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3184250B" w14:textId="26B020C8" w:rsidR="005C75C6" w:rsidRDefault="005C75C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 xml:space="preserve">No </w:t>
            </w:r>
            <w:r>
              <w:rPr>
                <w:rFonts w:ascii="Arial" w:hAnsi="Arial"/>
                <w:color w:val="000000"/>
              </w:rPr>
              <w:tab/>
            </w:r>
            <w:r>
              <w:rPr>
                <w:rFonts w:ascii="Arial" w:hAnsi="Arial"/>
                <w:color w:val="000000"/>
              </w:rPr>
              <w:tab/>
            </w:r>
            <w:sdt>
              <w:sdtPr>
                <w:rPr>
                  <w:rFonts w:ascii="Arial" w:hAnsi="Arial"/>
                  <w:color w:val="000000"/>
                </w:rPr>
                <w:id w:val="-136103699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tc>
      </w:tr>
    </w:tbl>
    <w:p w14:paraId="1DAE3DD6" w14:textId="601A7853" w:rsidR="005C75C6" w:rsidRDefault="005C75C6" w:rsidP="005C75C6">
      <w:pPr>
        <w:pStyle w:val="Heading2"/>
      </w:pPr>
      <w:bookmarkStart w:id="25" w:name="_Toc48133706"/>
      <w:r>
        <w:t xml:space="preserve">Meeting the program objectives </w:t>
      </w:r>
      <w:r w:rsidR="00D1554B">
        <w:tab/>
      </w:r>
      <w:r w:rsidR="00D1554B">
        <w:tab/>
      </w:r>
      <w:r w:rsidR="00D1554B">
        <w:tab/>
      </w:r>
      <w:r w:rsidR="00D1554B">
        <w:tab/>
      </w:r>
      <w:r w:rsidR="00D1554B">
        <w:tab/>
      </w:r>
      <w:r w:rsidR="00D1554B">
        <w:tab/>
      </w:r>
      <w:r w:rsidR="00D1554B">
        <w:tab/>
      </w:r>
      <w:r>
        <w:t>(Eligibility criteria E8-E10)</w:t>
      </w:r>
      <w:bookmarkEnd w:id="25"/>
    </w:p>
    <w:p w14:paraId="4086F6C3" w14:textId="77777777" w:rsidR="005C75C6" w:rsidRDefault="005C75C6" w:rsidP="005C75C6">
      <w:pPr>
        <w:pStyle w:val="BodyText"/>
      </w:pPr>
      <w:r>
        <w:t xml:space="preserve">Provide a detailed explanation of how the project meets at least one of the program objectives. </w:t>
      </w:r>
    </w:p>
    <w:p w14:paraId="14B55D47" w14:textId="30574765" w:rsidR="005C75C6" w:rsidRPr="00AF7E6F" w:rsidRDefault="005C75C6" w:rsidP="005C75C6">
      <w:pPr>
        <w:pStyle w:val="BodyText"/>
        <w:spacing w:before="120" w:after="120"/>
      </w:pPr>
      <w:r w:rsidRPr="00AF7E6F">
        <w:rPr>
          <w:b/>
          <w:bCs/>
          <w:color w:val="auto"/>
        </w:rPr>
        <w:t>E8</w:t>
      </w:r>
      <w:r w:rsidRPr="00AF7E6F">
        <w:rPr>
          <w:color w:val="auto"/>
        </w:rPr>
        <w:t xml:space="preserve"> The project supports energy advocacy activities in Western Australia</w:t>
      </w:r>
      <w:r w:rsidR="00D1554B">
        <w:rPr>
          <w:color w:val="auto"/>
        </w:rPr>
        <w:t>.</w:t>
      </w:r>
    </w:p>
    <w:p w14:paraId="0CC81662" w14:textId="245D3B0A" w:rsidR="005C75C6" w:rsidRPr="00AF7E6F" w:rsidRDefault="005C75C6" w:rsidP="005C75C6">
      <w:pPr>
        <w:pStyle w:val="BodyText"/>
        <w:spacing w:before="120" w:after="120"/>
        <w:rPr>
          <w:color w:val="auto"/>
        </w:rPr>
      </w:pPr>
      <w:r w:rsidRPr="00AF7E6F">
        <w:rPr>
          <w:b/>
          <w:bCs/>
          <w:color w:val="auto"/>
        </w:rPr>
        <w:t xml:space="preserve">E9 </w:t>
      </w:r>
      <w:r w:rsidRPr="00AF7E6F">
        <w:rPr>
          <w:bCs/>
          <w:color w:val="auto"/>
        </w:rPr>
        <w:t>The project b</w:t>
      </w:r>
      <w:r w:rsidRPr="00AF7E6F">
        <w:rPr>
          <w:color w:val="auto"/>
        </w:rPr>
        <w:t>uilds knowledge and capacity of energy consumer advocates in Western Australia</w:t>
      </w:r>
      <w:r w:rsidR="00D1554B">
        <w:rPr>
          <w:color w:val="auto"/>
        </w:rPr>
        <w:t>.</w:t>
      </w:r>
    </w:p>
    <w:p w14:paraId="730F59CE" w14:textId="77777777" w:rsidR="005C75C6" w:rsidRDefault="005C75C6" w:rsidP="005C75C6">
      <w:pPr>
        <w:pStyle w:val="BodyText"/>
        <w:spacing w:before="120" w:after="120"/>
      </w:pPr>
      <w:r w:rsidRPr="00AF7E6F">
        <w:rPr>
          <w:b/>
          <w:bCs/>
          <w:color w:val="auto"/>
        </w:rPr>
        <w:t>E10</w:t>
      </w:r>
      <w:r w:rsidRPr="00AF7E6F">
        <w:rPr>
          <w:color w:val="auto"/>
        </w:rPr>
        <w:t xml:space="preserve"> The project promotes solution-focused consumer-centric research in the energy sector.</w:t>
      </w:r>
    </w:p>
    <w:p w14:paraId="2EF53A7C" w14:textId="29E8CE69" w:rsidR="005C75C6" w:rsidRDefault="005C75C6" w:rsidP="005C75C6">
      <w:pPr>
        <w:pStyle w:val="BodyText"/>
      </w:pPr>
      <w:r>
        <w:t>In compiling your explanation, please address</w:t>
      </w:r>
      <w:r w:rsidR="00524095">
        <w:t>:</w:t>
      </w:r>
      <w:r>
        <w:t xml:space="preserve"> </w:t>
      </w:r>
    </w:p>
    <w:p w14:paraId="757060E8" w14:textId="77777777" w:rsidR="00524095" w:rsidRDefault="00524095" w:rsidP="00524095">
      <w:pPr>
        <w:pStyle w:val="ListBullet2"/>
        <w:numPr>
          <w:ilvl w:val="0"/>
          <w:numId w:val="0"/>
        </w:numPr>
        <w:ind w:left="737" w:hanging="510"/>
      </w:pPr>
      <w:r w:rsidRPr="0075432E">
        <w:rPr>
          <w:b/>
          <w:bCs/>
        </w:rPr>
        <w:t>E0.1</w:t>
      </w:r>
      <w:r>
        <w:t xml:space="preserve"> How the proposed research or solution (change to policy, regulation or practices) will benefit consumers; and/or</w:t>
      </w:r>
    </w:p>
    <w:p w14:paraId="73428948" w14:textId="3E40E670" w:rsidR="00524095" w:rsidRDefault="00524095" w:rsidP="00C52331">
      <w:pPr>
        <w:pStyle w:val="ListBullet2"/>
        <w:numPr>
          <w:ilvl w:val="0"/>
          <w:numId w:val="0"/>
        </w:numPr>
        <w:ind w:left="737" w:hanging="510"/>
      </w:pPr>
      <w:r w:rsidRPr="0075432E">
        <w:rPr>
          <w:b/>
          <w:bCs/>
        </w:rPr>
        <w:t>E0.2</w:t>
      </w:r>
      <w:r>
        <w:t xml:space="preserve"> How the project will build the capacity of </w:t>
      </w:r>
      <w:r w:rsidR="00C52331">
        <w:t xml:space="preserve">household and small business </w:t>
      </w:r>
      <w:r>
        <w:t>consumers and/or consumer advocates; and/or</w:t>
      </w:r>
    </w:p>
    <w:p w14:paraId="5A9989AA" w14:textId="12DCBF57" w:rsidR="00524095" w:rsidRDefault="00524095" w:rsidP="00524095">
      <w:pPr>
        <w:pStyle w:val="ListBullet2"/>
        <w:numPr>
          <w:ilvl w:val="0"/>
          <w:numId w:val="0"/>
        </w:numPr>
        <w:ind w:left="454" w:hanging="227"/>
      </w:pPr>
      <w:r w:rsidRPr="0075432E">
        <w:rPr>
          <w:b/>
          <w:bCs/>
        </w:rPr>
        <w:t>E0.3</w:t>
      </w:r>
      <w:r>
        <w:t xml:space="preserve"> How the project may empower </w:t>
      </w:r>
      <w:r w:rsidR="00C52331">
        <w:t xml:space="preserve">household and small business </w:t>
      </w:r>
      <w:r>
        <w:t>consumers; and/or</w:t>
      </w:r>
    </w:p>
    <w:p w14:paraId="4F4317FF" w14:textId="77777777" w:rsidR="00524095" w:rsidRDefault="00524095" w:rsidP="00524095">
      <w:pPr>
        <w:pStyle w:val="ListBullet2"/>
        <w:numPr>
          <w:ilvl w:val="0"/>
          <w:numId w:val="0"/>
        </w:numPr>
        <w:ind w:left="454" w:hanging="227"/>
      </w:pPr>
      <w:r w:rsidRPr="0075432E">
        <w:rPr>
          <w:b/>
          <w:bCs/>
        </w:rPr>
        <w:t>E0.4</w:t>
      </w:r>
      <w:r>
        <w:t xml:space="preserve"> How the project will influence decision makers; and/or</w:t>
      </w:r>
    </w:p>
    <w:p w14:paraId="2A5BCB96" w14:textId="6ECAC385" w:rsidR="005C75C6" w:rsidRDefault="00524095" w:rsidP="005C75C6">
      <w:pPr>
        <w:pStyle w:val="ListBullet2"/>
        <w:numPr>
          <w:ilvl w:val="0"/>
          <w:numId w:val="0"/>
        </w:numPr>
        <w:ind w:left="454" w:hanging="227"/>
      </w:pPr>
      <w:r w:rsidRPr="0075432E">
        <w:rPr>
          <w:b/>
          <w:bCs/>
        </w:rPr>
        <w:t>E0.5</w:t>
      </w:r>
      <w:r>
        <w:t xml:space="preserve"> How the project will inform/support advocacy.</w:t>
      </w:r>
    </w:p>
    <w:p w14:paraId="1E9E0D6A" w14:textId="2A69A5EA" w:rsidR="005C75C6" w:rsidRDefault="005C75C6" w:rsidP="005C75C6">
      <w:pPr>
        <w:pStyle w:val="ListBullet2"/>
        <w:numPr>
          <w:ilvl w:val="0"/>
          <w:numId w:val="0"/>
        </w:numPr>
      </w:pPr>
      <w:r>
        <w:t>Also quantify the consumer benefit by outlining:</w:t>
      </w:r>
    </w:p>
    <w:p w14:paraId="30755FC5" w14:textId="77777777" w:rsidR="005C75C6" w:rsidRDefault="005C75C6" w:rsidP="005C75C6">
      <w:pPr>
        <w:pStyle w:val="ListBullet2"/>
        <w:keepNext/>
        <w:numPr>
          <w:ilvl w:val="0"/>
          <w:numId w:val="0"/>
        </w:numPr>
        <w:ind w:left="227"/>
      </w:pPr>
      <w:r w:rsidRPr="0075432E">
        <w:rPr>
          <w:b/>
          <w:bCs/>
        </w:rPr>
        <w:lastRenderedPageBreak/>
        <w:t>E0.6</w:t>
      </w:r>
      <w:r>
        <w:t xml:space="preserve"> The size of the consumer class impacted; and</w:t>
      </w:r>
    </w:p>
    <w:p w14:paraId="21E7CE40" w14:textId="69097A4D" w:rsidR="005C75C6" w:rsidRDefault="005C75C6" w:rsidP="005C75C6">
      <w:pPr>
        <w:pStyle w:val="ListBullet2"/>
        <w:numPr>
          <w:ilvl w:val="0"/>
          <w:numId w:val="0"/>
        </w:numPr>
        <w:ind w:left="454" w:hanging="227"/>
      </w:pPr>
      <w:r w:rsidRPr="0075432E">
        <w:rPr>
          <w:b/>
          <w:bCs/>
        </w:rPr>
        <w:t>E0.7</w:t>
      </w:r>
      <w:r>
        <w:t xml:space="preserve"> The potential to improve </w:t>
      </w:r>
      <w:r w:rsidR="00914754">
        <w:t xml:space="preserve">the </w:t>
      </w:r>
      <w:r>
        <w:t>situation of those consumers; and</w:t>
      </w:r>
    </w:p>
    <w:p w14:paraId="54E0443E" w14:textId="77777777" w:rsidR="005C75C6" w:rsidRPr="00A362CB" w:rsidRDefault="005C75C6" w:rsidP="005C75C6">
      <w:pPr>
        <w:pStyle w:val="ListBullet2"/>
        <w:numPr>
          <w:ilvl w:val="0"/>
          <w:numId w:val="0"/>
        </w:numPr>
        <w:ind w:left="454" w:hanging="227"/>
      </w:pPr>
      <w:r w:rsidRPr="0075432E">
        <w:rPr>
          <w:b/>
          <w:bCs/>
        </w:rPr>
        <w:t>E0.8</w:t>
      </w:r>
      <w:r>
        <w:t xml:space="preserve"> The potential reach of information or findings. </w:t>
      </w:r>
    </w:p>
    <w:p w14:paraId="3AA6D3F1" w14:textId="77777777" w:rsidR="005C75C6" w:rsidRDefault="005C75C6" w:rsidP="005C75C6">
      <w:pPr>
        <w:pStyle w:val="ListBullet2"/>
        <w:numPr>
          <w:ilvl w:val="0"/>
          <w:numId w:val="0"/>
        </w:numPr>
        <w:ind w:left="454" w:hanging="227"/>
      </w:pPr>
    </w:p>
    <w:tbl>
      <w:tblPr>
        <w:tblStyle w:val="TableGrid"/>
        <w:tblW w:w="0" w:type="auto"/>
        <w:tblLook w:val="04A0" w:firstRow="1" w:lastRow="0" w:firstColumn="1" w:lastColumn="0" w:noHBand="0" w:noVBand="1"/>
      </w:tblPr>
      <w:tblGrid>
        <w:gridCol w:w="3969"/>
        <w:gridCol w:w="5670"/>
      </w:tblGrid>
      <w:tr w:rsidR="005C75C6" w14:paraId="4288A174" w14:textId="77777777" w:rsidTr="00413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D1DA117" w14:textId="77777777" w:rsidR="005C75C6" w:rsidRPr="00B2349A" w:rsidRDefault="005C75C6" w:rsidP="004136CC">
            <w:pPr>
              <w:pStyle w:val="ListBullet"/>
              <w:numPr>
                <w:ilvl w:val="0"/>
                <w:numId w:val="0"/>
              </w:numPr>
            </w:pPr>
            <w:r w:rsidRPr="00B2349A">
              <w:t>Meeting the project outcomes</w:t>
            </w:r>
          </w:p>
        </w:tc>
        <w:tc>
          <w:tcPr>
            <w:tcW w:w="5670" w:type="dxa"/>
          </w:tcPr>
          <w:p w14:paraId="64B9AF58" w14:textId="77777777" w:rsidR="005C75C6" w:rsidRDefault="005C75C6" w:rsidP="004136CC">
            <w:pPr>
              <w:pStyle w:val="ListBullet"/>
              <w:numPr>
                <w:ilvl w:val="0"/>
                <w:numId w:val="0"/>
              </w:numPr>
              <w:cnfStyle w:val="100000000000" w:firstRow="1" w:lastRow="0" w:firstColumn="0" w:lastColumn="0" w:oddVBand="0" w:evenVBand="0" w:oddHBand="0" w:evenHBand="0" w:firstRowFirstColumn="0" w:firstRowLastColumn="0" w:lastRowFirstColumn="0" w:lastRowLastColumn="0"/>
              <w:rPr>
                <w:b/>
                <w:bCs/>
              </w:rPr>
            </w:pPr>
          </w:p>
        </w:tc>
      </w:tr>
      <w:tr w:rsidR="005C75C6" w14:paraId="21116E3C" w14:textId="77777777" w:rsidTr="00EA3FF8">
        <w:trPr>
          <w:trHeight w:val="3190"/>
        </w:trPr>
        <w:tc>
          <w:tcPr>
            <w:cnfStyle w:val="001000000000" w:firstRow="0" w:lastRow="0" w:firstColumn="1" w:lastColumn="0" w:oddVBand="0" w:evenVBand="0" w:oddHBand="0" w:evenHBand="0" w:firstRowFirstColumn="0" w:firstRowLastColumn="0" w:lastRowFirstColumn="0" w:lastRowLastColumn="0"/>
            <w:tcW w:w="3969" w:type="dxa"/>
          </w:tcPr>
          <w:p w14:paraId="0EA6BADB" w14:textId="77777777" w:rsidR="005C75C6" w:rsidRDefault="005C75C6" w:rsidP="004136CC">
            <w:pPr>
              <w:pStyle w:val="ListBullet"/>
              <w:numPr>
                <w:ilvl w:val="0"/>
                <w:numId w:val="0"/>
              </w:numPr>
              <w:rPr>
                <w:b w:val="0"/>
                <w:color w:val="auto"/>
              </w:rPr>
            </w:pPr>
            <w:r w:rsidRPr="002D7CB5">
              <w:rPr>
                <w:color w:val="auto"/>
              </w:rPr>
              <w:t xml:space="preserve">How does the project meet at least one of the program </w:t>
            </w:r>
            <w:proofErr w:type="gramStart"/>
            <w:r w:rsidRPr="002D7CB5">
              <w:rPr>
                <w:color w:val="auto"/>
              </w:rPr>
              <w:t>objectives</w:t>
            </w:r>
            <w:proofErr w:type="gramEnd"/>
          </w:p>
          <w:p w14:paraId="1D766929" w14:textId="77777777" w:rsidR="005C75C6" w:rsidRDefault="005C75C6" w:rsidP="004136CC">
            <w:pPr>
              <w:pStyle w:val="ListBullet"/>
              <w:numPr>
                <w:ilvl w:val="0"/>
                <w:numId w:val="0"/>
              </w:numPr>
              <w:rPr>
                <w:bCs/>
                <w:i/>
                <w:iCs/>
                <w:color w:val="auto"/>
              </w:rPr>
            </w:pPr>
            <w:r>
              <w:rPr>
                <w:b w:val="0"/>
                <w:bCs/>
                <w:i/>
                <w:iCs/>
                <w:color w:val="auto"/>
              </w:rPr>
              <w:t>Identify which c</w:t>
            </w:r>
            <w:r w:rsidRPr="00006779">
              <w:rPr>
                <w:b w:val="0"/>
                <w:bCs/>
                <w:i/>
                <w:iCs/>
                <w:color w:val="auto"/>
              </w:rPr>
              <w:t>riteria</w:t>
            </w:r>
            <w:r>
              <w:rPr>
                <w:b w:val="0"/>
                <w:bCs/>
                <w:i/>
                <w:iCs/>
                <w:color w:val="auto"/>
              </w:rPr>
              <w:t xml:space="preserve"> is being</w:t>
            </w:r>
            <w:r w:rsidRPr="00006779">
              <w:rPr>
                <w:b w:val="0"/>
                <w:bCs/>
                <w:i/>
                <w:iCs/>
                <w:color w:val="auto"/>
              </w:rPr>
              <w:t xml:space="preserve"> met</w:t>
            </w:r>
            <w:r>
              <w:rPr>
                <w:b w:val="0"/>
                <w:bCs/>
                <w:i/>
                <w:iCs/>
                <w:color w:val="auto"/>
              </w:rPr>
              <w:t xml:space="preserve"> (E8-10)</w:t>
            </w:r>
            <w:r w:rsidRPr="00006779">
              <w:rPr>
                <w:b w:val="0"/>
                <w:bCs/>
                <w:i/>
                <w:iCs/>
                <w:color w:val="auto"/>
              </w:rPr>
              <w:t xml:space="preserve"> with detailed </w:t>
            </w:r>
            <w:r w:rsidR="00914754">
              <w:rPr>
                <w:b w:val="0"/>
                <w:bCs/>
                <w:i/>
                <w:iCs/>
                <w:color w:val="auto"/>
              </w:rPr>
              <w:t>information</w:t>
            </w:r>
            <w:r w:rsidRPr="00006779">
              <w:rPr>
                <w:b w:val="0"/>
                <w:bCs/>
                <w:i/>
                <w:iCs/>
                <w:color w:val="auto"/>
              </w:rPr>
              <w:t xml:space="preserve"> referencing</w:t>
            </w:r>
            <w:r>
              <w:rPr>
                <w:b w:val="0"/>
                <w:bCs/>
                <w:i/>
                <w:iCs/>
                <w:color w:val="auto"/>
              </w:rPr>
              <w:t xml:space="preserve"> sub-criteria</w:t>
            </w:r>
            <w:r w:rsidRPr="00006779">
              <w:rPr>
                <w:b w:val="0"/>
                <w:bCs/>
                <w:i/>
                <w:iCs/>
                <w:color w:val="auto"/>
              </w:rPr>
              <w:t xml:space="preserve"> </w:t>
            </w:r>
            <w:r>
              <w:rPr>
                <w:b w:val="0"/>
                <w:bCs/>
                <w:i/>
                <w:iCs/>
                <w:color w:val="auto"/>
              </w:rPr>
              <w:t>(</w:t>
            </w:r>
            <w:r w:rsidRPr="00006779">
              <w:rPr>
                <w:b w:val="0"/>
                <w:bCs/>
                <w:i/>
                <w:iCs/>
                <w:color w:val="auto"/>
              </w:rPr>
              <w:t>E0.1-E0.8</w:t>
            </w:r>
            <w:r>
              <w:rPr>
                <w:b w:val="0"/>
                <w:bCs/>
                <w:i/>
                <w:iCs/>
                <w:color w:val="auto"/>
              </w:rPr>
              <w:t>)</w:t>
            </w:r>
          </w:p>
          <w:p w14:paraId="2D5B23A0" w14:textId="1FF6F996" w:rsidR="00EA3FF8" w:rsidRPr="00EA3FF8" w:rsidRDefault="00EA3FF8" w:rsidP="00EA3FF8">
            <w:pPr>
              <w:tabs>
                <w:tab w:val="left" w:pos="2385"/>
              </w:tabs>
            </w:pPr>
          </w:p>
        </w:tc>
        <w:tc>
          <w:tcPr>
            <w:tcW w:w="5670" w:type="dxa"/>
          </w:tcPr>
          <w:sdt>
            <w:sdtPr>
              <w:rPr>
                <w:b/>
                <w:bCs/>
              </w:rPr>
              <w:id w:val="-441388101"/>
              <w:placeholder>
                <w:docPart w:val="DefaultPlaceholder_-1854013440"/>
              </w:placeholder>
              <w:showingPlcHdr/>
            </w:sdtPr>
            <w:sdtContent>
              <w:p w14:paraId="1C727038" w14:textId="21DDEAC4" w:rsidR="005C75C6" w:rsidRDefault="00AB775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sdtContent>
          </w:sdt>
          <w:p w14:paraId="6D47C592"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757358D6"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65241209"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33D4CCB2"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05BD91F3"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5494BD1D"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6927F752"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3D47F34F"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0C4DF478"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25A8601C"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477BD4B5"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p w14:paraId="749C08FB" w14:textId="77777777" w:rsidR="005C75C6" w:rsidRDefault="005C75C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p>
        </w:tc>
      </w:tr>
    </w:tbl>
    <w:p w14:paraId="214FD681" w14:textId="0767685F" w:rsidR="00EA3FF8" w:rsidRDefault="00EA3FF8" w:rsidP="008C6787">
      <w:pPr>
        <w:pStyle w:val="ListBullet"/>
        <w:numPr>
          <w:ilvl w:val="0"/>
          <w:numId w:val="0"/>
        </w:numPr>
        <w:ind w:left="227" w:hanging="227"/>
        <w:rPr>
          <w:b/>
          <w:bCs/>
        </w:rPr>
      </w:pPr>
    </w:p>
    <w:p w14:paraId="251BC1A8" w14:textId="77777777" w:rsidR="00EA3FF8" w:rsidRDefault="00EA3FF8">
      <w:pPr>
        <w:rPr>
          <w:rFonts w:eastAsia="Arial" w:cs="Times New Roman"/>
          <w:b/>
          <w:bCs/>
        </w:rPr>
      </w:pPr>
      <w:r>
        <w:rPr>
          <w:b/>
          <w:bCs/>
        </w:rPr>
        <w:br w:type="page"/>
      </w:r>
    </w:p>
    <w:p w14:paraId="03E68CD6" w14:textId="136F395B" w:rsidR="00A362CB" w:rsidRPr="00A362CB" w:rsidRDefault="00173CCA" w:rsidP="00A362CB">
      <w:pPr>
        <w:pStyle w:val="Heading1"/>
      </w:pPr>
      <w:bookmarkStart w:id="26" w:name="_Toc48133707"/>
      <w:bookmarkEnd w:id="13"/>
      <w:bookmarkEnd w:id="14"/>
      <w:bookmarkEnd w:id="15"/>
      <w:r>
        <w:lastRenderedPageBreak/>
        <w:t>Selection</w:t>
      </w:r>
      <w:r w:rsidR="00275941">
        <w:t xml:space="preserve"> criteria</w:t>
      </w:r>
      <w:bookmarkEnd w:id="26"/>
    </w:p>
    <w:p w14:paraId="5869D95A" w14:textId="3D1A94C1" w:rsidR="00A362CB" w:rsidRDefault="000F5C29" w:rsidP="008F5CDB">
      <w:pPr>
        <w:pStyle w:val="BodyText"/>
      </w:pPr>
      <w:r>
        <w:t xml:space="preserve">WA ACE Grant applications will be </w:t>
      </w:r>
      <w:r w:rsidR="007A0D10">
        <w:t>assessed based on the selection criteria</w:t>
      </w:r>
      <w:r w:rsidR="00173CCA">
        <w:t xml:space="preserve"> outlined in the Guidelines</w:t>
      </w:r>
      <w:r w:rsidR="007A0D10">
        <w:t xml:space="preserve">. </w:t>
      </w:r>
    </w:p>
    <w:p w14:paraId="21270DB6" w14:textId="4BE89C15" w:rsidR="007A0D10" w:rsidRDefault="007A0D10" w:rsidP="008F5CDB">
      <w:pPr>
        <w:pStyle w:val="BodyText"/>
      </w:pPr>
      <w:r>
        <w:t>WA ACE Grants will be awarded to projects that meet the objectives of the program</w:t>
      </w:r>
      <w:r w:rsidR="005062F5">
        <w:t>,</w:t>
      </w:r>
      <w:r>
        <w:t xml:space="preserve"> are outcomes focused</w:t>
      </w:r>
      <w:r w:rsidR="005062F5">
        <w:t>,</w:t>
      </w:r>
      <w:r>
        <w:t xml:space="preserve"> timely and cost effective. </w:t>
      </w:r>
    </w:p>
    <w:p w14:paraId="0193D6A8" w14:textId="6AAC008C" w:rsidR="00C830E0" w:rsidRDefault="00751D50" w:rsidP="008F5CDB">
      <w:pPr>
        <w:pStyle w:val="BodyText"/>
      </w:pPr>
      <w:r>
        <w:t xml:space="preserve">Selection criteria </w:t>
      </w:r>
      <w:r w:rsidR="005062F5">
        <w:t xml:space="preserve">used in project assessments </w:t>
      </w:r>
      <w:r w:rsidR="00C830E0">
        <w:t>are not ranked.</w:t>
      </w:r>
    </w:p>
    <w:p w14:paraId="63C18A65" w14:textId="3C7C5F35" w:rsidR="00A362CB" w:rsidRPr="00A362CB" w:rsidRDefault="00C830E0" w:rsidP="00A362CB">
      <w:pPr>
        <w:pStyle w:val="Heading2"/>
      </w:pPr>
      <w:bookmarkStart w:id="27" w:name="_Toc48133708"/>
      <w:r>
        <w:t>Addressing the s</w:t>
      </w:r>
      <w:r w:rsidR="007A0D10">
        <w:t>election</w:t>
      </w:r>
      <w:r w:rsidR="00A362CB" w:rsidRPr="00A362CB">
        <w:t xml:space="preserve"> criteria</w:t>
      </w:r>
      <w:bookmarkEnd w:id="27"/>
    </w:p>
    <w:p w14:paraId="2FBE1C77" w14:textId="4732CB59" w:rsidR="00946739" w:rsidRDefault="00A119F0" w:rsidP="007E59AD">
      <w:pPr>
        <w:pStyle w:val="BodyText"/>
      </w:pPr>
      <w:r>
        <w:t>A</w:t>
      </w:r>
      <w:r w:rsidR="00946739">
        <w:t>ddress</w:t>
      </w:r>
      <w:r>
        <w:t>ing t</w:t>
      </w:r>
      <w:r w:rsidR="00C830E0">
        <w:t xml:space="preserve">he following </w:t>
      </w:r>
      <w:r w:rsidR="00946739">
        <w:t xml:space="preserve">points </w:t>
      </w:r>
      <w:r>
        <w:t xml:space="preserve">may </w:t>
      </w:r>
      <w:r w:rsidR="00C830E0">
        <w:t xml:space="preserve">assist in addressing the selection criteria. </w:t>
      </w:r>
      <w:r w:rsidR="00F23653">
        <w:t xml:space="preserve">Briefly outline how your project meets the criteria and provide attachments </w:t>
      </w:r>
      <w:r w:rsidR="009306E7">
        <w:t xml:space="preserve">if </w:t>
      </w:r>
      <w:r w:rsidR="00F23653">
        <w:t xml:space="preserve">appropriate. </w:t>
      </w:r>
      <w:r w:rsidR="00452871">
        <w:t xml:space="preserve">If this information has been clearly provided in earlier content, it does not need to be repeated here. </w:t>
      </w:r>
    </w:p>
    <w:tbl>
      <w:tblPr>
        <w:tblStyle w:val="TableGrid"/>
        <w:tblW w:w="0" w:type="auto"/>
        <w:tblLook w:val="04A0" w:firstRow="1" w:lastRow="0" w:firstColumn="1" w:lastColumn="0" w:noHBand="0" w:noVBand="1"/>
      </w:tblPr>
      <w:tblGrid>
        <w:gridCol w:w="3969"/>
        <w:gridCol w:w="5670"/>
      </w:tblGrid>
      <w:tr w:rsidR="00775323" w14:paraId="664D4AF1" w14:textId="77777777" w:rsidTr="00C52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BE57BBE" w14:textId="49DE6693" w:rsidR="00775323" w:rsidRPr="00B2349A" w:rsidRDefault="00425CD2" w:rsidP="004136CC">
            <w:pPr>
              <w:pStyle w:val="ListBullet"/>
              <w:numPr>
                <w:ilvl w:val="0"/>
                <w:numId w:val="0"/>
              </w:numPr>
            </w:pPr>
            <w:r>
              <w:t>Addressing the selection criteria</w:t>
            </w:r>
          </w:p>
        </w:tc>
        <w:tc>
          <w:tcPr>
            <w:tcW w:w="5670" w:type="dxa"/>
          </w:tcPr>
          <w:p w14:paraId="3DC91592" w14:textId="77777777" w:rsidR="00775323" w:rsidRDefault="00775323" w:rsidP="004136CC">
            <w:pPr>
              <w:pStyle w:val="ListBullet"/>
              <w:numPr>
                <w:ilvl w:val="0"/>
                <w:numId w:val="0"/>
              </w:numPr>
              <w:cnfStyle w:val="100000000000" w:firstRow="1" w:lastRow="0" w:firstColumn="0" w:lastColumn="0" w:oddVBand="0" w:evenVBand="0" w:oddHBand="0" w:evenHBand="0" w:firstRowFirstColumn="0" w:firstRowLastColumn="0" w:lastRowFirstColumn="0" w:lastRowLastColumn="0"/>
              <w:rPr>
                <w:b/>
                <w:bCs/>
              </w:rPr>
            </w:pPr>
          </w:p>
        </w:tc>
      </w:tr>
      <w:tr w:rsidR="00775323" w14:paraId="534C7D3E" w14:textId="77777777" w:rsidTr="00C52331">
        <w:tc>
          <w:tcPr>
            <w:cnfStyle w:val="001000000000" w:firstRow="0" w:lastRow="0" w:firstColumn="1" w:lastColumn="0" w:oddVBand="0" w:evenVBand="0" w:oddHBand="0" w:evenHBand="0" w:firstRowFirstColumn="0" w:firstRowLastColumn="0" w:lastRowFirstColumn="0" w:lastRowLastColumn="0"/>
            <w:tcW w:w="3969" w:type="dxa"/>
          </w:tcPr>
          <w:p w14:paraId="5D1C523E" w14:textId="25533439" w:rsidR="00875D2C" w:rsidRPr="00C52331" w:rsidRDefault="00946739" w:rsidP="00775323">
            <w:pPr>
              <w:pStyle w:val="ListBullet"/>
              <w:numPr>
                <w:ilvl w:val="0"/>
                <w:numId w:val="0"/>
              </w:numPr>
              <w:rPr>
                <w:b w:val="0"/>
                <w:color w:val="auto"/>
              </w:rPr>
            </w:pPr>
            <w:r>
              <w:rPr>
                <w:color w:val="auto"/>
              </w:rPr>
              <w:t>Describe how</w:t>
            </w:r>
            <w:r w:rsidR="00775323">
              <w:rPr>
                <w:color w:val="auto"/>
              </w:rPr>
              <w:t xml:space="preserve"> the </w:t>
            </w:r>
            <w:r w:rsidR="00775323" w:rsidRPr="002D7CB5">
              <w:rPr>
                <w:color w:val="auto"/>
              </w:rPr>
              <w:t>project</w:t>
            </w:r>
            <w:r w:rsidR="00775323">
              <w:rPr>
                <w:color w:val="auto"/>
              </w:rPr>
              <w:t xml:space="preserve"> align</w:t>
            </w:r>
            <w:r>
              <w:rPr>
                <w:color w:val="auto"/>
              </w:rPr>
              <w:t>s</w:t>
            </w:r>
            <w:r w:rsidR="00775323">
              <w:rPr>
                <w:color w:val="auto"/>
              </w:rPr>
              <w:t xml:space="preserve"> with one of the priority areas</w:t>
            </w:r>
            <w:r>
              <w:rPr>
                <w:color w:val="auto"/>
              </w:rPr>
              <w:t>.</w:t>
            </w:r>
            <w:r w:rsidR="00775323">
              <w:rPr>
                <w:color w:val="auto"/>
              </w:rPr>
              <w:t xml:space="preserve"> </w:t>
            </w:r>
            <w:r w:rsidR="002076B0">
              <w:rPr>
                <w:color w:val="auto"/>
              </w:rPr>
              <w:t xml:space="preserve">If it does not align, </w:t>
            </w:r>
            <w:r w:rsidR="002A51DB">
              <w:rPr>
                <w:color w:val="auto"/>
              </w:rPr>
              <w:t>explain why the project is a priority</w:t>
            </w:r>
            <w:r w:rsidR="005062F5">
              <w:rPr>
                <w:color w:val="auto"/>
              </w:rPr>
              <w:t>.</w:t>
            </w:r>
            <w:r w:rsidR="002A51DB">
              <w:rPr>
                <w:color w:val="auto"/>
              </w:rPr>
              <w:t xml:space="preserve"> </w:t>
            </w:r>
          </w:p>
        </w:tc>
        <w:sdt>
          <w:sdtPr>
            <w:rPr>
              <w:b/>
              <w:bCs/>
            </w:rPr>
            <w:id w:val="1716380046"/>
            <w:placeholder>
              <w:docPart w:val="DefaultPlaceholder_-1854013440"/>
            </w:placeholder>
            <w:showingPlcHdr/>
          </w:sdtPr>
          <w:sdtContent>
            <w:tc>
              <w:tcPr>
                <w:tcW w:w="5670" w:type="dxa"/>
              </w:tcPr>
              <w:p w14:paraId="639B2E4F" w14:textId="54BC5139" w:rsidR="00775323" w:rsidRDefault="00AB7756" w:rsidP="00875D2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tc>
          </w:sdtContent>
        </w:sdt>
      </w:tr>
      <w:tr w:rsidR="001D65B6" w14:paraId="4E7085EF" w14:textId="77777777" w:rsidTr="00C52331">
        <w:tc>
          <w:tcPr>
            <w:cnfStyle w:val="001000000000" w:firstRow="0" w:lastRow="0" w:firstColumn="1" w:lastColumn="0" w:oddVBand="0" w:evenVBand="0" w:oddHBand="0" w:evenHBand="0" w:firstRowFirstColumn="0" w:firstRowLastColumn="0" w:lastRowFirstColumn="0" w:lastRowLastColumn="0"/>
            <w:tcW w:w="3969" w:type="dxa"/>
          </w:tcPr>
          <w:p w14:paraId="1D826056" w14:textId="3640A1D2" w:rsidR="00875D2C" w:rsidRPr="00C52331" w:rsidRDefault="00946739" w:rsidP="00775323">
            <w:pPr>
              <w:pStyle w:val="ListBullet"/>
              <w:numPr>
                <w:ilvl w:val="0"/>
                <w:numId w:val="0"/>
              </w:numPr>
              <w:rPr>
                <w:b w:val="0"/>
                <w:color w:val="auto"/>
              </w:rPr>
            </w:pPr>
            <w:r>
              <w:rPr>
                <w:color w:val="auto"/>
              </w:rPr>
              <w:t>Describe h</w:t>
            </w:r>
            <w:r w:rsidR="005832FB">
              <w:rPr>
                <w:color w:val="auto"/>
              </w:rPr>
              <w:t xml:space="preserve">ow the project </w:t>
            </w:r>
            <w:r w:rsidR="005062F5">
              <w:rPr>
                <w:color w:val="auto"/>
              </w:rPr>
              <w:t xml:space="preserve">will </w:t>
            </w:r>
            <w:r w:rsidR="005832FB">
              <w:rPr>
                <w:color w:val="auto"/>
              </w:rPr>
              <w:t xml:space="preserve">be utilised </w:t>
            </w:r>
            <w:r w:rsidR="00A119F0">
              <w:rPr>
                <w:color w:val="auto"/>
              </w:rPr>
              <w:t>by or support advocacy organisations to represent the views of</w:t>
            </w:r>
            <w:r w:rsidR="007439B8">
              <w:rPr>
                <w:color w:val="auto"/>
              </w:rPr>
              <w:t xml:space="preserve"> energy</w:t>
            </w:r>
            <w:r w:rsidR="00A119F0">
              <w:rPr>
                <w:color w:val="auto"/>
              </w:rPr>
              <w:t xml:space="preserve"> consumer</w:t>
            </w:r>
            <w:r w:rsidR="004A2A67">
              <w:rPr>
                <w:color w:val="auto"/>
              </w:rPr>
              <w:t>s</w:t>
            </w:r>
          </w:p>
        </w:tc>
        <w:sdt>
          <w:sdtPr>
            <w:rPr>
              <w:b/>
              <w:bCs/>
            </w:rPr>
            <w:id w:val="757180267"/>
            <w:placeholder>
              <w:docPart w:val="DefaultPlaceholder_-1854013440"/>
            </w:placeholder>
            <w:showingPlcHdr/>
          </w:sdtPr>
          <w:sdtContent>
            <w:tc>
              <w:tcPr>
                <w:tcW w:w="5670" w:type="dxa"/>
              </w:tcPr>
              <w:p w14:paraId="2DB68747" w14:textId="13FB6AEA" w:rsidR="001D65B6" w:rsidRDefault="00AB775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tc>
          </w:sdtContent>
        </w:sdt>
      </w:tr>
      <w:tr w:rsidR="001D65B6" w14:paraId="61F18F67" w14:textId="77777777" w:rsidTr="00C52331">
        <w:tc>
          <w:tcPr>
            <w:cnfStyle w:val="001000000000" w:firstRow="0" w:lastRow="0" w:firstColumn="1" w:lastColumn="0" w:oddVBand="0" w:evenVBand="0" w:oddHBand="0" w:evenHBand="0" w:firstRowFirstColumn="0" w:firstRowLastColumn="0" w:lastRowFirstColumn="0" w:lastRowLastColumn="0"/>
            <w:tcW w:w="3969" w:type="dxa"/>
          </w:tcPr>
          <w:p w14:paraId="5A9974C1" w14:textId="03D2EB5E" w:rsidR="001D65B6" w:rsidRDefault="00946739" w:rsidP="00775323">
            <w:pPr>
              <w:pStyle w:val="ListBullet"/>
              <w:numPr>
                <w:ilvl w:val="0"/>
                <w:numId w:val="0"/>
              </w:numPr>
              <w:rPr>
                <w:b w:val="0"/>
                <w:color w:val="auto"/>
              </w:rPr>
            </w:pPr>
            <w:r>
              <w:rPr>
                <w:color w:val="auto"/>
              </w:rPr>
              <w:t>Describe h</w:t>
            </w:r>
            <w:r w:rsidR="00BB632B">
              <w:rPr>
                <w:color w:val="auto"/>
              </w:rPr>
              <w:t xml:space="preserve">ow the findings of the project </w:t>
            </w:r>
            <w:r w:rsidR="007439B8">
              <w:rPr>
                <w:color w:val="auto"/>
              </w:rPr>
              <w:t xml:space="preserve">will </w:t>
            </w:r>
            <w:r w:rsidR="00BB632B">
              <w:rPr>
                <w:color w:val="auto"/>
              </w:rPr>
              <w:t>be shared</w:t>
            </w:r>
          </w:p>
          <w:p w14:paraId="265C741C" w14:textId="7364B677" w:rsidR="00875D2C" w:rsidRDefault="00875D2C" w:rsidP="00775323">
            <w:pPr>
              <w:pStyle w:val="ListBullet"/>
              <w:numPr>
                <w:ilvl w:val="0"/>
                <w:numId w:val="0"/>
              </w:numPr>
              <w:rPr>
                <w:color w:val="auto"/>
              </w:rPr>
            </w:pPr>
          </w:p>
        </w:tc>
        <w:sdt>
          <w:sdtPr>
            <w:rPr>
              <w:b/>
              <w:bCs/>
            </w:rPr>
            <w:id w:val="-1969416278"/>
            <w:placeholder>
              <w:docPart w:val="DefaultPlaceholder_-1854013440"/>
            </w:placeholder>
            <w:showingPlcHdr/>
          </w:sdtPr>
          <w:sdtContent>
            <w:tc>
              <w:tcPr>
                <w:tcW w:w="5670" w:type="dxa"/>
              </w:tcPr>
              <w:p w14:paraId="43DF2093" w14:textId="502CCF7C" w:rsidR="001D65B6" w:rsidRDefault="00AB775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tc>
          </w:sdtContent>
        </w:sdt>
      </w:tr>
      <w:tr w:rsidR="001D65B6" w14:paraId="3793153B" w14:textId="77777777" w:rsidTr="00C52331">
        <w:tc>
          <w:tcPr>
            <w:cnfStyle w:val="001000000000" w:firstRow="0" w:lastRow="0" w:firstColumn="1" w:lastColumn="0" w:oddVBand="0" w:evenVBand="0" w:oddHBand="0" w:evenHBand="0" w:firstRowFirstColumn="0" w:firstRowLastColumn="0" w:lastRowFirstColumn="0" w:lastRowLastColumn="0"/>
            <w:tcW w:w="3969" w:type="dxa"/>
          </w:tcPr>
          <w:p w14:paraId="4F1FE60E" w14:textId="4C98E8FA" w:rsidR="001D65B6" w:rsidRDefault="002510FB" w:rsidP="00775323">
            <w:pPr>
              <w:pStyle w:val="ListBullet"/>
              <w:numPr>
                <w:ilvl w:val="0"/>
                <w:numId w:val="0"/>
              </w:numPr>
              <w:rPr>
                <w:b w:val="0"/>
                <w:color w:val="auto"/>
              </w:rPr>
            </w:pPr>
            <w:r>
              <w:rPr>
                <w:color w:val="auto"/>
              </w:rPr>
              <w:t>Describe h</w:t>
            </w:r>
            <w:r w:rsidR="00884ACB">
              <w:rPr>
                <w:color w:val="auto"/>
              </w:rPr>
              <w:t>ow the</w:t>
            </w:r>
            <w:r w:rsidR="006969A0">
              <w:rPr>
                <w:color w:val="auto"/>
              </w:rPr>
              <w:t xml:space="preserve"> experience</w:t>
            </w:r>
            <w:r w:rsidR="003E3FB5">
              <w:rPr>
                <w:color w:val="auto"/>
              </w:rPr>
              <w:t xml:space="preserve">, </w:t>
            </w:r>
            <w:r w:rsidR="006969A0">
              <w:rPr>
                <w:color w:val="auto"/>
              </w:rPr>
              <w:t xml:space="preserve">expertise </w:t>
            </w:r>
            <w:r w:rsidR="003E3FB5">
              <w:rPr>
                <w:color w:val="auto"/>
              </w:rPr>
              <w:t xml:space="preserve">and networks </w:t>
            </w:r>
            <w:r w:rsidR="006969A0">
              <w:rPr>
                <w:color w:val="auto"/>
              </w:rPr>
              <w:t>of the applicant</w:t>
            </w:r>
            <w:r w:rsidR="00884ACB">
              <w:rPr>
                <w:color w:val="auto"/>
              </w:rPr>
              <w:t xml:space="preserve"> </w:t>
            </w:r>
            <w:r w:rsidR="00020A45">
              <w:rPr>
                <w:color w:val="auto"/>
              </w:rPr>
              <w:t>support achiev</w:t>
            </w:r>
            <w:r w:rsidR="005062F5">
              <w:rPr>
                <w:color w:val="auto"/>
              </w:rPr>
              <w:t>ement of</w:t>
            </w:r>
            <w:r w:rsidR="00020A45">
              <w:rPr>
                <w:color w:val="auto"/>
              </w:rPr>
              <w:t xml:space="preserve"> the project outcomes</w:t>
            </w:r>
            <w:r w:rsidR="003E3FB5">
              <w:rPr>
                <w:color w:val="auto"/>
              </w:rPr>
              <w:t xml:space="preserve"> </w:t>
            </w:r>
          </w:p>
          <w:p w14:paraId="581C39D7" w14:textId="08608DF5" w:rsidR="00875D2C" w:rsidRDefault="00875D2C" w:rsidP="00775323">
            <w:pPr>
              <w:pStyle w:val="ListBullet"/>
              <w:numPr>
                <w:ilvl w:val="0"/>
                <w:numId w:val="0"/>
              </w:numPr>
              <w:rPr>
                <w:color w:val="auto"/>
              </w:rPr>
            </w:pPr>
          </w:p>
        </w:tc>
        <w:sdt>
          <w:sdtPr>
            <w:rPr>
              <w:b/>
              <w:bCs/>
            </w:rPr>
            <w:id w:val="1882137870"/>
            <w:placeholder>
              <w:docPart w:val="DefaultPlaceholder_-1854013440"/>
            </w:placeholder>
            <w:showingPlcHdr/>
          </w:sdtPr>
          <w:sdtContent>
            <w:tc>
              <w:tcPr>
                <w:tcW w:w="5670" w:type="dxa"/>
              </w:tcPr>
              <w:p w14:paraId="4DE3CF43" w14:textId="40B0B00E" w:rsidR="001D65B6" w:rsidRDefault="00AB775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tc>
          </w:sdtContent>
        </w:sdt>
      </w:tr>
      <w:tr w:rsidR="0061280E" w14:paraId="1D9E7043" w14:textId="77777777" w:rsidTr="00C52331">
        <w:tc>
          <w:tcPr>
            <w:cnfStyle w:val="001000000000" w:firstRow="0" w:lastRow="0" w:firstColumn="1" w:lastColumn="0" w:oddVBand="0" w:evenVBand="0" w:oddHBand="0" w:evenHBand="0" w:firstRowFirstColumn="0" w:firstRowLastColumn="0" w:lastRowFirstColumn="0" w:lastRowLastColumn="0"/>
            <w:tcW w:w="3969" w:type="dxa"/>
          </w:tcPr>
          <w:p w14:paraId="59EED9FE" w14:textId="307BD95A" w:rsidR="0061280E" w:rsidRDefault="00B21BB2" w:rsidP="00775323">
            <w:pPr>
              <w:pStyle w:val="ListBullet"/>
              <w:numPr>
                <w:ilvl w:val="0"/>
                <w:numId w:val="0"/>
              </w:numPr>
              <w:rPr>
                <w:b w:val="0"/>
                <w:color w:val="auto"/>
              </w:rPr>
            </w:pPr>
            <w:r>
              <w:rPr>
                <w:color w:val="auto"/>
              </w:rPr>
              <w:t>Describe how the project is solution focused</w:t>
            </w:r>
          </w:p>
          <w:p w14:paraId="1D5354CC" w14:textId="3B16B36D" w:rsidR="00875D2C" w:rsidRDefault="00875D2C" w:rsidP="00775323">
            <w:pPr>
              <w:pStyle w:val="ListBullet"/>
              <w:numPr>
                <w:ilvl w:val="0"/>
                <w:numId w:val="0"/>
              </w:numPr>
              <w:rPr>
                <w:color w:val="auto"/>
              </w:rPr>
            </w:pPr>
          </w:p>
        </w:tc>
        <w:sdt>
          <w:sdtPr>
            <w:rPr>
              <w:b/>
              <w:bCs/>
            </w:rPr>
            <w:id w:val="1715534522"/>
            <w:placeholder>
              <w:docPart w:val="DefaultPlaceholder_-1854013440"/>
            </w:placeholder>
            <w:showingPlcHdr/>
          </w:sdtPr>
          <w:sdtContent>
            <w:tc>
              <w:tcPr>
                <w:tcW w:w="5670" w:type="dxa"/>
              </w:tcPr>
              <w:p w14:paraId="20E8CA1D" w14:textId="3B7B4032" w:rsidR="0061280E" w:rsidRDefault="00AB775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tc>
          </w:sdtContent>
        </w:sdt>
      </w:tr>
      <w:tr w:rsidR="0061280E" w14:paraId="1EEAB55B" w14:textId="77777777" w:rsidTr="00C52331">
        <w:tc>
          <w:tcPr>
            <w:cnfStyle w:val="001000000000" w:firstRow="0" w:lastRow="0" w:firstColumn="1" w:lastColumn="0" w:oddVBand="0" w:evenVBand="0" w:oddHBand="0" w:evenHBand="0" w:firstRowFirstColumn="0" w:firstRowLastColumn="0" w:lastRowFirstColumn="0" w:lastRowLastColumn="0"/>
            <w:tcW w:w="3969" w:type="dxa"/>
          </w:tcPr>
          <w:p w14:paraId="7A992F58" w14:textId="6FDDCE2E" w:rsidR="00041523" w:rsidRDefault="00946739" w:rsidP="00875D2C">
            <w:pPr>
              <w:pStyle w:val="ListBullet"/>
              <w:numPr>
                <w:ilvl w:val="0"/>
                <w:numId w:val="0"/>
              </w:numPr>
              <w:rPr>
                <w:b w:val="0"/>
                <w:color w:val="auto"/>
              </w:rPr>
            </w:pPr>
            <w:r>
              <w:rPr>
                <w:color w:val="auto"/>
              </w:rPr>
              <w:t xml:space="preserve">Describe how the </w:t>
            </w:r>
            <w:r w:rsidR="001C5392">
              <w:rPr>
                <w:color w:val="auto"/>
              </w:rPr>
              <w:t>project presents value for money</w:t>
            </w:r>
          </w:p>
          <w:p w14:paraId="750FBC6E" w14:textId="5C38A461" w:rsidR="00041523" w:rsidRDefault="00041523" w:rsidP="00875D2C">
            <w:pPr>
              <w:pStyle w:val="ListBullet"/>
              <w:numPr>
                <w:ilvl w:val="0"/>
                <w:numId w:val="0"/>
              </w:numPr>
              <w:rPr>
                <w:color w:val="auto"/>
              </w:rPr>
            </w:pPr>
          </w:p>
        </w:tc>
        <w:sdt>
          <w:sdtPr>
            <w:rPr>
              <w:b/>
              <w:bCs/>
            </w:rPr>
            <w:id w:val="1022521504"/>
            <w:placeholder>
              <w:docPart w:val="DefaultPlaceholder_-1854013440"/>
            </w:placeholder>
            <w:showingPlcHdr/>
          </w:sdtPr>
          <w:sdtContent>
            <w:tc>
              <w:tcPr>
                <w:tcW w:w="5670" w:type="dxa"/>
              </w:tcPr>
              <w:p w14:paraId="77BCBEA5" w14:textId="28C7D617" w:rsidR="0061280E" w:rsidRDefault="00AB775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tc>
          </w:sdtContent>
        </w:sdt>
      </w:tr>
      <w:tr w:rsidR="00041523" w14:paraId="325B9FC4" w14:textId="77777777" w:rsidTr="00C52331">
        <w:tc>
          <w:tcPr>
            <w:cnfStyle w:val="001000000000" w:firstRow="0" w:lastRow="0" w:firstColumn="1" w:lastColumn="0" w:oddVBand="0" w:evenVBand="0" w:oddHBand="0" w:evenHBand="0" w:firstRowFirstColumn="0" w:firstRowLastColumn="0" w:lastRowFirstColumn="0" w:lastRowLastColumn="0"/>
            <w:tcW w:w="3969" w:type="dxa"/>
          </w:tcPr>
          <w:p w14:paraId="33C43D6C" w14:textId="5D5020CA" w:rsidR="00041523" w:rsidRDefault="00041523" w:rsidP="004136CC">
            <w:pPr>
              <w:pStyle w:val="ListBullet"/>
              <w:numPr>
                <w:ilvl w:val="0"/>
                <w:numId w:val="0"/>
              </w:numPr>
              <w:rPr>
                <w:b w:val="0"/>
                <w:color w:val="auto"/>
              </w:rPr>
            </w:pPr>
            <w:r>
              <w:rPr>
                <w:color w:val="auto"/>
              </w:rPr>
              <w:t xml:space="preserve">Describe how the project costs align with the project methodology </w:t>
            </w:r>
          </w:p>
          <w:p w14:paraId="37786825" w14:textId="34657848" w:rsidR="00041523" w:rsidRDefault="00041523" w:rsidP="004136CC">
            <w:pPr>
              <w:pStyle w:val="ListBullet"/>
              <w:numPr>
                <w:ilvl w:val="0"/>
                <w:numId w:val="0"/>
              </w:numPr>
              <w:rPr>
                <w:color w:val="auto"/>
              </w:rPr>
            </w:pPr>
          </w:p>
        </w:tc>
        <w:sdt>
          <w:sdtPr>
            <w:rPr>
              <w:b/>
              <w:bCs/>
            </w:rPr>
            <w:id w:val="-1095711577"/>
            <w:placeholder>
              <w:docPart w:val="DefaultPlaceholder_-1854013440"/>
            </w:placeholder>
            <w:showingPlcHdr/>
          </w:sdtPr>
          <w:sdtContent>
            <w:tc>
              <w:tcPr>
                <w:tcW w:w="5670" w:type="dxa"/>
              </w:tcPr>
              <w:p w14:paraId="21401468" w14:textId="7288018C" w:rsidR="00041523" w:rsidRDefault="00AB7756" w:rsidP="004136C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161AF8">
                  <w:rPr>
                    <w:rStyle w:val="PlaceholderText"/>
                  </w:rPr>
                  <w:t>Click or tap here to enter text.</w:t>
                </w:r>
              </w:p>
            </w:tc>
          </w:sdtContent>
        </w:sdt>
      </w:tr>
    </w:tbl>
    <w:p w14:paraId="0BFA1065" w14:textId="66424A01" w:rsidR="00775323" w:rsidRDefault="00775323" w:rsidP="007E59AD">
      <w:pPr>
        <w:pStyle w:val="BodyText"/>
      </w:pPr>
    </w:p>
    <w:p w14:paraId="5C060D88" w14:textId="4A82E68A" w:rsidR="00BE095F" w:rsidRDefault="00BE095F" w:rsidP="00D66DA5">
      <w:pPr>
        <w:pStyle w:val="Heading1"/>
      </w:pPr>
      <w:bookmarkStart w:id="28" w:name="_Toc48133709"/>
      <w:r>
        <w:lastRenderedPageBreak/>
        <w:t>Submission</w:t>
      </w:r>
      <w:bookmarkEnd w:id="28"/>
    </w:p>
    <w:p w14:paraId="44442B3A" w14:textId="2A8DB9C2" w:rsidR="002D148A" w:rsidRDefault="00BE095F" w:rsidP="00A03B55">
      <w:pPr>
        <w:pStyle w:val="BodyText"/>
        <w:spacing w:after="480"/>
      </w:pPr>
      <w:r w:rsidRPr="004934F9">
        <w:t xml:space="preserve">All applications are to </w:t>
      </w:r>
      <w:r>
        <w:t xml:space="preserve">be </w:t>
      </w:r>
      <w:r w:rsidRPr="004934F9">
        <w:t xml:space="preserve">submitted to </w:t>
      </w:r>
      <w:r>
        <w:t>EPWA</w:t>
      </w:r>
      <w:r w:rsidRPr="004934F9">
        <w:t xml:space="preserve"> via </w:t>
      </w:r>
      <w:hyperlink r:id="rId36" w:history="1">
        <w:r w:rsidR="00EF4034" w:rsidRPr="007A7168">
          <w:rPr>
            <w:rStyle w:val="Hyperlink"/>
          </w:rPr>
          <w:t>epwa-grants@energy.wa.gov.au</w:t>
        </w:r>
      </w:hyperlink>
      <w:r>
        <w:t>.</w:t>
      </w:r>
      <w:r w:rsidRPr="004934F9">
        <w:t xml:space="preserve"> An email</w:t>
      </w:r>
      <w:r>
        <w:t xml:space="preserve"> </w:t>
      </w:r>
      <w:r w:rsidRPr="004934F9">
        <w:t>confirmation will be provided. If a confirmation email is not received, please contact E</w:t>
      </w:r>
      <w:r>
        <w:t>PWA</w:t>
      </w:r>
      <w:r w:rsidRPr="004934F9">
        <w:t xml:space="preserve"> via </w:t>
      </w:r>
      <w:r>
        <w:t>phone</w:t>
      </w:r>
      <w:r w:rsidRPr="004934F9">
        <w:t xml:space="preserve"> to confirm that your application has been received.</w:t>
      </w:r>
      <w:r>
        <w:t xml:space="preserve"> </w:t>
      </w:r>
    </w:p>
    <w:p w14:paraId="62760201" w14:textId="48BB7F0E" w:rsidR="00CB0ED8" w:rsidRDefault="00CB7069" w:rsidP="00D66DA5">
      <w:pPr>
        <w:pStyle w:val="Heading1"/>
      </w:pPr>
      <w:bookmarkStart w:id="29" w:name="_Toc48133710"/>
      <w:r>
        <w:t>Application support</w:t>
      </w:r>
      <w:bookmarkEnd w:id="29"/>
    </w:p>
    <w:p w14:paraId="27551AE5" w14:textId="19D57102" w:rsidR="0061297E" w:rsidRDefault="00AF6117" w:rsidP="0061297E">
      <w:pPr>
        <w:pStyle w:val="BodyText"/>
      </w:pPr>
      <w:r>
        <w:t xml:space="preserve">Applicants </w:t>
      </w:r>
      <w:r w:rsidR="0061297E" w:rsidRPr="00A362CB">
        <w:t>may</w:t>
      </w:r>
      <w:r>
        <w:t xml:space="preserve"> be</w:t>
      </w:r>
      <w:r w:rsidR="0061297E" w:rsidRPr="00A362CB">
        <w:t xml:space="preserve"> contact</w:t>
      </w:r>
      <w:r>
        <w:t>ed</w:t>
      </w:r>
      <w:r w:rsidR="0061297E" w:rsidRPr="00A362CB">
        <w:t xml:space="preserve"> for further information about </w:t>
      </w:r>
      <w:r w:rsidR="00822A7C">
        <w:t>an</w:t>
      </w:r>
      <w:r w:rsidR="00822A7C" w:rsidRPr="00A362CB">
        <w:t xml:space="preserve"> </w:t>
      </w:r>
      <w:r w:rsidR="0061297E" w:rsidRPr="00A362CB">
        <w:t>application to</w:t>
      </w:r>
      <w:r w:rsidR="0061297E">
        <w:t xml:space="preserve"> </w:t>
      </w:r>
      <w:r w:rsidR="0061297E" w:rsidRPr="00A362CB">
        <w:t xml:space="preserve">support its assessment. </w:t>
      </w:r>
    </w:p>
    <w:p w14:paraId="33F02069" w14:textId="16B8D370" w:rsidR="00CB7069" w:rsidRDefault="00CB7069" w:rsidP="00C12E73">
      <w:pPr>
        <w:pStyle w:val="BodyText"/>
      </w:pPr>
      <w:r>
        <w:t xml:space="preserve">Applicants seeking further information about the WA ACE Grants application process can contact </w:t>
      </w:r>
      <w:r w:rsidR="00AF6117">
        <w:t xml:space="preserve">EPWA </w:t>
      </w:r>
      <w:r>
        <w:t xml:space="preserve">via email </w:t>
      </w:r>
      <w:r w:rsidR="00C12E73">
        <w:t xml:space="preserve">at </w:t>
      </w:r>
      <w:bookmarkStart w:id="30" w:name="_Hlk48126038"/>
      <w:r w:rsidR="007A7168">
        <w:fldChar w:fldCharType="begin"/>
      </w:r>
      <w:r w:rsidR="007A7168">
        <w:instrText xml:space="preserve"> HYPERLINK "mailto:epwa-grants@energy.wa.gov.au" </w:instrText>
      </w:r>
      <w:r w:rsidR="007A7168">
        <w:fldChar w:fldCharType="separate"/>
      </w:r>
      <w:r w:rsidR="007A7168" w:rsidRPr="007A7168">
        <w:rPr>
          <w:rStyle w:val="Hyperlink"/>
        </w:rPr>
        <w:t>epwa-grants@energy.wa.gov.au</w:t>
      </w:r>
      <w:r w:rsidR="007A7168">
        <w:fldChar w:fldCharType="end"/>
      </w:r>
      <w:bookmarkEnd w:id="30"/>
      <w:r>
        <w:t xml:space="preserve">. A </w:t>
      </w:r>
      <w:r w:rsidR="008F5CDB">
        <w:t>three-day</w:t>
      </w:r>
      <w:r>
        <w:t xml:space="preserve"> response time to queries is maintained.</w:t>
      </w:r>
    </w:p>
    <w:p w14:paraId="749F25BC" w14:textId="111B5175" w:rsidR="00251F6F" w:rsidRDefault="00CB7069" w:rsidP="006A1809">
      <w:pPr>
        <w:pStyle w:val="BodyText"/>
        <w:spacing w:after="480"/>
      </w:pPr>
      <w:r>
        <w:t xml:space="preserve">Applicants seeking input on the relevance of their proposed works to Western Australian energy consumer advocacy can contact the Senior Advisor – Consumer Policy &amp; Advocacy at </w:t>
      </w:r>
      <w:r w:rsidR="0075432E">
        <w:t>EPWA</w:t>
      </w:r>
      <w:r w:rsidR="00914754">
        <w:t xml:space="preserve"> on (08) 6551 4644</w:t>
      </w:r>
      <w:r>
        <w:t xml:space="preserve"> </w:t>
      </w:r>
      <w:r w:rsidR="005062F5">
        <w:t xml:space="preserve">or via </w:t>
      </w:r>
      <w:hyperlink r:id="rId37" w:history="1">
        <w:r w:rsidR="005062F5" w:rsidRPr="004C5894">
          <w:rPr>
            <w:rStyle w:val="Hyperlink"/>
          </w:rPr>
          <w:t>epwa-grants@energy.wa.gov.au</w:t>
        </w:r>
      </w:hyperlink>
      <w:r w:rsidR="005062F5">
        <w:rPr>
          <w:rStyle w:val="Hyperlink"/>
        </w:rPr>
        <w:t xml:space="preserve"> </w:t>
      </w:r>
      <w:r>
        <w:t xml:space="preserve">for input. </w:t>
      </w:r>
      <w:r w:rsidR="008F5CDB">
        <w:t xml:space="preserve">Please note that </w:t>
      </w:r>
      <w:r w:rsidR="0075432E">
        <w:t>EPWA</w:t>
      </w:r>
      <w:r w:rsidR="008F5CDB">
        <w:t xml:space="preserve"> does not inform the grants decision process and cannot provide any guidance as to the potential success of an application. </w:t>
      </w:r>
    </w:p>
    <w:p w14:paraId="10249B4F" w14:textId="77777777" w:rsidR="00C12E73" w:rsidRDefault="00C12E73" w:rsidP="00AD2A4B">
      <w:pPr>
        <w:pStyle w:val="Heading1"/>
      </w:pPr>
      <w:bookmarkStart w:id="31" w:name="_Toc48133711"/>
      <w:r>
        <w:t>Grant Approval Process</w:t>
      </w:r>
      <w:bookmarkEnd w:id="31"/>
    </w:p>
    <w:p w14:paraId="6766E2B0" w14:textId="27F96666" w:rsidR="00C12E73" w:rsidRDefault="00AD2A4B" w:rsidP="00C12E73">
      <w:pPr>
        <w:pStyle w:val="BodyText"/>
      </w:pPr>
      <w:r>
        <w:t>A</w:t>
      </w:r>
      <w:r w:rsidR="00BF5DF2" w:rsidRPr="00291591">
        <w:t>n independent</w:t>
      </w:r>
      <w:r w:rsidR="005F35A9">
        <w:t>, three-member</w:t>
      </w:r>
      <w:r w:rsidR="00BF5DF2" w:rsidRPr="00291591">
        <w:t xml:space="preserve"> panel </w:t>
      </w:r>
      <w:r>
        <w:t>will</w:t>
      </w:r>
      <w:r w:rsidR="00BF5DF2" w:rsidRPr="00291591">
        <w:t xml:space="preserve"> </w:t>
      </w:r>
      <w:r w:rsidR="00C12E73" w:rsidRPr="00291591">
        <w:t>consider grant applications</w:t>
      </w:r>
      <w:r w:rsidR="00251F6F" w:rsidRPr="00291591">
        <w:t xml:space="preserve"> with reference to the </w:t>
      </w:r>
      <w:r w:rsidR="0061297E" w:rsidRPr="00291591">
        <w:t>G</w:t>
      </w:r>
      <w:r w:rsidR="00251F6F" w:rsidRPr="00291591">
        <w:t>uidelines</w:t>
      </w:r>
      <w:r>
        <w:t xml:space="preserve"> and </w:t>
      </w:r>
      <w:r w:rsidR="00C12E73" w:rsidRPr="00291591">
        <w:t>make a recommendation to the W</w:t>
      </w:r>
      <w:r w:rsidR="00E77BB3" w:rsidRPr="00291591">
        <w:t xml:space="preserve">estern </w:t>
      </w:r>
      <w:r w:rsidR="00C12E73" w:rsidRPr="00291591">
        <w:t>A</w:t>
      </w:r>
      <w:r w:rsidR="00E77BB3" w:rsidRPr="00291591">
        <w:t>ustralian</w:t>
      </w:r>
      <w:r w:rsidR="00C12E73" w:rsidRPr="00291591">
        <w:t xml:space="preserve"> Minister for Energy</w:t>
      </w:r>
      <w:r>
        <w:t>.</w:t>
      </w:r>
      <w:r w:rsidR="00BF5DF2" w:rsidRPr="00291591">
        <w:t xml:space="preserve"> </w:t>
      </w:r>
      <w:r w:rsidR="00C12E73" w:rsidRPr="00291591">
        <w:t>The Minister</w:t>
      </w:r>
      <w:r w:rsidR="00914754">
        <w:t> </w:t>
      </w:r>
      <w:r w:rsidR="00C12E73" w:rsidRPr="00291591">
        <w:t xml:space="preserve">for Energy will make the final determination </w:t>
      </w:r>
      <w:r w:rsidR="00BF5DF2" w:rsidRPr="00291591">
        <w:t>prior to announcement on the decision date</w:t>
      </w:r>
      <w:r w:rsidR="00C12E73" w:rsidRPr="00291591">
        <w:t>.</w:t>
      </w:r>
      <w:r w:rsidR="00C12E73">
        <w:t xml:space="preserve"> </w:t>
      </w:r>
    </w:p>
    <w:p w14:paraId="46C7BE4A" w14:textId="6DEB38B9" w:rsidR="00877709" w:rsidRDefault="00877709" w:rsidP="00E83986">
      <w:pPr>
        <w:pStyle w:val="ListBullet"/>
        <w:numPr>
          <w:ilvl w:val="0"/>
          <w:numId w:val="0"/>
        </w:numPr>
        <w:spacing w:before="200" w:after="200"/>
      </w:pPr>
      <w:r w:rsidRPr="00A362CB">
        <w:t>All organisations that apply for funding will be notified via email of the outcome of their</w:t>
      </w:r>
      <w:r>
        <w:t xml:space="preserve"> </w:t>
      </w:r>
      <w:r w:rsidRPr="00A362CB">
        <w:t xml:space="preserve">submission. </w:t>
      </w:r>
      <w:r w:rsidR="000E19B0">
        <w:t>F</w:t>
      </w:r>
      <w:r w:rsidRPr="00A362CB">
        <w:t>eedback will be provided to unsuccessful applicants.</w:t>
      </w:r>
      <w:r>
        <w:t xml:space="preserve"> </w:t>
      </w:r>
    </w:p>
    <w:p w14:paraId="44072CB4" w14:textId="7B1DD15F" w:rsidR="00877709" w:rsidRDefault="00877709" w:rsidP="00AE34A9">
      <w:pPr>
        <w:pStyle w:val="ListBullet"/>
        <w:numPr>
          <w:ilvl w:val="0"/>
          <w:numId w:val="0"/>
        </w:numPr>
        <w:spacing w:after="480"/>
      </w:pPr>
      <w:r w:rsidRPr="00A362CB">
        <w:t>Successful application form</w:t>
      </w:r>
      <w:r w:rsidR="000643AF">
        <w:t>s</w:t>
      </w:r>
      <w:r w:rsidRPr="00A362CB">
        <w:t xml:space="preserve"> will become part of the funding</w:t>
      </w:r>
      <w:r>
        <w:t xml:space="preserve"> </w:t>
      </w:r>
      <w:r w:rsidRPr="00A362CB">
        <w:t>agreement.</w:t>
      </w:r>
      <w:r w:rsidR="0061297E">
        <w:t xml:space="preserve"> </w:t>
      </w:r>
      <w:r w:rsidR="00A03098">
        <w:t>G</w:t>
      </w:r>
      <w:r w:rsidR="0061297E">
        <w:t xml:space="preserve">rant conditions and management protocols will apply to successful projects. </w:t>
      </w:r>
    </w:p>
    <w:p w14:paraId="41F62704" w14:textId="0642CE6B" w:rsidR="00EA3FF8" w:rsidRDefault="00EA3FF8">
      <w:pPr>
        <w:rPr>
          <w:rFonts w:eastAsia="Arial" w:cs="Times New Roman"/>
        </w:rPr>
      </w:pPr>
      <w:r>
        <w:br w:type="page"/>
      </w:r>
    </w:p>
    <w:p w14:paraId="136140F0" w14:textId="6CBDFF16" w:rsidR="00C12E73" w:rsidRDefault="00C12E73" w:rsidP="00AE34A9">
      <w:pPr>
        <w:pStyle w:val="Heading1"/>
      </w:pPr>
      <w:bookmarkStart w:id="32" w:name="_Toc48133712"/>
      <w:r>
        <w:lastRenderedPageBreak/>
        <w:t>Grants Management</w:t>
      </w:r>
      <w:bookmarkEnd w:id="32"/>
    </w:p>
    <w:p w14:paraId="06F5C2E4" w14:textId="0F539A7D" w:rsidR="00C12E73" w:rsidRDefault="00A03098" w:rsidP="00C12E73">
      <w:pPr>
        <w:pStyle w:val="BodyText"/>
      </w:pPr>
      <w:r>
        <w:t xml:space="preserve">EPWA </w:t>
      </w:r>
      <w:r w:rsidR="00C12E73">
        <w:t>is committed to a transparent, accountable and robust grants management framework.</w:t>
      </w:r>
      <w:r w:rsidR="001456FC">
        <w:t xml:space="preserve"> </w:t>
      </w:r>
    </w:p>
    <w:p w14:paraId="14D53EED" w14:textId="4AF9FE49" w:rsidR="00C12E73" w:rsidRDefault="00C12E73" w:rsidP="00C12E73">
      <w:pPr>
        <w:pStyle w:val="BodyText"/>
      </w:pPr>
      <w:r>
        <w:t>To guarantee transparency and integrity,</w:t>
      </w:r>
      <w:r w:rsidR="000643AF">
        <w:t xml:space="preserve"> the WA ACE </w:t>
      </w:r>
      <w:r>
        <w:t xml:space="preserve">Grants </w:t>
      </w:r>
      <w:r w:rsidR="000643AF">
        <w:t>p</w:t>
      </w:r>
      <w:r>
        <w:t>rogram</w:t>
      </w:r>
      <w:r w:rsidR="00A03098">
        <w:t xml:space="preserve"> is</w:t>
      </w:r>
      <w:r>
        <w:t xml:space="preserve"> developed on the Australian</w:t>
      </w:r>
      <w:r w:rsidR="00CD1604">
        <w:t xml:space="preserve"> </w:t>
      </w:r>
      <w:r>
        <w:t>National Audit Office’s key principles of best practice grants administration</w:t>
      </w:r>
      <w:r w:rsidR="0061297E">
        <w:t xml:space="preserve"> guidance</w:t>
      </w:r>
      <w:r w:rsidR="005F35A9">
        <w:t>.</w:t>
      </w:r>
      <w:r w:rsidR="00CD1604">
        <w:rPr>
          <w:rStyle w:val="FootnoteReference"/>
        </w:rPr>
        <w:footnoteReference w:id="2"/>
      </w:r>
    </w:p>
    <w:p w14:paraId="28386757" w14:textId="4CC5C439" w:rsidR="00783C07" w:rsidRDefault="00783C07" w:rsidP="00783C07">
      <w:pPr>
        <w:pStyle w:val="Heading2"/>
      </w:pPr>
      <w:bookmarkStart w:id="33" w:name="_Toc48133713"/>
      <w:r>
        <w:t>Publication of information</w:t>
      </w:r>
      <w:bookmarkEnd w:id="33"/>
    </w:p>
    <w:p w14:paraId="125CFE13" w14:textId="6497A240" w:rsidR="00797987" w:rsidRDefault="0075432E" w:rsidP="00797987">
      <w:pPr>
        <w:pStyle w:val="ListBullet"/>
        <w:numPr>
          <w:ilvl w:val="0"/>
          <w:numId w:val="0"/>
        </w:numPr>
      </w:pPr>
      <w:r>
        <w:t>EPWA</w:t>
      </w:r>
      <w:r w:rsidR="00797987">
        <w:t xml:space="preserve"> will publish all written reports and materials arising from a grant on </w:t>
      </w:r>
      <w:r w:rsidR="00636BBB">
        <w:t>its</w:t>
      </w:r>
      <w:r w:rsidR="00797987">
        <w:t xml:space="preserve"> website, to ensure that all consumers can benefit from the work.</w:t>
      </w:r>
    </w:p>
    <w:p w14:paraId="7D6947FD" w14:textId="68659C01" w:rsidR="00797987" w:rsidRDefault="00797987" w:rsidP="00192EA3">
      <w:pPr>
        <w:pStyle w:val="ListBullet"/>
        <w:keepNext/>
        <w:numPr>
          <w:ilvl w:val="0"/>
          <w:numId w:val="0"/>
        </w:numPr>
      </w:pPr>
      <w:r>
        <w:t>Funding agreements will require all publications relating to the project to carry the following disclaimer:</w:t>
      </w:r>
    </w:p>
    <w:p w14:paraId="6C0D6DBA" w14:textId="71416F09" w:rsidR="00797987" w:rsidRPr="00851111" w:rsidRDefault="00797987" w:rsidP="00797987">
      <w:pPr>
        <w:pStyle w:val="ListBullet"/>
        <w:numPr>
          <w:ilvl w:val="0"/>
          <w:numId w:val="0"/>
        </w:numPr>
        <w:ind w:left="227"/>
        <w:rPr>
          <w:i/>
          <w:iCs/>
        </w:rPr>
      </w:pPr>
      <w:r w:rsidRPr="00851111">
        <w:rPr>
          <w:i/>
          <w:iCs/>
        </w:rPr>
        <w:t>"This project was funded by the State Government of Western Australia (Energy Policy WA) as part of its grants process for consumer advocacy projects and research projects for the benefit of consumers of electricity and gas.</w:t>
      </w:r>
      <w:r w:rsidR="004934F9" w:rsidRPr="00851111">
        <w:rPr>
          <w:i/>
          <w:iCs/>
        </w:rPr>
        <w:t xml:space="preserve"> </w:t>
      </w:r>
    </w:p>
    <w:p w14:paraId="52B6E400" w14:textId="7655E1E0" w:rsidR="001B3677" w:rsidRPr="00851111" w:rsidRDefault="00797987" w:rsidP="004934F9">
      <w:pPr>
        <w:pStyle w:val="ListBullet"/>
        <w:numPr>
          <w:ilvl w:val="0"/>
          <w:numId w:val="0"/>
        </w:numPr>
        <w:ind w:left="227"/>
        <w:rPr>
          <w:i/>
          <w:iCs/>
          <w:highlight w:val="yellow"/>
        </w:rPr>
      </w:pPr>
      <w:r w:rsidRPr="00851111">
        <w:rPr>
          <w:i/>
          <w:iCs/>
        </w:rPr>
        <w:t xml:space="preserve">The views expressed in this document do not necessarily reflect the views of </w:t>
      </w:r>
      <w:r w:rsidR="004934F9" w:rsidRPr="00851111">
        <w:rPr>
          <w:i/>
          <w:iCs/>
        </w:rPr>
        <w:t>the State Government of Western Australia</w:t>
      </w:r>
      <w:r w:rsidR="00A03098" w:rsidRPr="00851111">
        <w:rPr>
          <w:i/>
          <w:iCs/>
        </w:rPr>
        <w:t xml:space="preserve"> or</w:t>
      </w:r>
      <w:r w:rsidR="004934F9" w:rsidRPr="00851111">
        <w:rPr>
          <w:i/>
          <w:iCs/>
        </w:rPr>
        <w:t xml:space="preserve"> Energy Policy WA</w:t>
      </w:r>
      <w:r w:rsidRPr="00851111">
        <w:rPr>
          <w:i/>
          <w:iCs/>
        </w:rPr>
        <w:t>."</w:t>
      </w:r>
    </w:p>
    <w:p w14:paraId="38F6A256" w14:textId="3EDCBB63" w:rsidR="001B3677" w:rsidRDefault="000F5C29" w:rsidP="00EC14BA">
      <w:pPr>
        <w:pStyle w:val="ListBullet"/>
        <w:numPr>
          <w:ilvl w:val="0"/>
          <w:numId w:val="0"/>
        </w:numPr>
        <w:spacing w:after="120"/>
      </w:pPr>
      <w:r w:rsidRPr="000F5C29">
        <w:t>Confidential information or information impacting privacy will be removed prior to publication.</w:t>
      </w:r>
    </w:p>
    <w:p w14:paraId="350DAC4B" w14:textId="75BFDFD4" w:rsidR="000007B5" w:rsidRDefault="004076F5" w:rsidP="004076F5">
      <w:pPr>
        <w:pStyle w:val="Heading2"/>
      </w:pPr>
      <w:bookmarkStart w:id="34" w:name="_Toc48133714"/>
      <w:r>
        <w:t>Agreement</w:t>
      </w:r>
      <w:bookmarkEnd w:id="34"/>
    </w:p>
    <w:p w14:paraId="5CFABC74" w14:textId="464E377B" w:rsidR="004076F5" w:rsidRDefault="004076F5" w:rsidP="00EC14BA">
      <w:pPr>
        <w:pStyle w:val="ListBullet"/>
        <w:numPr>
          <w:ilvl w:val="0"/>
          <w:numId w:val="0"/>
        </w:numPr>
        <w:spacing w:after="120"/>
      </w:pPr>
      <w:r>
        <w:t xml:space="preserve">The </w:t>
      </w:r>
      <w:r w:rsidR="000A0B96">
        <w:t>WA G</w:t>
      </w:r>
      <w:r>
        <w:t xml:space="preserve">rant </w:t>
      </w:r>
      <w:r w:rsidR="000A0B96">
        <w:t>A</w:t>
      </w:r>
      <w:r>
        <w:t xml:space="preserve">greement will be formed </w:t>
      </w:r>
      <w:r w:rsidR="000A0B96">
        <w:t xml:space="preserve">utilising </w:t>
      </w:r>
      <w:r>
        <w:t xml:space="preserve">the </w:t>
      </w:r>
      <w:hyperlink r:id="rId38" w:history="1">
        <w:r w:rsidR="009F5A68" w:rsidRPr="00C440DA">
          <w:rPr>
            <w:rStyle w:val="Hyperlink"/>
          </w:rPr>
          <w:t>Community Services Template – Grant Agreements</w:t>
        </w:r>
      </w:hyperlink>
      <w:r w:rsidR="009F5A68">
        <w:t xml:space="preserve"> in line with the </w:t>
      </w:r>
      <w:hyperlink r:id="rId39" w:history="1">
        <w:r w:rsidR="00C440DA" w:rsidRPr="00DA7CF7">
          <w:rPr>
            <w:rStyle w:val="Hyperlink"/>
          </w:rPr>
          <w:t>Delivering Community Services in Partnership Policy</w:t>
        </w:r>
      </w:hyperlink>
      <w:r w:rsidR="00DA7CF7">
        <w:t>.</w:t>
      </w:r>
    </w:p>
    <w:p w14:paraId="55AF7253" w14:textId="526D3BA6" w:rsidR="00EC14BA" w:rsidRDefault="00783C07" w:rsidP="00783C07">
      <w:pPr>
        <w:pStyle w:val="Heading2"/>
      </w:pPr>
      <w:bookmarkStart w:id="35" w:name="_Toc48133715"/>
      <w:r>
        <w:t>Progress reporting</w:t>
      </w:r>
      <w:bookmarkEnd w:id="35"/>
    </w:p>
    <w:p w14:paraId="2C98B638" w14:textId="4EE42934" w:rsidR="009E248B" w:rsidRDefault="00783C07" w:rsidP="009101D2">
      <w:pPr>
        <w:pStyle w:val="ListBullet"/>
        <w:numPr>
          <w:ilvl w:val="0"/>
          <w:numId w:val="0"/>
        </w:numPr>
        <w:spacing w:after="120"/>
      </w:pPr>
      <w:r>
        <w:t xml:space="preserve">Successful applicants will be required to submit progress </w:t>
      </w:r>
      <w:r w:rsidR="006E7430">
        <w:t xml:space="preserve">reports </w:t>
      </w:r>
      <w:r w:rsidR="009E248B">
        <w:t xml:space="preserve">using the below template </w:t>
      </w:r>
      <w:r w:rsidR="00603B96">
        <w:t xml:space="preserve">at milestone stages and </w:t>
      </w:r>
      <w:r w:rsidR="002B772D">
        <w:t xml:space="preserve">at a maximum of three-month intervals. </w:t>
      </w:r>
      <w:r w:rsidR="009E248B">
        <w:t>A separate form will be provided to successful applicants</w:t>
      </w:r>
      <w:r w:rsidR="007D09D6">
        <w:t xml:space="preserve"> and </w:t>
      </w:r>
      <w:r w:rsidR="00914754">
        <w:t xml:space="preserve">completed reports </w:t>
      </w:r>
      <w:r w:rsidR="007D09D6">
        <w:t xml:space="preserve">should be a </w:t>
      </w:r>
      <w:r w:rsidR="00AA6786">
        <w:t>maximum of two pages</w:t>
      </w:r>
      <w:r w:rsidR="007D09D6">
        <w:t>.</w:t>
      </w:r>
    </w:p>
    <w:tbl>
      <w:tblPr>
        <w:tblStyle w:val="TableGrid"/>
        <w:tblpPr w:leftFromText="180" w:rightFromText="180" w:vertAnchor="text" w:horzAnchor="margin" w:tblpY="139"/>
        <w:tblW w:w="0" w:type="auto"/>
        <w:tblLook w:val="04A0" w:firstRow="1" w:lastRow="0" w:firstColumn="1" w:lastColumn="0" w:noHBand="0" w:noVBand="1"/>
      </w:tblPr>
      <w:tblGrid>
        <w:gridCol w:w="2268"/>
        <w:gridCol w:w="7371"/>
      </w:tblGrid>
      <w:tr w:rsidR="009101D2" w14:paraId="09485B31" w14:textId="77777777" w:rsidTr="00413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0B91C1B" w14:textId="61D3E290" w:rsidR="009101D2" w:rsidRDefault="009101D2" w:rsidP="004136CC">
            <w:pPr>
              <w:pStyle w:val="BodyText"/>
              <w:rPr>
                <w:rFonts w:ascii="Arial" w:hAnsi="Arial"/>
                <w:color w:val="000000"/>
              </w:rPr>
            </w:pPr>
            <w:r>
              <w:t>Progress report</w:t>
            </w:r>
          </w:p>
        </w:tc>
        <w:tc>
          <w:tcPr>
            <w:tcW w:w="7371" w:type="dxa"/>
          </w:tcPr>
          <w:p w14:paraId="5877DC39" w14:textId="77777777" w:rsidR="009101D2" w:rsidRDefault="009101D2"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color w:val="000000"/>
              </w:rPr>
            </w:pPr>
          </w:p>
        </w:tc>
      </w:tr>
      <w:tr w:rsidR="009101D2" w14:paraId="3351F466"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37DF15A2" w14:textId="77777777" w:rsidR="009101D2" w:rsidRDefault="009101D2" w:rsidP="004136CC">
            <w:pPr>
              <w:pStyle w:val="BodyText"/>
              <w:rPr>
                <w:rFonts w:ascii="Arial" w:hAnsi="Arial"/>
                <w:color w:val="000000"/>
              </w:rPr>
            </w:pPr>
            <w:r w:rsidRPr="00347415">
              <w:rPr>
                <w:rFonts w:ascii="Arial" w:hAnsi="Arial"/>
                <w:color w:val="000000"/>
              </w:rPr>
              <w:t>Project Title</w:t>
            </w:r>
          </w:p>
        </w:tc>
        <w:tc>
          <w:tcPr>
            <w:tcW w:w="7371" w:type="dxa"/>
          </w:tcPr>
          <w:p w14:paraId="044DAF7D" w14:textId="77777777" w:rsidR="009101D2" w:rsidRDefault="009101D2"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042F6" w14:paraId="04EAD91B"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086B308C" w14:textId="7B5DABBF" w:rsidR="001042F6" w:rsidRPr="00347415" w:rsidRDefault="001042F6" w:rsidP="004136CC">
            <w:pPr>
              <w:pStyle w:val="BodyText"/>
              <w:rPr>
                <w:rFonts w:ascii="Arial" w:hAnsi="Arial"/>
                <w:color w:val="000000"/>
              </w:rPr>
            </w:pPr>
            <w:r>
              <w:rPr>
                <w:rFonts w:ascii="Arial" w:hAnsi="Arial"/>
                <w:color w:val="000000"/>
              </w:rPr>
              <w:t>Grant recipient</w:t>
            </w:r>
          </w:p>
        </w:tc>
        <w:tc>
          <w:tcPr>
            <w:tcW w:w="7371" w:type="dxa"/>
          </w:tcPr>
          <w:p w14:paraId="13321F63" w14:textId="77777777" w:rsidR="001042F6" w:rsidRDefault="001042F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042F6" w14:paraId="786F12A1"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1AD2BE21" w14:textId="03C32548" w:rsidR="001042F6" w:rsidRPr="00347415" w:rsidRDefault="001042F6" w:rsidP="004136CC">
            <w:pPr>
              <w:pStyle w:val="BodyText"/>
              <w:rPr>
                <w:rFonts w:ascii="Arial" w:hAnsi="Arial"/>
                <w:color w:val="000000"/>
              </w:rPr>
            </w:pPr>
            <w:r>
              <w:rPr>
                <w:rFonts w:ascii="Arial" w:hAnsi="Arial"/>
                <w:color w:val="000000"/>
              </w:rPr>
              <w:t>Grant number</w:t>
            </w:r>
          </w:p>
        </w:tc>
        <w:tc>
          <w:tcPr>
            <w:tcW w:w="7371" w:type="dxa"/>
          </w:tcPr>
          <w:p w14:paraId="21D4B6A1" w14:textId="77777777" w:rsidR="001042F6" w:rsidRDefault="001042F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042F6" w14:paraId="517E56BF"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34E369A6" w14:textId="733CBCBF" w:rsidR="001042F6" w:rsidRDefault="001042F6" w:rsidP="004136CC">
            <w:pPr>
              <w:pStyle w:val="BodyText"/>
              <w:rPr>
                <w:rFonts w:ascii="Arial" w:hAnsi="Arial"/>
                <w:color w:val="000000"/>
              </w:rPr>
            </w:pPr>
            <w:r>
              <w:rPr>
                <w:rFonts w:ascii="Arial" w:hAnsi="Arial"/>
                <w:color w:val="000000"/>
              </w:rPr>
              <w:t>Date of progress report</w:t>
            </w:r>
          </w:p>
        </w:tc>
        <w:tc>
          <w:tcPr>
            <w:tcW w:w="7371" w:type="dxa"/>
          </w:tcPr>
          <w:p w14:paraId="1358D209" w14:textId="77777777" w:rsidR="001042F6" w:rsidRDefault="001042F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9101D2" w14:paraId="1D0D5D00"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6A19CA6A" w14:textId="1AA5534F" w:rsidR="009101D2" w:rsidRPr="00347415" w:rsidRDefault="008F4480" w:rsidP="004136CC">
            <w:pPr>
              <w:pStyle w:val="BodyText"/>
              <w:rPr>
                <w:rFonts w:ascii="Arial" w:hAnsi="Arial"/>
                <w:color w:val="000000"/>
              </w:rPr>
            </w:pPr>
            <w:r>
              <w:rPr>
                <w:rFonts w:ascii="Arial" w:hAnsi="Arial"/>
                <w:color w:val="000000"/>
              </w:rPr>
              <w:t>Stage of progress report</w:t>
            </w:r>
          </w:p>
        </w:tc>
        <w:tc>
          <w:tcPr>
            <w:tcW w:w="7371" w:type="dxa"/>
          </w:tcPr>
          <w:p w14:paraId="7A772AC8" w14:textId="34F01F59" w:rsidR="009101D2" w:rsidRDefault="002B2A13"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Interim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9101D2">
              <w:rPr>
                <w:rFonts w:ascii="Arial" w:hAnsi="Arial"/>
                <w:color w:val="000000"/>
              </w:rPr>
              <w:tab/>
            </w:r>
            <w:r w:rsidR="009101D2">
              <w:rPr>
                <w:rFonts w:ascii="Arial" w:hAnsi="Arial"/>
                <w:color w:val="000000"/>
              </w:rPr>
              <w:tab/>
            </w:r>
            <w:r w:rsidR="009101D2">
              <w:rPr>
                <w:rFonts w:ascii="Arial" w:hAnsi="Arial"/>
                <w:color w:val="000000"/>
              </w:rPr>
              <w:tab/>
            </w:r>
            <w:r w:rsidR="009101D2">
              <w:rPr>
                <w:rFonts w:ascii="Arial" w:hAnsi="Arial"/>
                <w:color w:val="000000"/>
              </w:rPr>
              <w:tab/>
            </w:r>
            <w:r w:rsidR="009101D2">
              <w:rPr>
                <w:rFonts w:ascii="Arial" w:hAnsi="Arial"/>
                <w:color w:val="000000"/>
              </w:rPr>
              <w:tab/>
            </w:r>
            <w:r w:rsidR="009101D2">
              <w:rPr>
                <w:rFonts w:ascii="Arial" w:hAnsi="Arial"/>
                <w:color w:val="000000"/>
              </w:rPr>
              <w:tab/>
            </w:r>
            <w:r w:rsidR="009101D2">
              <w:rPr>
                <w:rFonts w:ascii="Arial" w:hAnsi="Arial"/>
                <w:color w:val="000000"/>
              </w:rPr>
              <w:tab/>
            </w:r>
            <w:r w:rsidR="009101D2">
              <w:rPr>
                <w:rFonts w:ascii="Arial" w:hAnsi="Arial"/>
                <w:color w:val="000000"/>
              </w:rPr>
              <w:tab/>
            </w:r>
            <w:r w:rsidR="009101D2">
              <w:rPr>
                <w:rFonts w:ascii="Arial" w:hAnsi="Arial"/>
                <w:color w:val="000000"/>
              </w:rPr>
              <w:tab/>
            </w:r>
            <w:r w:rsidR="009101D2">
              <w:rPr>
                <w:rFonts w:ascii="Arial" w:hAnsi="Arial"/>
                <w:color w:val="000000"/>
              </w:rPr>
              <w:tab/>
            </w:r>
            <w:sdt>
              <w:sdtPr>
                <w:rPr>
                  <w:rFonts w:ascii="Arial" w:hAnsi="Arial"/>
                  <w:color w:val="000000"/>
                </w:rPr>
                <w:id w:val="-990254366"/>
                <w14:checkbox>
                  <w14:checked w14:val="0"/>
                  <w14:checkedState w14:val="2612" w14:font="MS Gothic"/>
                  <w14:uncheckedState w14:val="2610" w14:font="MS Gothic"/>
                </w14:checkbox>
              </w:sdtPr>
              <w:sdtContent>
                <w:r w:rsidR="009101D2">
                  <w:rPr>
                    <w:rFonts w:ascii="MS Gothic" w:eastAsia="MS Gothic" w:hAnsi="MS Gothic" w:hint="eastAsia"/>
                    <w:color w:val="000000"/>
                  </w:rPr>
                  <w:t>☐</w:t>
                </w:r>
              </w:sdtContent>
            </w:sdt>
          </w:p>
          <w:p w14:paraId="48B13889" w14:textId="501FC918" w:rsidR="009101D2" w:rsidRPr="00DE287E" w:rsidRDefault="002B2A13"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Completion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9101D2">
              <w:rPr>
                <w:rFonts w:ascii="Arial" w:hAnsi="Arial"/>
                <w:color w:val="000000"/>
              </w:rPr>
              <w:t xml:space="preserve"> </w:t>
            </w:r>
            <w:r w:rsidR="009101D2">
              <w:rPr>
                <w:rFonts w:ascii="Arial" w:hAnsi="Arial"/>
                <w:color w:val="000000"/>
              </w:rPr>
              <w:tab/>
            </w:r>
            <w:r w:rsidR="009101D2">
              <w:rPr>
                <w:rFonts w:ascii="Arial" w:hAnsi="Arial"/>
                <w:color w:val="000000"/>
              </w:rPr>
              <w:tab/>
              <w:t xml:space="preserve"> </w:t>
            </w:r>
            <w:r w:rsidR="009101D2">
              <w:rPr>
                <w:rFonts w:ascii="Arial" w:hAnsi="Arial"/>
                <w:color w:val="000000"/>
              </w:rPr>
              <w:tab/>
            </w:r>
            <w:sdt>
              <w:sdtPr>
                <w:rPr>
                  <w:rFonts w:ascii="Arial" w:hAnsi="Arial"/>
                  <w:color w:val="000000"/>
                </w:rPr>
                <w:id w:val="1083113996"/>
                <w14:checkbox>
                  <w14:checked w14:val="0"/>
                  <w14:checkedState w14:val="2612" w14:font="MS Gothic"/>
                  <w14:uncheckedState w14:val="2610" w14:font="MS Gothic"/>
                </w14:checkbox>
              </w:sdtPr>
              <w:sdtContent>
                <w:r w:rsidR="009101D2">
                  <w:rPr>
                    <w:rFonts w:ascii="MS Gothic" w:eastAsia="MS Gothic" w:hAnsi="MS Gothic" w:hint="eastAsia"/>
                    <w:color w:val="000000"/>
                  </w:rPr>
                  <w:t>☐</w:t>
                </w:r>
              </w:sdtContent>
            </w:sdt>
          </w:p>
          <w:p w14:paraId="51D2BF9A" w14:textId="2462B294" w:rsidR="009101D2" w:rsidRDefault="002B2A13" w:rsidP="002B2A13">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Other: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9101D2">
              <w:rPr>
                <w:rFonts w:ascii="Arial" w:hAnsi="Arial"/>
                <w:color w:val="000000"/>
              </w:rPr>
              <w:tab/>
            </w:r>
            <w:sdt>
              <w:sdtPr>
                <w:rPr>
                  <w:rFonts w:ascii="Arial" w:hAnsi="Arial"/>
                  <w:color w:val="000000"/>
                </w:rPr>
                <w:id w:val="-547836994"/>
                <w14:checkbox>
                  <w14:checked w14:val="0"/>
                  <w14:checkedState w14:val="2612" w14:font="MS Gothic"/>
                  <w14:uncheckedState w14:val="2610" w14:font="MS Gothic"/>
                </w14:checkbox>
              </w:sdtPr>
              <w:sdtContent>
                <w:r w:rsidR="009101D2">
                  <w:rPr>
                    <w:rFonts w:ascii="MS Gothic" w:eastAsia="MS Gothic" w:hAnsi="MS Gothic" w:hint="eastAsia"/>
                    <w:color w:val="000000"/>
                  </w:rPr>
                  <w:t>☐</w:t>
                </w:r>
              </w:sdtContent>
            </w:sdt>
          </w:p>
        </w:tc>
      </w:tr>
      <w:tr w:rsidR="009101D2" w14:paraId="41BD42F1"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63B9CBDE" w14:textId="1F3B5FCA" w:rsidR="009101D2" w:rsidRPr="00F3584F" w:rsidRDefault="009101D2" w:rsidP="004136CC">
            <w:pPr>
              <w:pStyle w:val="BodyText"/>
              <w:rPr>
                <w:rFonts w:ascii="Arial" w:hAnsi="Arial"/>
                <w:b w:val="0"/>
                <w:color w:val="000000"/>
              </w:rPr>
            </w:pPr>
            <w:r w:rsidRPr="00347415">
              <w:rPr>
                <w:rFonts w:ascii="Arial" w:hAnsi="Arial"/>
                <w:color w:val="000000"/>
              </w:rPr>
              <w:lastRenderedPageBreak/>
              <w:t>Project outcome</w:t>
            </w:r>
            <w:r w:rsidR="00FB6447">
              <w:rPr>
                <w:rFonts w:ascii="Arial" w:hAnsi="Arial"/>
                <w:color w:val="000000"/>
              </w:rPr>
              <w:t>s expected</w:t>
            </w:r>
            <w:r w:rsidR="008A0968">
              <w:rPr>
                <w:rFonts w:ascii="Arial" w:hAnsi="Arial"/>
                <w:color w:val="000000"/>
              </w:rPr>
              <w:t xml:space="preserve"> for the reporting period</w:t>
            </w:r>
          </w:p>
        </w:tc>
        <w:tc>
          <w:tcPr>
            <w:tcW w:w="7371" w:type="dxa"/>
          </w:tcPr>
          <w:p w14:paraId="69CEE893" w14:textId="77777777" w:rsidR="009101D2" w:rsidRDefault="009101D2"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9101D2" w14:paraId="3870EF5C"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14BDF4D7" w14:textId="32C99692" w:rsidR="009101D2" w:rsidRDefault="00FB6447" w:rsidP="004136CC">
            <w:pPr>
              <w:pStyle w:val="BodyText"/>
              <w:rPr>
                <w:rFonts w:ascii="Arial" w:hAnsi="Arial"/>
                <w:color w:val="000000"/>
              </w:rPr>
            </w:pPr>
            <w:r>
              <w:rPr>
                <w:rFonts w:ascii="Arial" w:hAnsi="Arial"/>
                <w:color w:val="000000"/>
              </w:rPr>
              <w:t xml:space="preserve">Project outcomes </w:t>
            </w:r>
            <w:r w:rsidR="008A0968">
              <w:rPr>
                <w:rFonts w:ascii="Arial" w:hAnsi="Arial"/>
                <w:color w:val="000000"/>
              </w:rPr>
              <w:t>achieved in the reporting period</w:t>
            </w:r>
          </w:p>
        </w:tc>
        <w:tc>
          <w:tcPr>
            <w:tcW w:w="7371" w:type="dxa"/>
          </w:tcPr>
          <w:p w14:paraId="5666950D" w14:textId="77777777" w:rsidR="009101D2" w:rsidRDefault="009101D2"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0CDD04D1"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61A9E5FF" w14:textId="0DA3718A" w:rsidR="00AA6786" w:rsidRDefault="00AA6786" w:rsidP="00AA6786">
            <w:pPr>
              <w:pStyle w:val="BodyText"/>
              <w:rPr>
                <w:rFonts w:ascii="Arial" w:hAnsi="Arial"/>
                <w:color w:val="000000"/>
              </w:rPr>
            </w:pPr>
            <w:r w:rsidRPr="00347415">
              <w:rPr>
                <w:rFonts w:ascii="Arial" w:hAnsi="Arial"/>
                <w:color w:val="000000"/>
              </w:rPr>
              <w:t xml:space="preserve">Project </w:t>
            </w:r>
            <w:r>
              <w:rPr>
                <w:rFonts w:ascii="Arial" w:hAnsi="Arial"/>
                <w:color w:val="000000"/>
              </w:rPr>
              <w:t>outputs expected for the reporting period</w:t>
            </w:r>
          </w:p>
        </w:tc>
        <w:tc>
          <w:tcPr>
            <w:tcW w:w="7371" w:type="dxa"/>
          </w:tcPr>
          <w:p w14:paraId="4DE95E8C" w14:textId="77777777" w:rsidR="00AA6786" w:rsidRDefault="00AA6786" w:rsidP="00AA6786">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7E5901DE"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28B0E400" w14:textId="74A8B451" w:rsidR="00AA6786" w:rsidRPr="00347415" w:rsidRDefault="00AA6786" w:rsidP="00AA6786">
            <w:pPr>
              <w:pStyle w:val="BodyText"/>
              <w:rPr>
                <w:rFonts w:ascii="Arial" w:hAnsi="Arial"/>
                <w:color w:val="000000"/>
              </w:rPr>
            </w:pPr>
            <w:r w:rsidRPr="00347415">
              <w:rPr>
                <w:rFonts w:ascii="Arial" w:hAnsi="Arial"/>
                <w:color w:val="000000"/>
              </w:rPr>
              <w:t xml:space="preserve">Project </w:t>
            </w:r>
            <w:r>
              <w:rPr>
                <w:rFonts w:ascii="Arial" w:hAnsi="Arial"/>
                <w:color w:val="000000"/>
              </w:rPr>
              <w:t>outputs achieved in the reporting period</w:t>
            </w:r>
          </w:p>
        </w:tc>
        <w:tc>
          <w:tcPr>
            <w:tcW w:w="7371" w:type="dxa"/>
          </w:tcPr>
          <w:p w14:paraId="2527AE5E" w14:textId="77777777" w:rsidR="00AA6786" w:rsidRDefault="00AA6786" w:rsidP="00AA6786">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9101D2" w14:paraId="06D1E448"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5F9B7BE1" w14:textId="5ED923E5" w:rsidR="009101D2" w:rsidRDefault="00A97404" w:rsidP="004136CC">
            <w:pPr>
              <w:pStyle w:val="BodyText"/>
              <w:rPr>
                <w:rFonts w:ascii="Arial" w:hAnsi="Arial"/>
                <w:color w:val="000000"/>
              </w:rPr>
            </w:pPr>
            <w:r>
              <w:rPr>
                <w:rFonts w:ascii="Arial" w:hAnsi="Arial"/>
                <w:color w:val="000000"/>
              </w:rPr>
              <w:t>Performance against Key Performance Indicators</w:t>
            </w:r>
          </w:p>
        </w:tc>
        <w:tc>
          <w:tcPr>
            <w:tcW w:w="7371" w:type="dxa"/>
          </w:tcPr>
          <w:p w14:paraId="6AEC504F" w14:textId="77777777" w:rsidR="009101D2" w:rsidRDefault="009101D2"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F3584F" w14:paraId="14FD0147"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7F52412A" w14:textId="77777777" w:rsidR="00F3584F" w:rsidRDefault="005C3786" w:rsidP="00F3584F">
            <w:pPr>
              <w:pStyle w:val="BodyText"/>
              <w:rPr>
                <w:rFonts w:ascii="Arial" w:hAnsi="Arial"/>
                <w:b w:val="0"/>
                <w:color w:val="000000"/>
              </w:rPr>
            </w:pPr>
            <w:r>
              <w:rPr>
                <w:rFonts w:ascii="Arial" w:hAnsi="Arial"/>
                <w:color w:val="000000"/>
              </w:rPr>
              <w:t>Explanation of variations</w:t>
            </w:r>
          </w:p>
          <w:p w14:paraId="5B816F43" w14:textId="01283A53" w:rsidR="005C3786" w:rsidRPr="00347415" w:rsidRDefault="005C3786" w:rsidP="00F3584F">
            <w:pPr>
              <w:pStyle w:val="BodyText"/>
              <w:rPr>
                <w:rFonts w:ascii="Arial" w:hAnsi="Arial"/>
                <w:color w:val="000000"/>
              </w:rPr>
            </w:pPr>
          </w:p>
        </w:tc>
        <w:tc>
          <w:tcPr>
            <w:tcW w:w="7371" w:type="dxa"/>
          </w:tcPr>
          <w:p w14:paraId="0F96530E" w14:textId="77777777" w:rsidR="00F3584F" w:rsidRDefault="00F3584F"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5C3786" w14:paraId="368AD305" w14:textId="77777777" w:rsidTr="004136CC">
        <w:tc>
          <w:tcPr>
            <w:cnfStyle w:val="001000000000" w:firstRow="0" w:lastRow="0" w:firstColumn="1" w:lastColumn="0" w:oddVBand="0" w:evenVBand="0" w:oddHBand="0" w:evenHBand="0" w:firstRowFirstColumn="0" w:firstRowLastColumn="0" w:lastRowFirstColumn="0" w:lastRowLastColumn="0"/>
            <w:tcW w:w="2268" w:type="dxa"/>
          </w:tcPr>
          <w:p w14:paraId="415AA92E" w14:textId="77777777" w:rsidR="005C3786" w:rsidRDefault="005C3786" w:rsidP="00F3584F">
            <w:pPr>
              <w:pStyle w:val="BodyText"/>
              <w:rPr>
                <w:rFonts w:ascii="Arial" w:hAnsi="Arial"/>
                <w:b w:val="0"/>
                <w:color w:val="000000"/>
              </w:rPr>
            </w:pPr>
            <w:r>
              <w:rPr>
                <w:rFonts w:ascii="Arial" w:hAnsi="Arial"/>
                <w:color w:val="000000"/>
              </w:rPr>
              <w:t>Other comments</w:t>
            </w:r>
          </w:p>
          <w:p w14:paraId="4CCBF1D1" w14:textId="102967CC" w:rsidR="005C3786" w:rsidRDefault="005C3786" w:rsidP="00F3584F">
            <w:pPr>
              <w:pStyle w:val="BodyText"/>
              <w:rPr>
                <w:rFonts w:ascii="Arial" w:hAnsi="Arial"/>
                <w:color w:val="000000"/>
              </w:rPr>
            </w:pPr>
          </w:p>
        </w:tc>
        <w:tc>
          <w:tcPr>
            <w:tcW w:w="7371" w:type="dxa"/>
          </w:tcPr>
          <w:p w14:paraId="4708C56D" w14:textId="77777777" w:rsidR="005C3786" w:rsidRDefault="005C378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bl>
    <w:p w14:paraId="30AABEC4" w14:textId="1FE6CB8D" w:rsidR="00AA6786" w:rsidRDefault="00AA6786" w:rsidP="00AA6786">
      <w:pPr>
        <w:pStyle w:val="Heading2"/>
      </w:pPr>
      <w:bookmarkStart w:id="36" w:name="_Toc48133716"/>
      <w:r>
        <w:t>Project acquittal</w:t>
      </w:r>
      <w:bookmarkEnd w:id="36"/>
      <w:r>
        <w:t xml:space="preserve"> </w:t>
      </w:r>
    </w:p>
    <w:p w14:paraId="216540B1" w14:textId="306986F6" w:rsidR="00AA6786" w:rsidRDefault="00C66BA1" w:rsidP="00AA6786">
      <w:pPr>
        <w:pStyle w:val="ListBullet"/>
        <w:numPr>
          <w:ilvl w:val="0"/>
          <w:numId w:val="0"/>
        </w:numPr>
        <w:spacing w:after="120"/>
      </w:pPr>
      <w:r>
        <w:t xml:space="preserve">To receive final acquittal of the project, grant recipients </w:t>
      </w:r>
      <w:r w:rsidR="00AA6786">
        <w:t xml:space="preserve">will be required to submit </w:t>
      </w:r>
      <w:r>
        <w:t xml:space="preserve">a project acquittal </w:t>
      </w:r>
      <w:r w:rsidR="00AA6786">
        <w:t>report using the below template</w:t>
      </w:r>
      <w:r w:rsidR="004E3C32">
        <w:t xml:space="preserve">. </w:t>
      </w:r>
      <w:r w:rsidR="00AA6786">
        <w:t xml:space="preserve">A separate form will be provided to successful applicants. </w:t>
      </w:r>
    </w:p>
    <w:tbl>
      <w:tblPr>
        <w:tblStyle w:val="TableGrid"/>
        <w:tblpPr w:leftFromText="180" w:rightFromText="180" w:vertAnchor="text" w:horzAnchor="margin" w:tblpY="139"/>
        <w:tblW w:w="0" w:type="auto"/>
        <w:tblLook w:val="04A0" w:firstRow="1" w:lastRow="0" w:firstColumn="1" w:lastColumn="0" w:noHBand="0" w:noVBand="1"/>
      </w:tblPr>
      <w:tblGrid>
        <w:gridCol w:w="2694"/>
        <w:gridCol w:w="6945"/>
      </w:tblGrid>
      <w:tr w:rsidR="00AA6786" w14:paraId="5907F346" w14:textId="77777777" w:rsidTr="004E3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46F97D3" w14:textId="6F057978" w:rsidR="00AA6786" w:rsidRDefault="00AA6786" w:rsidP="004136CC">
            <w:pPr>
              <w:pStyle w:val="BodyText"/>
              <w:rPr>
                <w:rFonts w:ascii="Arial" w:hAnsi="Arial"/>
                <w:color w:val="000000"/>
              </w:rPr>
            </w:pPr>
            <w:r>
              <w:t>Pro</w:t>
            </w:r>
            <w:r w:rsidR="004E3C32">
              <w:t>ject acquittal</w:t>
            </w:r>
            <w:r>
              <w:t xml:space="preserve"> report</w:t>
            </w:r>
          </w:p>
        </w:tc>
        <w:tc>
          <w:tcPr>
            <w:tcW w:w="6945" w:type="dxa"/>
          </w:tcPr>
          <w:p w14:paraId="0820451C" w14:textId="77777777" w:rsidR="00AA6786" w:rsidRDefault="00AA6786" w:rsidP="004136CC">
            <w:pPr>
              <w:pStyle w:val="BodyText"/>
              <w:cnfStyle w:val="100000000000" w:firstRow="1" w:lastRow="0" w:firstColumn="0" w:lastColumn="0" w:oddVBand="0" w:evenVBand="0" w:oddHBand="0" w:evenHBand="0" w:firstRowFirstColumn="0" w:firstRowLastColumn="0" w:lastRowFirstColumn="0" w:lastRowLastColumn="0"/>
              <w:rPr>
                <w:rFonts w:ascii="Arial" w:hAnsi="Arial"/>
                <w:color w:val="000000"/>
              </w:rPr>
            </w:pPr>
          </w:p>
        </w:tc>
      </w:tr>
      <w:tr w:rsidR="00AA6786" w14:paraId="4A6EA3B8"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210CB5CC" w14:textId="77777777" w:rsidR="00AA6786" w:rsidRDefault="00AA6786" w:rsidP="004136CC">
            <w:pPr>
              <w:pStyle w:val="BodyText"/>
              <w:rPr>
                <w:rFonts w:ascii="Arial" w:hAnsi="Arial"/>
                <w:color w:val="000000"/>
              </w:rPr>
            </w:pPr>
            <w:r w:rsidRPr="00347415">
              <w:rPr>
                <w:rFonts w:ascii="Arial" w:hAnsi="Arial"/>
                <w:color w:val="000000"/>
              </w:rPr>
              <w:t>Project Title</w:t>
            </w:r>
          </w:p>
        </w:tc>
        <w:tc>
          <w:tcPr>
            <w:tcW w:w="6945" w:type="dxa"/>
          </w:tcPr>
          <w:p w14:paraId="7FA72620" w14:textId="77777777" w:rsidR="00AA6786" w:rsidRDefault="00AA678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0DDFA166"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118B9AB2" w14:textId="77777777" w:rsidR="00AA6786" w:rsidRPr="00347415" w:rsidRDefault="00AA6786" w:rsidP="004136CC">
            <w:pPr>
              <w:pStyle w:val="BodyText"/>
              <w:rPr>
                <w:rFonts w:ascii="Arial" w:hAnsi="Arial"/>
                <w:color w:val="000000"/>
              </w:rPr>
            </w:pPr>
            <w:r>
              <w:rPr>
                <w:rFonts w:ascii="Arial" w:hAnsi="Arial"/>
                <w:color w:val="000000"/>
              </w:rPr>
              <w:t>Grant recipient</w:t>
            </w:r>
          </w:p>
        </w:tc>
        <w:tc>
          <w:tcPr>
            <w:tcW w:w="6945" w:type="dxa"/>
          </w:tcPr>
          <w:p w14:paraId="33BA51C4" w14:textId="77777777" w:rsidR="00AA6786" w:rsidRDefault="00AA678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67D9A53E"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573F8DAF" w14:textId="77777777" w:rsidR="00AA6786" w:rsidRPr="00347415" w:rsidRDefault="00AA6786" w:rsidP="004136CC">
            <w:pPr>
              <w:pStyle w:val="BodyText"/>
              <w:rPr>
                <w:rFonts w:ascii="Arial" w:hAnsi="Arial"/>
                <w:color w:val="000000"/>
              </w:rPr>
            </w:pPr>
            <w:r>
              <w:rPr>
                <w:rFonts w:ascii="Arial" w:hAnsi="Arial"/>
                <w:color w:val="000000"/>
              </w:rPr>
              <w:t>Grant number</w:t>
            </w:r>
          </w:p>
        </w:tc>
        <w:tc>
          <w:tcPr>
            <w:tcW w:w="6945" w:type="dxa"/>
          </w:tcPr>
          <w:p w14:paraId="3C2B654A" w14:textId="77777777" w:rsidR="00AA6786" w:rsidRDefault="00AA678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7643A5BE"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23A521CD" w14:textId="0F6BA7DE" w:rsidR="00AA6786" w:rsidRDefault="00AA6786" w:rsidP="004136CC">
            <w:pPr>
              <w:pStyle w:val="BodyText"/>
              <w:rPr>
                <w:rFonts w:ascii="Arial" w:hAnsi="Arial"/>
                <w:color w:val="000000"/>
              </w:rPr>
            </w:pPr>
            <w:r>
              <w:rPr>
                <w:rFonts w:ascii="Arial" w:hAnsi="Arial"/>
                <w:color w:val="000000"/>
              </w:rPr>
              <w:t>Date of report</w:t>
            </w:r>
          </w:p>
        </w:tc>
        <w:tc>
          <w:tcPr>
            <w:tcW w:w="6945" w:type="dxa"/>
          </w:tcPr>
          <w:p w14:paraId="110E8CFE" w14:textId="77777777" w:rsidR="00AA6786" w:rsidRDefault="00AA6786"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E944E1" w14:paraId="2CFF4268"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45F5D691" w14:textId="46746E7C" w:rsidR="00E944E1" w:rsidRDefault="00E944E1" w:rsidP="004136CC">
            <w:pPr>
              <w:pStyle w:val="BodyText"/>
              <w:rPr>
                <w:rFonts w:ascii="Arial" w:hAnsi="Arial"/>
                <w:color w:val="000000"/>
              </w:rPr>
            </w:pPr>
            <w:r>
              <w:rPr>
                <w:rFonts w:ascii="Arial" w:hAnsi="Arial"/>
                <w:color w:val="000000"/>
              </w:rPr>
              <w:t>Date of presentation to the WA ACE Forum</w:t>
            </w:r>
          </w:p>
        </w:tc>
        <w:tc>
          <w:tcPr>
            <w:tcW w:w="6945" w:type="dxa"/>
          </w:tcPr>
          <w:p w14:paraId="033540B0" w14:textId="77777777" w:rsidR="00E944E1" w:rsidRDefault="00E944E1" w:rsidP="004136CC">
            <w:pPr>
              <w:pStyle w:val="BodyText"/>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3A506C2E"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043F55C8" w14:textId="77777777" w:rsidR="00700A5C" w:rsidRDefault="00AA6786" w:rsidP="00BE079C">
            <w:pPr>
              <w:pStyle w:val="BodyText"/>
              <w:keepLines/>
              <w:rPr>
                <w:rFonts w:ascii="Arial" w:hAnsi="Arial"/>
                <w:b w:val="0"/>
                <w:color w:val="000000"/>
              </w:rPr>
            </w:pPr>
            <w:r w:rsidRPr="00347415">
              <w:rPr>
                <w:rFonts w:ascii="Arial" w:hAnsi="Arial"/>
                <w:color w:val="000000"/>
              </w:rPr>
              <w:t>Project outcome</w:t>
            </w:r>
            <w:r>
              <w:rPr>
                <w:rFonts w:ascii="Arial" w:hAnsi="Arial"/>
                <w:color w:val="000000"/>
              </w:rPr>
              <w:t xml:space="preserve">s </w:t>
            </w:r>
          </w:p>
          <w:p w14:paraId="572A3960" w14:textId="77777777" w:rsidR="00EA3FF8" w:rsidRDefault="00FD23A0" w:rsidP="00BE079C">
            <w:pPr>
              <w:pStyle w:val="BodyText"/>
              <w:keepLines/>
              <w:rPr>
                <w:rFonts w:ascii="Arial" w:hAnsi="Arial"/>
                <w:bCs/>
                <w:i/>
                <w:iCs/>
                <w:color w:val="000000"/>
              </w:rPr>
            </w:pPr>
            <w:r w:rsidRPr="00700A5C">
              <w:rPr>
                <w:rFonts w:ascii="Arial" w:hAnsi="Arial"/>
                <w:b w:val="0"/>
                <w:bCs/>
                <w:i/>
                <w:iCs/>
                <w:color w:val="000000"/>
              </w:rPr>
              <w:t xml:space="preserve">Describe </w:t>
            </w:r>
            <w:r w:rsidR="00F72F97" w:rsidRPr="00700A5C">
              <w:rPr>
                <w:rFonts w:ascii="Arial" w:hAnsi="Arial"/>
                <w:b w:val="0"/>
                <w:bCs/>
                <w:i/>
                <w:iCs/>
                <w:color w:val="000000"/>
              </w:rPr>
              <w:t xml:space="preserve">the intended </w:t>
            </w:r>
            <w:r w:rsidR="00D27359" w:rsidRPr="00700A5C">
              <w:rPr>
                <w:rFonts w:ascii="Arial" w:hAnsi="Arial"/>
                <w:b w:val="0"/>
                <w:bCs/>
                <w:i/>
                <w:iCs/>
                <w:color w:val="000000"/>
              </w:rPr>
              <w:t xml:space="preserve">project outcomes and whether they were met. </w:t>
            </w:r>
            <w:r w:rsidR="00914754">
              <w:rPr>
                <w:rFonts w:ascii="Arial" w:hAnsi="Arial"/>
                <w:b w:val="0"/>
                <w:bCs/>
                <w:i/>
                <w:iCs/>
                <w:color w:val="000000"/>
              </w:rPr>
              <w:t>Explain whether</w:t>
            </w:r>
            <w:r w:rsidR="00700A5C" w:rsidRPr="00700A5C">
              <w:rPr>
                <w:rFonts w:ascii="Arial" w:hAnsi="Arial"/>
                <w:b w:val="0"/>
                <w:bCs/>
                <w:i/>
                <w:iCs/>
                <w:color w:val="000000"/>
              </w:rPr>
              <w:t xml:space="preserve"> the outcomes were different from those proposed in the grant application</w:t>
            </w:r>
            <w:r w:rsidR="00914754">
              <w:rPr>
                <w:rFonts w:ascii="Arial" w:hAnsi="Arial"/>
                <w:b w:val="0"/>
                <w:bCs/>
                <w:i/>
                <w:iCs/>
                <w:color w:val="000000"/>
              </w:rPr>
              <w:t xml:space="preserve"> and</w:t>
            </w:r>
            <w:r w:rsidR="00700A5C" w:rsidRPr="00700A5C">
              <w:rPr>
                <w:rFonts w:ascii="Arial" w:hAnsi="Arial"/>
                <w:b w:val="0"/>
                <w:bCs/>
                <w:i/>
                <w:iCs/>
                <w:color w:val="000000"/>
              </w:rPr>
              <w:t xml:space="preserve"> the reasons f</w:t>
            </w:r>
            <w:r w:rsidR="00914754">
              <w:rPr>
                <w:rFonts w:ascii="Arial" w:hAnsi="Arial"/>
                <w:b w:val="0"/>
                <w:bCs/>
                <w:i/>
                <w:iCs/>
                <w:color w:val="000000"/>
              </w:rPr>
              <w:t>or</w:t>
            </w:r>
            <w:r w:rsidR="00700A5C" w:rsidRPr="00700A5C">
              <w:rPr>
                <w:rFonts w:ascii="Arial" w:hAnsi="Arial"/>
                <w:b w:val="0"/>
                <w:bCs/>
                <w:i/>
                <w:iCs/>
                <w:color w:val="000000"/>
              </w:rPr>
              <w:t xml:space="preserve"> the variation</w:t>
            </w:r>
            <w:r w:rsidR="00914754">
              <w:rPr>
                <w:rFonts w:ascii="Arial" w:hAnsi="Arial"/>
                <w:b w:val="0"/>
                <w:bCs/>
                <w:i/>
                <w:iCs/>
                <w:color w:val="000000"/>
              </w:rPr>
              <w:t xml:space="preserve"> (if applicable)</w:t>
            </w:r>
            <w:r w:rsidR="00700A5C" w:rsidRPr="00700A5C">
              <w:rPr>
                <w:rFonts w:ascii="Arial" w:hAnsi="Arial"/>
                <w:b w:val="0"/>
                <w:bCs/>
                <w:i/>
                <w:iCs/>
                <w:color w:val="000000"/>
              </w:rPr>
              <w:t>.</w:t>
            </w:r>
          </w:p>
          <w:p w14:paraId="7B6A8BE6" w14:textId="77777777" w:rsidR="00EA3FF8" w:rsidRDefault="00EA3FF8" w:rsidP="00BE079C">
            <w:pPr>
              <w:pStyle w:val="BodyText"/>
              <w:keepLines/>
              <w:rPr>
                <w:rFonts w:ascii="Arial" w:hAnsi="Arial"/>
                <w:bCs/>
                <w:i/>
                <w:iCs/>
                <w:color w:val="000000"/>
              </w:rPr>
            </w:pPr>
          </w:p>
          <w:p w14:paraId="2CB75D17" w14:textId="361FC237" w:rsidR="00AA6786" w:rsidRPr="00F3584F" w:rsidRDefault="00700A5C" w:rsidP="00BE079C">
            <w:pPr>
              <w:pStyle w:val="BodyText"/>
              <w:keepLines/>
              <w:rPr>
                <w:rFonts w:ascii="Arial" w:hAnsi="Arial"/>
                <w:b w:val="0"/>
                <w:color w:val="000000"/>
              </w:rPr>
            </w:pPr>
            <w:r w:rsidRPr="00700A5C">
              <w:rPr>
                <w:rFonts w:ascii="Arial" w:hAnsi="Arial"/>
                <w:b w:val="0"/>
                <w:bCs/>
                <w:i/>
                <w:iCs/>
                <w:color w:val="000000"/>
              </w:rPr>
              <w:t xml:space="preserve"> </w:t>
            </w:r>
          </w:p>
        </w:tc>
        <w:tc>
          <w:tcPr>
            <w:tcW w:w="6945" w:type="dxa"/>
          </w:tcPr>
          <w:p w14:paraId="117B17E5" w14:textId="77777777" w:rsidR="00AA6786" w:rsidRDefault="00AA6786" w:rsidP="00BE079C">
            <w:pPr>
              <w:pStyle w:val="BodyText"/>
              <w:keepLines/>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493603CD"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48FE0AF9" w14:textId="77777777" w:rsidR="00700A5C" w:rsidRDefault="00AA6786" w:rsidP="00BE079C">
            <w:pPr>
              <w:pStyle w:val="BodyText"/>
              <w:keepLines/>
              <w:rPr>
                <w:rFonts w:ascii="Arial" w:hAnsi="Arial"/>
                <w:b w:val="0"/>
                <w:color w:val="000000"/>
              </w:rPr>
            </w:pPr>
            <w:r>
              <w:rPr>
                <w:rFonts w:ascii="Arial" w:hAnsi="Arial"/>
                <w:color w:val="000000"/>
              </w:rPr>
              <w:lastRenderedPageBreak/>
              <w:t>Project out</w:t>
            </w:r>
            <w:r w:rsidR="00700A5C">
              <w:rPr>
                <w:rFonts w:ascii="Arial" w:hAnsi="Arial"/>
                <w:color w:val="000000"/>
              </w:rPr>
              <w:t>put</w:t>
            </w:r>
            <w:r>
              <w:rPr>
                <w:rFonts w:ascii="Arial" w:hAnsi="Arial"/>
                <w:color w:val="000000"/>
              </w:rPr>
              <w:t>s</w:t>
            </w:r>
          </w:p>
          <w:p w14:paraId="3A52FF32" w14:textId="78496A2D" w:rsidR="00AA6786" w:rsidRPr="00F86E73" w:rsidRDefault="00527B0F" w:rsidP="00BE079C">
            <w:pPr>
              <w:pStyle w:val="BodyText"/>
              <w:keepLines/>
              <w:rPr>
                <w:rFonts w:ascii="Arial" w:hAnsi="Arial"/>
                <w:b w:val="0"/>
                <w:bCs/>
                <w:i/>
                <w:iCs/>
                <w:color w:val="000000"/>
              </w:rPr>
            </w:pPr>
            <w:r w:rsidRPr="00F86E73">
              <w:rPr>
                <w:rFonts w:ascii="Arial" w:hAnsi="Arial"/>
                <w:b w:val="0"/>
                <w:bCs/>
                <w:i/>
                <w:iCs/>
                <w:color w:val="000000"/>
              </w:rPr>
              <w:t>Outline the project outputs and whether they</w:t>
            </w:r>
            <w:r w:rsidR="00AA6786" w:rsidRPr="00F86E73">
              <w:rPr>
                <w:rFonts w:ascii="Arial" w:hAnsi="Arial"/>
                <w:b w:val="0"/>
                <w:bCs/>
                <w:i/>
                <w:iCs/>
                <w:color w:val="000000"/>
              </w:rPr>
              <w:t xml:space="preserve"> </w:t>
            </w:r>
            <w:r w:rsidRPr="00F86E73">
              <w:rPr>
                <w:rFonts w:ascii="Arial" w:hAnsi="Arial"/>
                <w:b w:val="0"/>
                <w:bCs/>
                <w:i/>
                <w:iCs/>
                <w:color w:val="000000"/>
              </w:rPr>
              <w:t xml:space="preserve">are different from the intended </w:t>
            </w:r>
            <w:r w:rsidR="00F86E73" w:rsidRPr="00F86E73">
              <w:rPr>
                <w:rFonts w:ascii="Arial" w:hAnsi="Arial"/>
                <w:b w:val="0"/>
                <w:bCs/>
                <w:i/>
                <w:iCs/>
                <w:color w:val="000000"/>
              </w:rPr>
              <w:t>outputs and why.</w:t>
            </w:r>
          </w:p>
        </w:tc>
        <w:tc>
          <w:tcPr>
            <w:tcW w:w="6945" w:type="dxa"/>
          </w:tcPr>
          <w:p w14:paraId="1D14FCE1" w14:textId="77777777" w:rsidR="00AA6786" w:rsidRDefault="00AA6786" w:rsidP="00BE079C">
            <w:pPr>
              <w:pStyle w:val="BodyText"/>
              <w:keepLines/>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6DC7A9BD"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4468BF0F" w14:textId="77777777" w:rsidR="00F86E73" w:rsidRDefault="00AA6786" w:rsidP="00BE079C">
            <w:pPr>
              <w:pStyle w:val="BodyText"/>
              <w:keepLines/>
              <w:rPr>
                <w:rFonts w:ascii="Arial" w:hAnsi="Arial"/>
                <w:b w:val="0"/>
                <w:color w:val="000000"/>
              </w:rPr>
            </w:pPr>
            <w:r w:rsidRPr="00347415">
              <w:rPr>
                <w:rFonts w:ascii="Arial" w:hAnsi="Arial"/>
                <w:color w:val="000000"/>
              </w:rPr>
              <w:t xml:space="preserve">Project </w:t>
            </w:r>
            <w:r w:rsidR="00F86E73">
              <w:rPr>
                <w:rFonts w:ascii="Arial" w:hAnsi="Arial"/>
                <w:color w:val="000000"/>
              </w:rPr>
              <w:t>assessment</w:t>
            </w:r>
          </w:p>
          <w:p w14:paraId="383CB4ED" w14:textId="56597131" w:rsidR="00AA6786" w:rsidRPr="00BC44E8" w:rsidRDefault="00F86E73" w:rsidP="00BE079C">
            <w:pPr>
              <w:pStyle w:val="BodyText"/>
              <w:keepLines/>
              <w:rPr>
                <w:rFonts w:ascii="Arial" w:hAnsi="Arial"/>
                <w:b w:val="0"/>
                <w:bCs/>
                <w:i/>
                <w:iCs/>
                <w:color w:val="000000"/>
              </w:rPr>
            </w:pPr>
            <w:r w:rsidRPr="00BC44E8">
              <w:rPr>
                <w:rFonts w:ascii="Arial" w:hAnsi="Arial"/>
                <w:b w:val="0"/>
                <w:bCs/>
                <w:i/>
                <w:iCs/>
                <w:color w:val="000000"/>
              </w:rPr>
              <w:t>Provide an assessment of the effectiv</w:t>
            </w:r>
            <w:r w:rsidR="00BC44E8" w:rsidRPr="00BC44E8">
              <w:rPr>
                <w:rFonts w:ascii="Arial" w:hAnsi="Arial"/>
                <w:b w:val="0"/>
                <w:bCs/>
                <w:i/>
                <w:iCs/>
                <w:color w:val="000000"/>
              </w:rPr>
              <w:t>en</w:t>
            </w:r>
            <w:r w:rsidRPr="00BC44E8">
              <w:rPr>
                <w:rFonts w:ascii="Arial" w:hAnsi="Arial"/>
                <w:b w:val="0"/>
                <w:bCs/>
                <w:i/>
                <w:iCs/>
                <w:color w:val="000000"/>
              </w:rPr>
              <w:t>ess</w:t>
            </w:r>
            <w:r w:rsidR="005062F5">
              <w:rPr>
                <w:rFonts w:ascii="Arial" w:hAnsi="Arial"/>
                <w:b w:val="0"/>
                <w:bCs/>
                <w:i/>
                <w:iCs/>
                <w:color w:val="000000"/>
              </w:rPr>
              <w:t xml:space="preserve"> and performance of the project</w:t>
            </w:r>
            <w:r w:rsidR="00BC44E8" w:rsidRPr="00BC44E8">
              <w:rPr>
                <w:rFonts w:ascii="Arial" w:hAnsi="Arial"/>
                <w:b w:val="0"/>
                <w:bCs/>
                <w:i/>
                <w:iCs/>
                <w:color w:val="000000"/>
              </w:rPr>
              <w:t xml:space="preserve"> relative to the Key Performance Indicators.</w:t>
            </w:r>
          </w:p>
        </w:tc>
        <w:tc>
          <w:tcPr>
            <w:tcW w:w="6945" w:type="dxa"/>
          </w:tcPr>
          <w:p w14:paraId="0BF5BFB1" w14:textId="77777777" w:rsidR="00AA6786" w:rsidRDefault="00AA6786" w:rsidP="00BE079C">
            <w:pPr>
              <w:pStyle w:val="BodyText"/>
              <w:keepLines/>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3428D670" w14:textId="77777777" w:rsidTr="004E3C32">
        <w:tc>
          <w:tcPr>
            <w:cnfStyle w:val="001000000000" w:firstRow="0" w:lastRow="0" w:firstColumn="1" w:lastColumn="0" w:oddVBand="0" w:evenVBand="0" w:oddHBand="0" w:evenHBand="0" w:firstRowFirstColumn="0" w:firstRowLastColumn="0" w:lastRowFirstColumn="0" w:lastRowLastColumn="0"/>
            <w:tcW w:w="2694" w:type="dxa"/>
          </w:tcPr>
          <w:p w14:paraId="67AA306F" w14:textId="77777777" w:rsidR="00AA6786" w:rsidRDefault="00E944E1" w:rsidP="00BE079C">
            <w:pPr>
              <w:pStyle w:val="BodyText"/>
              <w:keepLines/>
              <w:rPr>
                <w:rFonts w:ascii="Arial" w:hAnsi="Arial"/>
                <w:b w:val="0"/>
                <w:color w:val="000000"/>
              </w:rPr>
            </w:pPr>
            <w:r>
              <w:rPr>
                <w:rFonts w:ascii="Arial" w:hAnsi="Arial"/>
                <w:color w:val="000000"/>
              </w:rPr>
              <w:t>Other comments</w:t>
            </w:r>
          </w:p>
          <w:p w14:paraId="1FC79998" w14:textId="7AA7B23D" w:rsidR="0093739A" w:rsidRPr="00347415" w:rsidRDefault="0093739A" w:rsidP="00BE079C">
            <w:pPr>
              <w:pStyle w:val="BodyText"/>
              <w:keepLines/>
              <w:rPr>
                <w:rFonts w:ascii="Arial" w:hAnsi="Arial"/>
                <w:color w:val="000000"/>
              </w:rPr>
            </w:pPr>
          </w:p>
        </w:tc>
        <w:tc>
          <w:tcPr>
            <w:tcW w:w="6945" w:type="dxa"/>
          </w:tcPr>
          <w:p w14:paraId="475C1F48" w14:textId="77777777" w:rsidR="00AA6786" w:rsidRDefault="00AA6786" w:rsidP="00BE079C">
            <w:pPr>
              <w:pStyle w:val="BodyText"/>
              <w:keepLines/>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AA6786" w14:paraId="4EBCB9C5" w14:textId="77777777" w:rsidTr="00BE079C">
        <w:trPr>
          <w:cantSplit/>
        </w:trPr>
        <w:tc>
          <w:tcPr>
            <w:cnfStyle w:val="001000000000" w:firstRow="0" w:lastRow="0" w:firstColumn="1" w:lastColumn="0" w:oddVBand="0" w:evenVBand="0" w:oddHBand="0" w:evenHBand="0" w:firstRowFirstColumn="0" w:firstRowLastColumn="0" w:lastRowFirstColumn="0" w:lastRowLastColumn="0"/>
            <w:tcW w:w="2694" w:type="dxa"/>
          </w:tcPr>
          <w:p w14:paraId="58787D6A" w14:textId="1194913D" w:rsidR="00AA6786" w:rsidRDefault="00E944E1" w:rsidP="00BE079C">
            <w:pPr>
              <w:pStyle w:val="BodyText"/>
              <w:keepLines/>
              <w:rPr>
                <w:rFonts w:ascii="Arial" w:hAnsi="Arial"/>
                <w:b w:val="0"/>
                <w:color w:val="000000"/>
              </w:rPr>
            </w:pPr>
            <w:r>
              <w:rPr>
                <w:rFonts w:ascii="Arial" w:hAnsi="Arial"/>
                <w:color w:val="000000"/>
              </w:rPr>
              <w:t>Project expenditure</w:t>
            </w:r>
          </w:p>
          <w:p w14:paraId="1DB752E4" w14:textId="18F5E6BC" w:rsidR="0093739A" w:rsidRPr="0093739A" w:rsidRDefault="0093739A" w:rsidP="00BE079C">
            <w:pPr>
              <w:pStyle w:val="BodyText"/>
              <w:keepLines/>
              <w:rPr>
                <w:rFonts w:ascii="Arial" w:hAnsi="Arial"/>
                <w:b w:val="0"/>
                <w:bCs/>
                <w:i/>
                <w:iCs/>
                <w:color w:val="000000"/>
              </w:rPr>
            </w:pPr>
            <w:r w:rsidRPr="0093739A">
              <w:rPr>
                <w:rFonts w:ascii="Arial" w:hAnsi="Arial"/>
                <w:b w:val="0"/>
                <w:bCs/>
                <w:i/>
                <w:iCs/>
                <w:color w:val="000000"/>
              </w:rPr>
              <w:t xml:space="preserve">Outline the project costs and </w:t>
            </w:r>
            <w:r w:rsidR="005062F5">
              <w:rPr>
                <w:rFonts w:ascii="Arial" w:hAnsi="Arial"/>
                <w:b w:val="0"/>
                <w:bCs/>
                <w:i/>
                <w:iCs/>
                <w:color w:val="000000"/>
              </w:rPr>
              <w:t xml:space="preserve">revenue </w:t>
            </w:r>
            <w:r w:rsidRPr="0093739A">
              <w:rPr>
                <w:rFonts w:ascii="Arial" w:hAnsi="Arial"/>
                <w:b w:val="0"/>
                <w:bCs/>
                <w:i/>
                <w:iCs/>
                <w:color w:val="000000"/>
              </w:rPr>
              <w:t>relative to the project budget</w:t>
            </w:r>
            <w:r w:rsidR="00406B09">
              <w:rPr>
                <w:rFonts w:ascii="Arial" w:hAnsi="Arial"/>
                <w:b w:val="0"/>
                <w:bCs/>
                <w:i/>
                <w:iCs/>
                <w:color w:val="000000"/>
              </w:rPr>
              <w:t xml:space="preserve"> (provide attachment if appropriate)</w:t>
            </w:r>
            <w:r w:rsidRPr="0093739A">
              <w:rPr>
                <w:rFonts w:ascii="Arial" w:hAnsi="Arial"/>
                <w:b w:val="0"/>
                <w:bCs/>
                <w:i/>
                <w:iCs/>
                <w:color w:val="000000"/>
              </w:rPr>
              <w:t>.</w:t>
            </w:r>
          </w:p>
        </w:tc>
        <w:tc>
          <w:tcPr>
            <w:tcW w:w="6945" w:type="dxa"/>
          </w:tcPr>
          <w:p w14:paraId="1CF3C441" w14:textId="77777777" w:rsidR="00AA6786" w:rsidRDefault="00AA6786" w:rsidP="00BE079C">
            <w:pPr>
              <w:pStyle w:val="BodyText"/>
              <w:keepLines/>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bl>
    <w:p w14:paraId="0F1C5B03" w14:textId="4BAB119B" w:rsidR="009101D2" w:rsidRDefault="009101D2" w:rsidP="00BE079C">
      <w:pPr>
        <w:pStyle w:val="ListBullet"/>
        <w:numPr>
          <w:ilvl w:val="0"/>
          <w:numId w:val="0"/>
        </w:numPr>
        <w:spacing w:after="240"/>
      </w:pPr>
    </w:p>
    <w:p w14:paraId="694D4E56" w14:textId="28883CEF" w:rsidR="001B3677" w:rsidRDefault="001B3677" w:rsidP="001B3677">
      <w:pPr>
        <w:pStyle w:val="Heading1"/>
      </w:pPr>
      <w:bookmarkStart w:id="37" w:name="_Toc48133717"/>
      <w:r w:rsidRPr="001B3677">
        <w:t>Review</w:t>
      </w:r>
      <w:bookmarkEnd w:id="37"/>
    </w:p>
    <w:p w14:paraId="0D9660CA" w14:textId="7F45C5F1" w:rsidR="001B3677" w:rsidRDefault="001B3677" w:rsidP="001B3677">
      <w:pPr>
        <w:pStyle w:val="BodyText"/>
        <w:rPr>
          <w:rStyle w:val="Hyperlink"/>
        </w:rPr>
      </w:pPr>
      <w:bookmarkStart w:id="38" w:name="_Hlk35415264"/>
      <w:r>
        <w:t xml:space="preserve">The WA ACE Grants Guidelines will be reviewed annually by </w:t>
      </w:r>
      <w:r w:rsidR="0075432E">
        <w:t>EPWA</w:t>
      </w:r>
      <w:r w:rsidR="004E731F">
        <w:t xml:space="preserve">. Please provide any feedback on the Guidelines or the Grants program via </w:t>
      </w:r>
      <w:hyperlink r:id="rId40" w:history="1">
        <w:r w:rsidR="00A03B55" w:rsidRPr="004C5894">
          <w:rPr>
            <w:rStyle w:val="Hyperlink"/>
          </w:rPr>
          <w:t>epwa-grants@energy.wa.gov.au</w:t>
        </w:r>
      </w:hyperlink>
      <w:bookmarkEnd w:id="38"/>
      <w:r w:rsidR="00A03B55">
        <w:t xml:space="preserve">. </w:t>
      </w:r>
      <w:r w:rsidRPr="001B3677">
        <w:t xml:space="preserve"> </w:t>
      </w:r>
    </w:p>
    <w:p w14:paraId="32C79A86" w14:textId="2E7FD6C8" w:rsidR="00D1554B" w:rsidRPr="00377CEF" w:rsidRDefault="00D1554B" w:rsidP="00377CEF"/>
    <w:p w14:paraId="795F70CC" w14:textId="5D774083" w:rsidR="00D1554B" w:rsidRPr="00377CEF" w:rsidRDefault="00D1554B" w:rsidP="00377CEF"/>
    <w:p w14:paraId="42F2CBEA" w14:textId="7785A02E" w:rsidR="00D1554B" w:rsidRPr="00377CEF" w:rsidRDefault="00D1554B" w:rsidP="00377CEF"/>
    <w:p w14:paraId="5C5EEC2F" w14:textId="4097C16F" w:rsidR="00D1554B" w:rsidRPr="00377CEF" w:rsidRDefault="00D1554B" w:rsidP="00377CEF"/>
    <w:p w14:paraId="18E48A8E" w14:textId="12A42B27" w:rsidR="00D1554B" w:rsidRPr="00377CEF" w:rsidRDefault="00D1554B" w:rsidP="00377CEF"/>
    <w:p w14:paraId="3F18282C" w14:textId="0E8F4D7B" w:rsidR="00D1554B" w:rsidRDefault="00D1554B" w:rsidP="00D1554B">
      <w:pPr>
        <w:rPr>
          <w:rStyle w:val="Hyperlink"/>
        </w:rPr>
      </w:pPr>
    </w:p>
    <w:p w14:paraId="2A9C2EDE" w14:textId="47BAB58C" w:rsidR="00D1554B" w:rsidRPr="00D1554B" w:rsidRDefault="00D1554B" w:rsidP="00377CEF">
      <w:pPr>
        <w:tabs>
          <w:tab w:val="left" w:pos="6156"/>
        </w:tabs>
      </w:pPr>
      <w:r>
        <w:tab/>
      </w:r>
    </w:p>
    <w:sectPr w:rsidR="00D1554B" w:rsidRPr="00D1554B" w:rsidSect="00EA3FF8">
      <w:headerReference w:type="even" r:id="rId41"/>
      <w:headerReference w:type="default" r:id="rId42"/>
      <w:headerReference w:type="first" r:id="rId43"/>
      <w:pgSz w:w="11907" w:h="16840" w:code="9"/>
      <w:pgMar w:top="1134" w:right="1134" w:bottom="1134" w:left="1134" w:header="56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AD57" w16cex:dateUtc="2020-04-28T05:25:00Z"/>
  <w16cex:commentExtensible w16cex:durableId="2252ADA1" w16cex:dateUtc="2020-04-28T05:26:00Z"/>
  <w16cex:commentExtensible w16cex:durableId="2252AF5E" w16cex:dateUtc="2020-04-28T05:34:00Z"/>
  <w16cex:commentExtensible w16cex:durableId="2252AA60" w16cex:dateUtc="2020-04-28T05:13:00Z"/>
  <w16cex:commentExtensible w16cex:durableId="2252AB05" w16cex:dateUtc="2020-04-28T0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D4B9" w14:textId="77777777" w:rsidR="00B068E4" w:rsidRDefault="00B068E4">
      <w:r>
        <w:separator/>
      </w:r>
    </w:p>
    <w:p w14:paraId="1E797448" w14:textId="77777777" w:rsidR="00B068E4" w:rsidRDefault="00B068E4"/>
  </w:endnote>
  <w:endnote w:type="continuationSeparator" w:id="0">
    <w:p w14:paraId="16241408" w14:textId="77777777" w:rsidR="00B068E4" w:rsidRDefault="00B068E4">
      <w:r>
        <w:continuationSeparator/>
      </w:r>
    </w:p>
    <w:p w14:paraId="012130C1" w14:textId="77777777" w:rsidR="00B068E4" w:rsidRDefault="00B0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48C" w14:textId="77777777" w:rsidR="00AB7756" w:rsidRDefault="00AB7756" w:rsidP="00EA3F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5BB8" w14:textId="77777777" w:rsidR="00AB7756" w:rsidRDefault="00AB7756" w:rsidP="00EA3F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3E4A" w14:textId="77777777" w:rsidR="00AB7756" w:rsidRPr="00006185" w:rsidRDefault="00AB7756" w:rsidP="00006185">
    <w:pPr>
      <w:pStyle w:val="FootnoteText"/>
      <w:rPr>
        <w:lang w:val="en-US"/>
      </w:rPr>
    </w:pPr>
    <w:r>
      <w:rPr>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7727" w14:textId="77777777" w:rsidR="00AB7756" w:rsidRPr="004F3CF6" w:rsidRDefault="00AB7756" w:rsidP="004F3C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A1FA" w14:textId="77777777" w:rsidR="00AB7756" w:rsidRPr="00B50CB1" w:rsidRDefault="00AB7756" w:rsidP="00B50CB1">
    <w:pPr>
      <w:pStyle w:val="FooterPageNumber"/>
      <w:framePr w:wrap="around"/>
    </w:pPr>
    <w:r w:rsidRPr="00B50CB1">
      <w:fldChar w:fldCharType="begin"/>
    </w:r>
    <w:r w:rsidRPr="00B50CB1">
      <w:instrText xml:space="preserve"> PAGE   \* MERGEFORMAT </w:instrText>
    </w:r>
    <w:r w:rsidRPr="00B50CB1">
      <w:fldChar w:fldCharType="separate"/>
    </w:r>
    <w:r w:rsidRPr="00B50CB1">
      <w:t>2</w:t>
    </w:r>
    <w:r w:rsidRPr="00B50CB1">
      <w:fldChar w:fldCharType="end"/>
    </w:r>
  </w:p>
  <w:p w14:paraId="361CBC5A" w14:textId="5B25D4C1" w:rsidR="00AB7756" w:rsidRPr="00B50CB1" w:rsidRDefault="00AB7756" w:rsidP="00B50CB1">
    <w:pPr>
      <w:pStyle w:val="Footer"/>
    </w:pPr>
    <w:fldSimple w:instr=" STYLEREF  Title  \* MERGEFORMAT ">
      <w:r>
        <w:t>Western Australian Advocacy for Consumers of Energy Grants Program</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3ED2" w14:textId="77777777" w:rsidR="00AB7756" w:rsidRDefault="00AB7756" w:rsidP="003465BD">
    <w:pPr>
      <w:pStyle w:val="FooterPageNumberRight"/>
      <w:framePr w:wrap="around"/>
    </w:pPr>
    <w:r>
      <w:fldChar w:fldCharType="begin"/>
    </w:r>
    <w:r>
      <w:instrText xml:space="preserve"> PAGE   \* MERGEFORMAT </w:instrText>
    </w:r>
    <w:r>
      <w:fldChar w:fldCharType="separate"/>
    </w:r>
    <w:r>
      <w:rPr>
        <w:noProof/>
      </w:rPr>
      <w:t>vi</w:t>
    </w:r>
    <w:r>
      <w:fldChar w:fldCharType="end"/>
    </w:r>
  </w:p>
  <w:p w14:paraId="59D7E910" w14:textId="06491EE7" w:rsidR="00AB7756" w:rsidRPr="00744DF2" w:rsidRDefault="00AB7756" w:rsidP="003465BD">
    <w:pPr>
      <w:pStyle w:val="FooterLeft"/>
    </w:pPr>
    <w:fldSimple w:instr=" STYLEREF  Title  \* MERGEFORMAT ">
      <w:r w:rsidR="00D84DF6">
        <w:t>Western Australian Advocacy for Consumers of Energy Grants Program</w:t>
      </w:r>
    </w:fldSimple>
    <w:r>
      <w:t xml:space="preserve"> 2020/21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F92E" w14:textId="77777777" w:rsidR="00AB7756" w:rsidRPr="00B50CB1" w:rsidRDefault="00AB7756" w:rsidP="00B50CB1">
    <w:pPr>
      <w:pStyle w:val="FooterPageNumber"/>
      <w:framePr w:wrap="around"/>
    </w:pPr>
    <w:r w:rsidRPr="00B50CB1">
      <w:fldChar w:fldCharType="begin"/>
    </w:r>
    <w:r w:rsidRPr="00B50CB1">
      <w:instrText xml:space="preserve"> PAGE   \* MERGEFORMAT </w:instrText>
    </w:r>
    <w:r w:rsidRPr="00B50CB1">
      <w:fldChar w:fldCharType="separate"/>
    </w:r>
    <w:r w:rsidRPr="00B50CB1">
      <w:t>2</w:t>
    </w:r>
    <w:r w:rsidRPr="00B50CB1">
      <w:fldChar w:fldCharType="end"/>
    </w:r>
  </w:p>
  <w:p w14:paraId="1CC029E3" w14:textId="38E2ECFB" w:rsidR="00AB7756" w:rsidRPr="00B50CB1" w:rsidRDefault="00AB7756" w:rsidP="00B50CB1">
    <w:pPr>
      <w:pStyle w:val="Footer"/>
    </w:pPr>
    <w:fldSimple w:instr=" STYLEREF  Title  \* MERGEFORMAT ">
      <w:r>
        <w:t>Western Australian Advocacy for Consumers of Energy Grants Program</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F6FE" w14:textId="77777777" w:rsidR="00AB7756" w:rsidRDefault="00AB7756" w:rsidP="003465BD">
    <w:pPr>
      <w:pStyle w:val="FooterPageNumberRight"/>
      <w:framePr w:wrap="around"/>
    </w:pPr>
    <w:r>
      <w:fldChar w:fldCharType="begin"/>
    </w:r>
    <w:r>
      <w:instrText xml:space="preserve"> PAGE   \* MERGEFORMAT </w:instrText>
    </w:r>
    <w:r>
      <w:fldChar w:fldCharType="separate"/>
    </w:r>
    <w:r>
      <w:rPr>
        <w:noProof/>
      </w:rPr>
      <w:t>vi</w:t>
    </w:r>
    <w:r>
      <w:fldChar w:fldCharType="end"/>
    </w:r>
  </w:p>
  <w:p w14:paraId="0BD75707" w14:textId="0BC8BA2E" w:rsidR="00AB7756" w:rsidRPr="00744DF2" w:rsidRDefault="00AB7756" w:rsidP="003465BD">
    <w:pPr>
      <w:pStyle w:val="FooterLeft"/>
    </w:pPr>
    <w:fldSimple w:instr=" STYLEREF  Title  \* MERGEFORMAT ">
      <w:r w:rsidR="00D84DF6">
        <w:t>Western Australian Advocacy for Consumers of Energy Grants Program</w:t>
      </w:r>
    </w:fldSimple>
    <w:r>
      <w:t xml:space="preserve"> – Application Form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48F1" w14:textId="77777777" w:rsidR="00AB7756" w:rsidRPr="004F3CF6" w:rsidRDefault="00AB7756" w:rsidP="004F3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484C" w14:textId="77777777" w:rsidR="00B068E4" w:rsidRPr="007E5AD9" w:rsidRDefault="00B068E4" w:rsidP="00C2741F">
      <w:pPr>
        <w:pStyle w:val="FootnoteSeparator"/>
        <w:pBdr>
          <w:top w:val="none" w:sz="0" w:space="0" w:color="auto"/>
        </w:pBdr>
        <w:spacing w:after="0"/>
      </w:pPr>
      <w:r w:rsidRPr="007E5AD9">
        <w:separator/>
      </w:r>
    </w:p>
  </w:footnote>
  <w:footnote w:type="continuationSeparator" w:id="0">
    <w:p w14:paraId="324AB0F2" w14:textId="77777777" w:rsidR="00B068E4" w:rsidRPr="007E5AD9" w:rsidRDefault="00B068E4" w:rsidP="00C2741F">
      <w:pPr>
        <w:pStyle w:val="FootnoteSeparator"/>
        <w:pBdr>
          <w:top w:val="none" w:sz="0" w:space="0" w:color="auto"/>
        </w:pBdr>
        <w:spacing w:after="0"/>
      </w:pPr>
      <w:r w:rsidRPr="007E5AD9">
        <w:separator/>
      </w:r>
    </w:p>
  </w:footnote>
  <w:footnote w:type="continuationNotice" w:id="1">
    <w:p w14:paraId="332641DA" w14:textId="77777777" w:rsidR="00B068E4" w:rsidRDefault="00B068E4" w:rsidP="00C2741F">
      <w:pPr>
        <w:spacing w:after="0"/>
      </w:pPr>
    </w:p>
  </w:footnote>
  <w:footnote w:id="2">
    <w:p w14:paraId="2EA16E91" w14:textId="54BFE8A7" w:rsidR="00AB7756" w:rsidRDefault="00AB7756" w:rsidP="00636BBB">
      <w:pPr>
        <w:pStyle w:val="FootnoteText"/>
      </w:pPr>
      <w:r>
        <w:rPr>
          <w:rStyle w:val="FootnoteReference"/>
        </w:rPr>
        <w:footnoteRef/>
      </w:r>
      <w:r>
        <w:t xml:space="preserve"> </w:t>
      </w:r>
      <w:r>
        <w:tab/>
      </w:r>
      <w:r>
        <w:rPr>
          <w:rFonts w:ascii="Arial" w:hAnsi="Arial"/>
          <w:i/>
          <w:iCs/>
          <w:szCs w:val="16"/>
        </w:rPr>
        <w:t xml:space="preserve">Implementing Better Practice Grants Administration, Better Practice Guide, </w:t>
      </w:r>
      <w:r>
        <w:rPr>
          <w:rFonts w:ascii="Arial" w:hAnsi="Arial"/>
          <w:szCs w:val="16"/>
        </w:rPr>
        <w:t xml:space="preserve">ANAO December 2013 </w:t>
      </w:r>
      <w:hyperlink r:id="rId1" w:history="1">
        <w:r w:rsidRPr="00FC1073">
          <w:rPr>
            <w:rStyle w:val="Hyperlink"/>
            <w:rFonts w:ascii="Arial" w:hAnsi="Arial"/>
            <w:szCs w:val="16"/>
          </w:rPr>
          <w:t>https://nla.gov.au/nla.obj-494730694/view</w:t>
        </w:r>
      </w:hyperlink>
      <w:r>
        <w:rPr>
          <w:rFonts w:ascii="Arial" w:hAnsi="Arial"/>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614F" w14:textId="77777777" w:rsidR="00AB7756" w:rsidRDefault="00AB77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633A" w14:textId="3904E56D" w:rsidR="00AB7756" w:rsidRPr="008972DE" w:rsidRDefault="00AB7756" w:rsidP="008972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3F61" w14:textId="0BE26217" w:rsidR="00AB7756" w:rsidRDefault="00AB7756" w:rsidP="0052050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32DC" w14:textId="1FAFDED9" w:rsidR="00AB7756" w:rsidRPr="004F3CF6" w:rsidRDefault="00AB7756" w:rsidP="004F3C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1712" w14:textId="69620E67" w:rsidR="00AB7756" w:rsidRPr="008972DE" w:rsidRDefault="00AB7756" w:rsidP="008972DE">
    <w:pPr>
      <w:pStyle w:val="Header"/>
    </w:pPr>
    <w:r>
      <w:rPr>
        <w:noProof/>
      </w:rPr>
      <mc:AlternateContent>
        <mc:Choice Requires="wps">
          <w:drawing>
            <wp:anchor distT="0" distB="0" distL="114300" distR="114300" simplePos="0" relativeHeight="251741184" behindDoc="1" locked="0" layoutInCell="0" allowOverlap="1" wp14:anchorId="774381FC" wp14:editId="3EC90F01">
              <wp:simplePos x="0" y="0"/>
              <wp:positionH relativeFrom="page">
                <wp:align>center</wp:align>
              </wp:positionH>
              <wp:positionV relativeFrom="page">
                <wp:align>center</wp:align>
              </wp:positionV>
              <wp:extent cx="7938770" cy="690245"/>
              <wp:effectExtent l="0" t="2657475" r="0" b="24720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38770" cy="690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356FE" w14:textId="77777777" w:rsidR="00AB7756" w:rsidRDefault="00AB7756" w:rsidP="00A362CB">
                          <w:pPr>
                            <w:jc w:val="center"/>
                            <w:rPr>
                              <w:sz w:val="24"/>
                              <w:szCs w:val="24"/>
                            </w:rPr>
                          </w:pPr>
                          <w:r>
                            <w:rPr>
                              <w:rFonts w:ascii="Gill Sans MT" w:hAnsi="Gill Sans MT"/>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4381FC" id="_x0000_t202" coordsize="21600,21600" o:spt="202" path="m,l,21600r21600,l21600,xe">
              <v:stroke joinstyle="miter"/>
              <v:path gradientshapeok="t" o:connecttype="rect"/>
            </v:shapetype>
            <v:shape id="Text Box 4" o:spid="_x0000_s1026" type="#_x0000_t202" style="position:absolute;left:0;text-align:left;margin-left:0;margin-top:0;width:625.1pt;height:54.35pt;rotation:-45;z-index:-251575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" o:allowincell="f" filled="f" stroked="f">
              <v:stroke joinstyle="round"/>
              <o:lock v:ext="edit" shapetype="t"/>
              <v:textbox style="mso-fit-shape-to-text:t">
                <w:txbxContent>
                  <w:p w14:paraId="2E5356FE" w14:textId="77777777" w:rsidR="00AB7756" w:rsidRDefault="00AB7756" w:rsidP="00A362CB">
                    <w:pPr>
                      <w:jc w:val="center"/>
                      <w:rPr>
                        <w:sz w:val="24"/>
                        <w:szCs w:val="24"/>
                      </w:rPr>
                    </w:pPr>
                    <w:r>
                      <w:rPr>
                        <w:rFonts w:ascii="Gill Sans MT" w:hAnsi="Gill Sans MT"/>
                        <w:color w:val="C0C0C0"/>
                        <w:sz w:val="2"/>
                        <w:szCs w:val="2"/>
                        <w14:textFill>
                          <w14:solidFill>
                            <w14:srgbClr w14:val="C0C0C0">
                              <w14:alpha w14:val="50000"/>
                            </w14:srgbClr>
                          </w14:solidFill>
                        </w14:textFill>
                      </w:rPr>
                      <w:t>CONFIDENTIAL 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2A2E" w14:textId="2624D984" w:rsidR="00AB7756" w:rsidRDefault="00AB7756" w:rsidP="0052050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6A28" w14:textId="06D9B785" w:rsidR="00AB7756" w:rsidRPr="004F3CF6" w:rsidRDefault="00AB7756" w:rsidP="004F3CF6">
    <w:pPr>
      <w:pStyle w:val="Header"/>
    </w:pPr>
    <w:r>
      <w:rPr>
        <w:noProof/>
      </w:rPr>
      <mc:AlternateContent>
        <mc:Choice Requires="wps">
          <w:drawing>
            <wp:anchor distT="0" distB="0" distL="114300" distR="114300" simplePos="0" relativeHeight="251739136" behindDoc="1" locked="0" layoutInCell="0" allowOverlap="1" wp14:anchorId="3BC75A28" wp14:editId="2DE8B31A">
              <wp:simplePos x="0" y="0"/>
              <wp:positionH relativeFrom="page">
                <wp:align>center</wp:align>
              </wp:positionH>
              <wp:positionV relativeFrom="page">
                <wp:align>center</wp:align>
              </wp:positionV>
              <wp:extent cx="7938770" cy="690245"/>
              <wp:effectExtent l="0" t="2657475" r="0" b="24720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38770" cy="690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9964DA" w14:textId="77777777" w:rsidR="00AB7756" w:rsidRDefault="00AB7756" w:rsidP="00A362CB">
                          <w:pPr>
                            <w:jc w:val="center"/>
                            <w:rPr>
                              <w:sz w:val="24"/>
                              <w:szCs w:val="24"/>
                            </w:rPr>
                          </w:pPr>
                          <w:r>
                            <w:rPr>
                              <w:rFonts w:ascii="Gill Sans MT" w:hAnsi="Gill Sans MT"/>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C75A28" id="_x0000_t202" coordsize="21600,21600" o:spt="202" path="m,l,21600r21600,l21600,xe">
              <v:stroke joinstyle="miter"/>
              <v:path gradientshapeok="t" o:connecttype="rect"/>
            </v:shapetype>
            <v:shape id="Text Box 1" o:spid="_x0000_s1027" type="#_x0000_t202" style="position:absolute;left:0;text-align:left;margin-left:0;margin-top:0;width:625.1pt;height:54.35pt;rotation:-45;z-index:-251577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" o:allowincell="f" filled="f" stroked="f">
              <v:stroke joinstyle="round"/>
              <o:lock v:ext="edit" shapetype="t"/>
              <v:textbox style="mso-fit-shape-to-text:t">
                <w:txbxContent>
                  <w:p w14:paraId="5E9964DA" w14:textId="77777777" w:rsidR="00AB7756" w:rsidRDefault="00AB7756" w:rsidP="00A362CB">
                    <w:pPr>
                      <w:jc w:val="center"/>
                      <w:rPr>
                        <w:sz w:val="24"/>
                        <w:szCs w:val="24"/>
                      </w:rPr>
                    </w:pPr>
                    <w:r>
                      <w:rPr>
                        <w:rFonts w:ascii="Gill Sans MT" w:hAnsi="Gill Sans MT"/>
                        <w:color w:val="C0C0C0"/>
                        <w:sz w:val="2"/>
                        <w:szCs w:val="2"/>
                        <w14:textFill>
                          <w14:solidFill>
                            <w14:srgbClr w14:val="C0C0C0">
                              <w14:alpha w14:val="50000"/>
                            </w14:srgbClr>
                          </w14:solidFill>
                        </w14:textFill>
                      </w:rPr>
                      <w:t>CONFIDENTIAL 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3FA9" w14:textId="77777777" w:rsidR="00AB7756" w:rsidRDefault="00AB7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901" w14:textId="49B858FD" w:rsidR="00AB7756" w:rsidRPr="00745250" w:rsidRDefault="00AB7756" w:rsidP="00745250">
    <w:pPr>
      <w:pStyle w:val="Header"/>
    </w:pPr>
    <w:r>
      <w:rPr>
        <w:noProof/>
      </w:rPr>
      <w:drawing>
        <wp:anchor distT="0" distB="0" distL="114300" distR="114300" simplePos="0" relativeHeight="251743232" behindDoc="1" locked="0" layoutInCell="1" allowOverlap="1" wp14:anchorId="7027808F" wp14:editId="367BD2F4">
          <wp:simplePos x="542925" y="466725"/>
          <wp:positionH relativeFrom="page">
            <wp:align>left</wp:align>
          </wp:positionH>
          <wp:positionV relativeFrom="page">
            <wp:align>top</wp:align>
          </wp:positionV>
          <wp:extent cx="7558768" cy="10691999"/>
          <wp:effectExtent l="0" t="0" r="4445" b="0"/>
          <wp:wrapNone/>
          <wp:docPr id="25"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 image.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4256" behindDoc="1" locked="0" layoutInCell="1" allowOverlap="1" wp14:anchorId="4758AEC9" wp14:editId="30362E2F">
          <wp:simplePos x="0" y="0"/>
          <wp:positionH relativeFrom="page">
            <wp:posOffset>3390900</wp:posOffset>
          </wp:positionH>
          <wp:positionV relativeFrom="page">
            <wp:posOffset>838835</wp:posOffset>
          </wp:positionV>
          <wp:extent cx="3175000" cy="575945"/>
          <wp:effectExtent l="0" t="0" r="6350" b="0"/>
          <wp:wrapNone/>
          <wp:docPr id="2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t 1address.png"/>
                  <pic:cNvPicPr/>
                </pic:nvPicPr>
                <pic:blipFill>
                  <a:blip r:embed="rId2">
                    <a:extLst>
                      <a:ext uri="{28A0092B-C50C-407E-A947-70E740481C1C}">
                        <a14:useLocalDpi xmlns:a14="http://schemas.microsoft.com/office/drawing/2010/main" val="0"/>
                      </a:ext>
                    </a:extLst>
                  </a:blip>
                  <a:stretch>
                    <a:fillRect/>
                  </a:stretch>
                </pic:blipFill>
                <pic:spPr>
                  <a:xfrm>
                    <a:off x="0" y="0"/>
                    <a:ext cx="3175000"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5411" w14:textId="5DFD57D3" w:rsidR="00AB7756" w:rsidRDefault="00AB77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A359" w14:textId="5B1F1C7B" w:rsidR="00AB7756" w:rsidRDefault="00AB77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BAAB" w14:textId="0FEBA3F3" w:rsidR="00AB7756" w:rsidRPr="004F3CF6" w:rsidRDefault="00AB7756" w:rsidP="004F3C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1B4C" w14:textId="04A283B0" w:rsidR="00AB7756" w:rsidRPr="008972DE" w:rsidRDefault="00AB7756" w:rsidP="008972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F231" w14:textId="69A2A564" w:rsidR="00AB7756" w:rsidRDefault="00AB7756" w:rsidP="0052050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3072" w14:textId="53948AED" w:rsidR="00AB7756" w:rsidRDefault="00AB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38DE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BC83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64847"/>
    <w:multiLevelType w:val="hybridMultilevel"/>
    <w:tmpl w:val="1594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CA2C90DE"/>
    <w:name w:val="JemenaListBullets"/>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680"/>
        </w:tabs>
        <w:ind w:left="680" w:hanging="340"/>
      </w:pPr>
      <w:rPr>
        <w:rFonts w:ascii="Calibri" w:hAnsi="Calibri" w:hint="default"/>
        <w:b w:val="0"/>
        <w:i w:val="0"/>
        <w:color w:val="auto"/>
        <w:position w:val="2"/>
        <w:sz w:val="18"/>
      </w:rPr>
    </w:lvl>
    <w:lvl w:ilvl="2">
      <w:start w:val="1"/>
      <w:numFmt w:val="bullet"/>
      <w:lvlText w:val="–"/>
      <w:lvlJc w:val="left"/>
      <w:pPr>
        <w:tabs>
          <w:tab w:val="num" w:pos="1021"/>
        </w:tabs>
        <w:ind w:left="1021" w:hanging="341"/>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8FC4F4A"/>
    <w:multiLevelType w:val="hybridMultilevel"/>
    <w:tmpl w:val="22C4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2573F"/>
    <w:multiLevelType w:val="multilevel"/>
    <w:tmpl w:val="5FB2AFCA"/>
    <w:name w:val="TableFootnotes"/>
    <w:lvl w:ilvl="0">
      <w:start w:val="1"/>
      <w:numFmt w:val="decimal"/>
      <w:pStyle w:val="NotesNumberedList"/>
      <w:lvlText w:val="(%1)"/>
      <w:lvlJc w:val="left"/>
      <w:pPr>
        <w:tabs>
          <w:tab w:val="num" w:pos="340"/>
        </w:tabs>
        <w:ind w:left="340" w:hanging="340"/>
      </w:pPr>
      <w:rPr>
        <w:rFonts w:hint="default"/>
        <w:spacing w:val="-10"/>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15:restartNumberingAfterBreak="0">
    <w:nsid w:val="10096A50"/>
    <w:multiLevelType w:val="hybridMultilevel"/>
    <w:tmpl w:val="84ECD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EC4992"/>
    <w:multiLevelType w:val="multilevel"/>
    <w:tmpl w:val="FD707BE2"/>
    <w:name w:val="Alpha List"/>
    <w:lvl w:ilvl="0">
      <w:start w:val="1"/>
      <w:numFmt w:val="lowerLetter"/>
      <w:lvlText w:val="(%1)"/>
      <w:lvlJc w:val="left"/>
      <w:pPr>
        <w:tabs>
          <w:tab w:val="num" w:pos="397"/>
        </w:tabs>
        <w:ind w:left="397" w:hanging="397"/>
      </w:pPr>
      <w:rPr>
        <w:rFonts w:hint="default"/>
        <w:color w:val="auto"/>
      </w:rPr>
    </w:lvl>
    <w:lvl w:ilvl="1">
      <w:start w:val="1"/>
      <w:numFmt w:val="lowerRoman"/>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15E41210"/>
    <w:multiLevelType w:val="multilevel"/>
    <w:tmpl w:val="7A7E9CE2"/>
    <w:name w:val="Warning"/>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166AC7"/>
    <w:multiLevelType w:val="hybridMultilevel"/>
    <w:tmpl w:val="211ED3B2"/>
    <w:lvl w:ilvl="0" w:tplc="C994C51A">
      <w:numFmt w:val="bullet"/>
      <w:lvlText w:val="•"/>
      <w:lvlJc w:val="left"/>
      <w:pPr>
        <w:ind w:left="570" w:hanging="51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A695C"/>
    <w:multiLevelType w:val="multilevel"/>
    <w:tmpl w:val="8C48371A"/>
    <w:name w:val="TableBullets"/>
    <w:lvl w:ilvl="0">
      <w:start w:val="1"/>
      <w:numFmt w:val="bullet"/>
      <w:pStyle w:val="TableTextBullet1"/>
      <w:lvlText w:val="•"/>
      <w:lvlJc w:val="left"/>
      <w:pPr>
        <w:tabs>
          <w:tab w:val="num" w:pos="284"/>
        </w:tabs>
        <w:ind w:left="284" w:hanging="284"/>
      </w:pPr>
      <w:rPr>
        <w:rFonts w:ascii="Calibri" w:hAnsi="Calibri" w:hint="default"/>
        <w:color w:val="000000" w:themeColor="text1"/>
        <w:position w:val="0"/>
        <w:sz w:val="22"/>
        <w:szCs w:val="12"/>
      </w:rPr>
    </w:lvl>
    <w:lvl w:ilvl="1">
      <w:start w:val="1"/>
      <w:numFmt w:val="bullet"/>
      <w:pStyle w:val="TableTextBullet2"/>
      <w:lvlText w:val="–"/>
      <w:lvlJc w:val="left"/>
      <w:pPr>
        <w:tabs>
          <w:tab w:val="num" w:pos="567"/>
        </w:tabs>
        <w:ind w:left="568" w:hanging="284"/>
      </w:pPr>
      <w:rPr>
        <w:rFonts w:ascii="Arial" w:hAnsi="Arial" w:hint="default"/>
        <w:b w:val="0"/>
        <w:i w:val="0"/>
        <w:color w:val="000000" w:themeColor="text1"/>
        <w:sz w:val="18"/>
        <w:szCs w:val="18"/>
      </w:rPr>
    </w:lvl>
    <w:lvl w:ilvl="2">
      <w:start w:val="1"/>
      <w:numFmt w:val="bullet"/>
      <w:pStyle w:val="TableTextBullet3"/>
      <w:lvlText w:val="»"/>
      <w:lvlJc w:val="left"/>
      <w:pPr>
        <w:tabs>
          <w:tab w:val="num" w:pos="851"/>
        </w:tabs>
        <w:ind w:left="852" w:hanging="284"/>
      </w:pPr>
      <w:rPr>
        <w:rFonts w:ascii="Calibri" w:hAnsi="Calibri" w:hint="default"/>
        <w:color w:val="000000" w:themeColor="text1"/>
      </w:rPr>
    </w:lvl>
    <w:lvl w:ilvl="3">
      <w:start w:val="1"/>
      <w:numFmt w:val="none"/>
      <w:lvlText w:val=""/>
      <w:lvlJc w:val="left"/>
      <w:pPr>
        <w:tabs>
          <w:tab w:val="num" w:pos="1192"/>
        </w:tabs>
        <w:ind w:left="1136" w:hanging="284"/>
      </w:pPr>
      <w:rPr>
        <w:rFonts w:hint="default"/>
      </w:rPr>
    </w:lvl>
    <w:lvl w:ilvl="4">
      <w:start w:val="1"/>
      <w:numFmt w:val="none"/>
      <w:lvlText w:val=""/>
      <w:lvlJc w:val="left"/>
      <w:pPr>
        <w:tabs>
          <w:tab w:val="num" w:pos="1476"/>
        </w:tabs>
        <w:ind w:left="1420" w:hanging="284"/>
      </w:pPr>
      <w:rPr>
        <w:rFonts w:hint="default"/>
      </w:rPr>
    </w:lvl>
    <w:lvl w:ilvl="5">
      <w:start w:val="1"/>
      <w:numFmt w:val="none"/>
      <w:lvlText w:val=""/>
      <w:lvlJc w:val="left"/>
      <w:pPr>
        <w:tabs>
          <w:tab w:val="num" w:pos="1760"/>
        </w:tabs>
        <w:ind w:left="1704" w:hanging="284"/>
      </w:pPr>
      <w:rPr>
        <w:rFonts w:hint="default"/>
      </w:rPr>
    </w:lvl>
    <w:lvl w:ilvl="6">
      <w:start w:val="1"/>
      <w:numFmt w:val="none"/>
      <w:lvlText w:val=""/>
      <w:lvlJc w:val="left"/>
      <w:pPr>
        <w:tabs>
          <w:tab w:val="num" w:pos="2044"/>
        </w:tabs>
        <w:ind w:left="1988" w:hanging="284"/>
      </w:pPr>
      <w:rPr>
        <w:rFonts w:hint="default"/>
      </w:rPr>
    </w:lvl>
    <w:lvl w:ilvl="7">
      <w:start w:val="1"/>
      <w:numFmt w:val="none"/>
      <w:lvlText w:val=""/>
      <w:lvlJc w:val="left"/>
      <w:pPr>
        <w:tabs>
          <w:tab w:val="num" w:pos="2328"/>
        </w:tabs>
        <w:ind w:left="2272" w:hanging="284"/>
      </w:pPr>
      <w:rPr>
        <w:rFonts w:hint="default"/>
      </w:rPr>
    </w:lvl>
    <w:lvl w:ilvl="8">
      <w:start w:val="1"/>
      <w:numFmt w:val="none"/>
      <w:lvlText w:val=""/>
      <w:lvlJc w:val="left"/>
      <w:pPr>
        <w:tabs>
          <w:tab w:val="num" w:pos="2612"/>
        </w:tabs>
        <w:ind w:left="2556" w:hanging="284"/>
      </w:pPr>
      <w:rPr>
        <w:rFonts w:hint="default"/>
      </w:rPr>
    </w:lvl>
  </w:abstractNum>
  <w:abstractNum w:abstractNumId="11" w15:restartNumberingAfterBreak="0">
    <w:nsid w:val="1B0C533C"/>
    <w:multiLevelType w:val="hybridMultilevel"/>
    <w:tmpl w:val="CB7A7CF4"/>
    <w:lvl w:ilvl="0" w:tplc="46EC1B6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562A07"/>
    <w:multiLevelType w:val="hybridMultilevel"/>
    <w:tmpl w:val="6306677E"/>
    <w:lvl w:ilvl="0" w:tplc="1F0ECB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7071B5"/>
    <w:multiLevelType w:val="multilevel"/>
    <w:tmpl w:val="183C21C0"/>
    <w:name w:val="ListBullets"/>
    <w:lvl w:ilvl="0">
      <w:start w:val="1"/>
      <w:numFmt w:val="bullet"/>
      <w:lvlRestart w:val="0"/>
      <w:pStyle w:val="ListBullet"/>
      <w:lvlText w:val="•"/>
      <w:lvlJc w:val="left"/>
      <w:pPr>
        <w:tabs>
          <w:tab w:val="num" w:pos="227"/>
        </w:tabs>
        <w:ind w:left="227" w:hanging="227"/>
      </w:pPr>
      <w:rPr>
        <w:rFonts w:ascii="Arial" w:hAnsi="Arial" w:hint="default"/>
        <w:color w:val="000000" w:themeColor="text1"/>
        <w:sz w:val="22"/>
      </w:rPr>
    </w:lvl>
    <w:lvl w:ilvl="1">
      <w:start w:val="1"/>
      <w:numFmt w:val="bullet"/>
      <w:pStyle w:val="ListBullet2"/>
      <w:lvlText w:val="–"/>
      <w:lvlJc w:val="left"/>
      <w:pPr>
        <w:tabs>
          <w:tab w:val="num" w:pos="454"/>
        </w:tabs>
        <w:ind w:left="454" w:hanging="227"/>
      </w:pPr>
      <w:rPr>
        <w:rFonts w:ascii="Arial" w:hAnsi="Arial" w:hint="default"/>
        <w:color w:val="000000" w:themeColor="text1"/>
      </w:rPr>
    </w:lvl>
    <w:lvl w:ilvl="2">
      <w:start w:val="1"/>
      <w:numFmt w:val="bullet"/>
      <w:pStyle w:val="ListBullet3"/>
      <w:lvlText w:val="»"/>
      <w:lvlJc w:val="left"/>
      <w:pPr>
        <w:tabs>
          <w:tab w:val="num" w:pos="680"/>
        </w:tabs>
        <w:ind w:left="680" w:hanging="226"/>
      </w:pPr>
      <w:rPr>
        <w:rFonts w:ascii="Calibri" w:hAnsi="Calibri" w:hint="default"/>
        <w:color w:val="000000" w:themeColor="text1"/>
      </w:rPr>
    </w:lvl>
    <w:lvl w:ilvl="3">
      <w:start w:val="1"/>
      <w:numFmt w:val="bullet"/>
      <w:pStyle w:val="ListBullet4"/>
      <w:lvlText w:val="–"/>
      <w:lvlJc w:val="left"/>
      <w:pPr>
        <w:tabs>
          <w:tab w:val="num" w:pos="907"/>
        </w:tabs>
        <w:ind w:left="907" w:hanging="227"/>
      </w:pPr>
      <w:rPr>
        <w:rFonts w:ascii="Arial" w:hAnsi="Arial" w:hint="default"/>
        <w:color w:val="000000" w:themeColor="text1"/>
      </w:rPr>
    </w:lvl>
    <w:lvl w:ilvl="4">
      <w:start w:val="1"/>
      <w:numFmt w:val="bullet"/>
      <w:pStyle w:val="ListBullet5"/>
      <w:lvlText w:val="–"/>
      <w:lvlJc w:val="left"/>
      <w:pPr>
        <w:tabs>
          <w:tab w:val="num" w:pos="1134"/>
        </w:tabs>
        <w:ind w:left="1134" w:hanging="227"/>
      </w:pPr>
      <w:rPr>
        <w:rFonts w:ascii="Arial" w:hAnsi="Arial" w:hint="default"/>
        <w:color w:val="000000" w:themeColor="text1"/>
      </w:rPr>
    </w:lvl>
    <w:lvl w:ilvl="5">
      <w:start w:val="1"/>
      <w:numFmt w:val="bullet"/>
      <w:lvlText w:val=""/>
      <w:lvlJc w:val="left"/>
      <w:pPr>
        <w:tabs>
          <w:tab w:val="num" w:pos="1874"/>
        </w:tabs>
        <w:ind w:left="2724" w:hanging="454"/>
      </w:pPr>
      <w:rPr>
        <w:rFonts w:ascii="Wingdings" w:hAnsi="Wingdings" w:hint="default"/>
      </w:rPr>
    </w:lvl>
    <w:lvl w:ilvl="6">
      <w:start w:val="1"/>
      <w:numFmt w:val="bullet"/>
      <w:lvlText w:val=""/>
      <w:lvlJc w:val="left"/>
      <w:pPr>
        <w:tabs>
          <w:tab w:val="num" w:pos="2158"/>
        </w:tabs>
        <w:ind w:left="3178" w:hanging="454"/>
      </w:pPr>
      <w:rPr>
        <w:rFonts w:ascii="Symbol" w:hAnsi="Symbol" w:hint="default"/>
      </w:rPr>
    </w:lvl>
    <w:lvl w:ilvl="7">
      <w:start w:val="1"/>
      <w:numFmt w:val="bullet"/>
      <w:lvlText w:val="o"/>
      <w:lvlJc w:val="left"/>
      <w:pPr>
        <w:tabs>
          <w:tab w:val="num" w:pos="2442"/>
        </w:tabs>
        <w:ind w:left="3632" w:hanging="454"/>
      </w:pPr>
      <w:rPr>
        <w:rFonts w:ascii="Courier New" w:hAnsi="Courier New" w:hint="default"/>
      </w:rPr>
    </w:lvl>
    <w:lvl w:ilvl="8">
      <w:start w:val="1"/>
      <w:numFmt w:val="bullet"/>
      <w:lvlText w:val=""/>
      <w:lvlJc w:val="left"/>
      <w:pPr>
        <w:tabs>
          <w:tab w:val="num" w:pos="2726"/>
        </w:tabs>
        <w:ind w:left="4086" w:hanging="454"/>
      </w:pPr>
      <w:rPr>
        <w:rFonts w:ascii="Wingdings" w:hAnsi="Wingdings" w:hint="default"/>
      </w:rPr>
    </w:lvl>
  </w:abstractNum>
  <w:abstractNum w:abstractNumId="14" w15:restartNumberingAfterBreak="0">
    <w:nsid w:val="2C72580B"/>
    <w:multiLevelType w:val="multilevel"/>
    <w:tmpl w:val="3294A9D6"/>
    <w:name w:val="PullOutBoxNumbering"/>
    <w:lvl w:ilvl="0">
      <w:start w:val="1"/>
      <w:numFmt w:val="decimal"/>
      <w:pStyle w:val="PullOutBoxNumbered"/>
      <w:lvlText w:val="%1."/>
      <w:lvlJc w:val="left"/>
      <w:pPr>
        <w:ind w:left="340" w:hanging="340"/>
      </w:pPr>
      <w:rPr>
        <w:rFonts w:hint="default"/>
        <w:b w:val="0"/>
        <w:i w:val="0"/>
        <w:color w:val="000000" w:themeColor="text1"/>
      </w:rPr>
    </w:lvl>
    <w:lvl w:ilvl="1">
      <w:start w:val="1"/>
      <w:numFmt w:val="lowerLetter"/>
      <w:pStyle w:val="PullOutBoxNumbered2"/>
      <w:lvlText w:val="%2."/>
      <w:lvlJc w:val="left"/>
      <w:pPr>
        <w:ind w:left="680" w:hanging="340"/>
      </w:pPr>
      <w:rPr>
        <w:rFonts w:hint="default"/>
        <w:b w:val="0"/>
        <w:i w:val="0"/>
        <w:color w:val="000000" w:themeColor="text1"/>
      </w:rPr>
    </w:lvl>
    <w:lvl w:ilvl="2">
      <w:start w:val="1"/>
      <w:numFmt w:val="lowerRoman"/>
      <w:pStyle w:val="PullOutBoxNumbered3"/>
      <w:lvlText w:val="%3."/>
      <w:lvlJc w:val="left"/>
      <w:pPr>
        <w:ind w:left="1020" w:hanging="340"/>
      </w:pPr>
      <w:rPr>
        <w:rFonts w:hint="default"/>
        <w:b w:val="0"/>
        <w:i w:val="0"/>
        <w:color w:val="000000" w:themeColor="text1"/>
        <w:position w:val="2"/>
        <w:sz w:val="20"/>
      </w:rPr>
    </w:lvl>
    <w:lvl w:ilvl="3">
      <w:start w:val="1"/>
      <w:numFmt w:val="none"/>
      <w:lvlText w:val=""/>
      <w:lvlJc w:val="left"/>
      <w:pPr>
        <w:tabs>
          <w:tab w:val="num" w:pos="1700"/>
        </w:tabs>
        <w:ind w:left="1360" w:hanging="340"/>
      </w:pPr>
      <w:rPr>
        <w:rFonts w:hint="default"/>
      </w:rPr>
    </w:lvl>
    <w:lvl w:ilvl="4">
      <w:start w:val="1"/>
      <w:numFmt w:val="none"/>
      <w:lvlText w:val=""/>
      <w:lvlJc w:val="left"/>
      <w:pPr>
        <w:tabs>
          <w:tab w:val="num" w:pos="2040"/>
        </w:tabs>
        <w:ind w:left="1700" w:hanging="340"/>
      </w:pPr>
      <w:rPr>
        <w:rFonts w:hint="default"/>
      </w:rPr>
    </w:lvl>
    <w:lvl w:ilvl="5">
      <w:start w:val="1"/>
      <w:numFmt w:val="none"/>
      <w:lvlText w:val=""/>
      <w:lvlJc w:val="left"/>
      <w:pPr>
        <w:tabs>
          <w:tab w:val="num" w:pos="2380"/>
        </w:tabs>
        <w:ind w:left="2040" w:hanging="340"/>
      </w:pPr>
      <w:rPr>
        <w:rFonts w:hint="default"/>
      </w:rPr>
    </w:lvl>
    <w:lvl w:ilvl="6">
      <w:start w:val="1"/>
      <w:numFmt w:val="none"/>
      <w:lvlText w:val=""/>
      <w:lvlJc w:val="left"/>
      <w:pPr>
        <w:tabs>
          <w:tab w:val="num" w:pos="2720"/>
        </w:tabs>
        <w:ind w:left="2380" w:hanging="340"/>
      </w:pPr>
      <w:rPr>
        <w:rFonts w:hint="default"/>
      </w:rPr>
    </w:lvl>
    <w:lvl w:ilvl="7">
      <w:start w:val="1"/>
      <w:numFmt w:val="none"/>
      <w:lvlText w:val=""/>
      <w:lvlJc w:val="left"/>
      <w:pPr>
        <w:tabs>
          <w:tab w:val="num" w:pos="3060"/>
        </w:tabs>
        <w:ind w:left="2720" w:hanging="340"/>
      </w:pPr>
      <w:rPr>
        <w:rFonts w:hint="default"/>
      </w:rPr>
    </w:lvl>
    <w:lvl w:ilvl="8">
      <w:start w:val="1"/>
      <w:numFmt w:val="none"/>
      <w:lvlText w:val=""/>
      <w:lvlJc w:val="left"/>
      <w:pPr>
        <w:tabs>
          <w:tab w:val="num" w:pos="3400"/>
        </w:tabs>
        <w:ind w:left="3060" w:hanging="340"/>
      </w:pPr>
      <w:rPr>
        <w:rFonts w:hint="default"/>
      </w:rPr>
    </w:lvl>
  </w:abstractNum>
  <w:abstractNum w:abstractNumId="15" w15:restartNumberingAfterBreak="0">
    <w:nsid w:val="372B3323"/>
    <w:multiLevelType w:val="multilevel"/>
    <w:tmpl w:val="EF900518"/>
    <w:name w:val="EPWAHeadings"/>
    <w:lvl w:ilvl="0">
      <w:start w:val="1"/>
      <w:numFmt w:val="decimal"/>
      <w:lvlRestart w:val="0"/>
      <w:pStyle w:val="Heading1"/>
      <w:lvlText w:val="%1."/>
      <w:lvlJc w:val="left"/>
      <w:pPr>
        <w:tabs>
          <w:tab w:val="num" w:pos="1049"/>
        </w:tabs>
        <w:ind w:left="1049" w:hanging="1049"/>
      </w:pPr>
      <w:rPr>
        <w:rFonts w:ascii="Arial" w:hAnsi="Arial" w:cs="Arial" w:hint="default"/>
        <w:color w:val="004D43" w:themeColor="accent1"/>
        <w:sz w:val="40"/>
      </w:rPr>
    </w:lvl>
    <w:lvl w:ilvl="1">
      <w:start w:val="1"/>
      <w:numFmt w:val="decimal"/>
      <w:pStyle w:val="Heading2"/>
      <w:lvlText w:val="%1.%2"/>
      <w:lvlJc w:val="left"/>
      <w:pPr>
        <w:tabs>
          <w:tab w:val="num" w:pos="1049"/>
        </w:tabs>
        <w:ind w:left="1049" w:hanging="1049"/>
      </w:pPr>
      <w:rPr>
        <w:rFonts w:ascii="Arial" w:hAnsi="Arial" w:cs="Arial" w:hint="default"/>
        <w:color w:val="008373" w:themeColor="accent2" w:themeShade="BF"/>
        <w:sz w:val="32"/>
      </w:rPr>
    </w:lvl>
    <w:lvl w:ilvl="2">
      <w:start w:val="1"/>
      <w:numFmt w:val="decimal"/>
      <w:pStyle w:val="Heading3"/>
      <w:lvlText w:val="%1.%2.%3"/>
      <w:lvlJc w:val="left"/>
      <w:pPr>
        <w:tabs>
          <w:tab w:val="num" w:pos="1049"/>
        </w:tabs>
        <w:ind w:left="1049" w:hanging="1049"/>
      </w:pPr>
      <w:rPr>
        <w:rFonts w:ascii="Arial" w:hAnsi="Arial" w:cs="Arial" w:hint="default"/>
        <w:color w:val="008373" w:themeColor="accent2" w:themeShade="BF"/>
        <w:sz w:val="28"/>
      </w:rPr>
    </w:lvl>
    <w:lvl w:ilvl="3">
      <w:start w:val="1"/>
      <w:numFmt w:val="none"/>
      <w:suff w:val="nothing"/>
      <w:lvlText w:val=""/>
      <w:lvlJc w:val="left"/>
      <w:pPr>
        <w:tabs>
          <w:tab w:val="num" w:pos="0"/>
        </w:tabs>
        <w:ind w:left="0" w:firstLine="0"/>
      </w:pPr>
      <w:rPr>
        <w:rFonts w:hint="default"/>
        <w:spacing w:val="0"/>
      </w:rPr>
    </w:lvl>
    <w:lvl w:ilvl="4">
      <w:start w:val="1"/>
      <w:numFmt w:val="none"/>
      <w:suff w:val="nothing"/>
      <w:lvlText w:val=""/>
      <w:lvlJc w:val="left"/>
      <w:pPr>
        <w:tabs>
          <w:tab w:val="num" w:pos="0"/>
        </w:tabs>
        <w:ind w:left="0" w:firstLine="0"/>
      </w:pPr>
      <w:rPr>
        <w:rFonts w:hint="default"/>
      </w:rPr>
    </w:lvl>
    <w:lvl w:ilvl="5">
      <w:start w:val="1"/>
      <w:numFmt w:val="lowerRoman"/>
      <w:lvlText w:val="(%6)"/>
      <w:lvlJc w:val="left"/>
      <w:pPr>
        <w:tabs>
          <w:tab w:val="num" w:pos="850"/>
        </w:tabs>
        <w:ind w:left="1049" w:hanging="1049"/>
      </w:pPr>
      <w:rPr>
        <w:rFonts w:hint="default"/>
      </w:rPr>
    </w:lvl>
    <w:lvl w:ilvl="6">
      <w:start w:val="1"/>
      <w:numFmt w:val="decimal"/>
      <w:lvlText w:val="%7."/>
      <w:lvlJc w:val="left"/>
      <w:pPr>
        <w:tabs>
          <w:tab w:val="num" w:pos="850"/>
        </w:tabs>
        <w:ind w:left="1049" w:hanging="1049"/>
      </w:pPr>
      <w:rPr>
        <w:rFonts w:hint="default"/>
      </w:rPr>
    </w:lvl>
    <w:lvl w:ilvl="7">
      <w:start w:val="1"/>
      <w:numFmt w:val="lowerLetter"/>
      <w:lvlText w:val="%8."/>
      <w:lvlJc w:val="left"/>
      <w:pPr>
        <w:tabs>
          <w:tab w:val="num" w:pos="850"/>
        </w:tabs>
        <w:ind w:left="1049" w:hanging="1049"/>
      </w:pPr>
      <w:rPr>
        <w:rFonts w:hint="default"/>
      </w:rPr>
    </w:lvl>
    <w:lvl w:ilvl="8">
      <w:start w:val="1"/>
      <w:numFmt w:val="lowerRoman"/>
      <w:lvlText w:val="%9."/>
      <w:lvlJc w:val="left"/>
      <w:pPr>
        <w:tabs>
          <w:tab w:val="num" w:pos="850"/>
        </w:tabs>
        <w:ind w:left="1049" w:hanging="1049"/>
      </w:pPr>
      <w:rPr>
        <w:rFonts w:hint="default"/>
      </w:rPr>
    </w:lvl>
  </w:abstractNum>
  <w:abstractNum w:abstractNumId="16" w15:restartNumberingAfterBreak="0">
    <w:nsid w:val="38723AD4"/>
    <w:multiLevelType w:val="multilevel"/>
    <w:tmpl w:val="A60805B0"/>
    <w:name w:val="PullOutList"/>
    <w:lvl w:ilvl="0">
      <w:start w:val="1"/>
      <w:numFmt w:val="bullet"/>
      <w:pStyle w:val="PullOutBoxBullet"/>
      <w:lvlText w:val=""/>
      <w:lvlJc w:val="left"/>
      <w:pPr>
        <w:ind w:left="227" w:hanging="227"/>
      </w:pPr>
      <w:rPr>
        <w:rFonts w:ascii="Wingdings" w:hAnsi="Wingdings" w:hint="default"/>
        <w:color w:val="008373" w:themeColor="accent2" w:themeShade="BF"/>
        <w:sz w:val="22"/>
      </w:rPr>
    </w:lvl>
    <w:lvl w:ilvl="1">
      <w:start w:val="1"/>
      <w:numFmt w:val="bullet"/>
      <w:pStyle w:val="PullOutBoxBullet2"/>
      <w:lvlText w:val="–"/>
      <w:lvlJc w:val="left"/>
      <w:pPr>
        <w:ind w:left="454" w:hanging="227"/>
      </w:pPr>
      <w:rPr>
        <w:rFonts w:ascii="Arial" w:hAnsi="Arial" w:hint="default"/>
        <w:color w:val="000000" w:themeColor="text1"/>
      </w:rPr>
    </w:lvl>
    <w:lvl w:ilvl="2">
      <w:start w:val="1"/>
      <w:numFmt w:val="bullet"/>
      <w:pStyle w:val="PullOutBoxBullet3"/>
      <w:lvlText w:val="»"/>
      <w:lvlJc w:val="left"/>
      <w:pPr>
        <w:ind w:left="681" w:hanging="227"/>
      </w:pPr>
      <w:rPr>
        <w:rFonts w:ascii="Calibri" w:hAnsi="Calibri" w:hint="default"/>
        <w:color w:val="000000" w:themeColor="text1"/>
      </w:rPr>
    </w:lvl>
    <w:lvl w:ilvl="3">
      <w:start w:val="1"/>
      <w:numFmt w:val="none"/>
      <w:lvlText w:val=""/>
      <w:lvlJc w:val="left"/>
      <w:pPr>
        <w:tabs>
          <w:tab w:val="num" w:pos="1700"/>
        </w:tabs>
        <w:ind w:left="908" w:hanging="227"/>
      </w:pPr>
      <w:rPr>
        <w:rFonts w:hint="default"/>
      </w:rPr>
    </w:lvl>
    <w:lvl w:ilvl="4">
      <w:start w:val="1"/>
      <w:numFmt w:val="none"/>
      <w:lvlText w:val=""/>
      <w:lvlJc w:val="left"/>
      <w:pPr>
        <w:tabs>
          <w:tab w:val="num" w:pos="2040"/>
        </w:tabs>
        <w:ind w:left="1135" w:hanging="227"/>
      </w:pPr>
      <w:rPr>
        <w:rFonts w:hint="default"/>
      </w:rPr>
    </w:lvl>
    <w:lvl w:ilvl="5">
      <w:start w:val="1"/>
      <w:numFmt w:val="none"/>
      <w:lvlText w:val=""/>
      <w:lvlJc w:val="left"/>
      <w:pPr>
        <w:tabs>
          <w:tab w:val="num" w:pos="2380"/>
        </w:tabs>
        <w:ind w:left="1362" w:hanging="227"/>
      </w:pPr>
      <w:rPr>
        <w:rFonts w:hint="default"/>
      </w:rPr>
    </w:lvl>
    <w:lvl w:ilvl="6">
      <w:start w:val="1"/>
      <w:numFmt w:val="none"/>
      <w:lvlText w:val=""/>
      <w:lvlJc w:val="left"/>
      <w:pPr>
        <w:tabs>
          <w:tab w:val="num" w:pos="2720"/>
        </w:tabs>
        <w:ind w:left="1589" w:hanging="227"/>
      </w:pPr>
      <w:rPr>
        <w:rFonts w:hint="default"/>
      </w:rPr>
    </w:lvl>
    <w:lvl w:ilvl="7">
      <w:start w:val="1"/>
      <w:numFmt w:val="none"/>
      <w:lvlText w:val=""/>
      <w:lvlJc w:val="left"/>
      <w:pPr>
        <w:tabs>
          <w:tab w:val="num" w:pos="3060"/>
        </w:tabs>
        <w:ind w:left="1816" w:hanging="227"/>
      </w:pPr>
      <w:rPr>
        <w:rFonts w:hint="default"/>
      </w:rPr>
    </w:lvl>
    <w:lvl w:ilvl="8">
      <w:start w:val="1"/>
      <w:numFmt w:val="none"/>
      <w:lvlText w:val=""/>
      <w:lvlJc w:val="left"/>
      <w:pPr>
        <w:tabs>
          <w:tab w:val="num" w:pos="3400"/>
        </w:tabs>
        <w:ind w:left="2043" w:hanging="227"/>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EB0F0D"/>
    <w:multiLevelType w:val="multilevel"/>
    <w:tmpl w:val="7A7E9CE2"/>
    <w:name w:val="Caution22"/>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636683"/>
    <w:multiLevelType w:val="multilevel"/>
    <w:tmpl w:val="5474591E"/>
    <w:name w:val="WPHeadings"/>
    <w:lvl w:ilvl="0">
      <w:start w:val="1"/>
      <w:numFmt w:val="none"/>
      <w:lvlRestart w:val="0"/>
      <w:lvlText w:val="%1"/>
      <w:lvlJc w:val="left"/>
      <w:pPr>
        <w:ind w:left="0" w:firstLine="0"/>
      </w:pPr>
      <w:rPr>
        <w:rFonts w:hint="default"/>
      </w:rPr>
    </w:lvl>
    <w:lvl w:ilvl="1">
      <w:start w:val="1"/>
      <w:numFmt w:val="none"/>
      <w:lvlText w:val="%1"/>
      <w:lvlJc w:val="left"/>
      <w:pPr>
        <w:ind w:left="-32767" w:firstLine="32767"/>
      </w:pPr>
      <w:rPr>
        <w:rFonts w:hint="default"/>
      </w:rPr>
    </w:lvl>
    <w:lvl w:ilvl="2">
      <w:start w:val="1"/>
      <w:numFmt w:val="none"/>
      <w:lvlText w:val="%1"/>
      <w:lvlJc w:val="left"/>
      <w:pPr>
        <w:ind w:left="-32767" w:firstLine="32767"/>
      </w:pPr>
      <w:rPr>
        <w:rFonts w:hint="default"/>
      </w:rPr>
    </w:lvl>
    <w:lvl w:ilvl="3">
      <w:start w:val="1"/>
      <w:numFmt w:val="none"/>
      <w:suff w:val="nothing"/>
      <w:lvlText w:val=""/>
      <w:lvlJc w:val="left"/>
      <w:pPr>
        <w:ind w:left="0" w:firstLine="0"/>
      </w:pPr>
      <w:rPr>
        <w:rFonts w:hint="default"/>
        <w:spacing w:val="0"/>
      </w:rPr>
    </w:lvl>
    <w:lvl w:ilvl="4">
      <w:start w:val="1"/>
      <w:numFmt w:val="none"/>
      <w:suff w:val="nothing"/>
      <w:lvlText w:val=""/>
      <w:lvlJc w:val="left"/>
      <w:pPr>
        <w:ind w:left="0" w:firstLine="0"/>
      </w:pPr>
      <w:rPr>
        <w:rFonts w:hint="default"/>
      </w:rPr>
    </w:lvl>
    <w:lvl w:ilvl="5">
      <w:start w:val="1"/>
      <w:numFmt w:val="lowerRoman"/>
      <w:lvlText w:val="(%6)"/>
      <w:lvlJc w:val="left"/>
      <w:pPr>
        <w:tabs>
          <w:tab w:val="num" w:pos="1134"/>
        </w:tabs>
        <w:ind w:left="1134"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A65BE2"/>
    <w:multiLevelType w:val="multilevel"/>
    <w:tmpl w:val="28362486"/>
    <w:name w:val="PullOutList2"/>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2" w15:restartNumberingAfterBreak="0">
    <w:nsid w:val="3ED8373F"/>
    <w:multiLevelType w:val="multilevel"/>
    <w:tmpl w:val="A60CB002"/>
    <w:name w:val="AlphaList"/>
    <w:lvl w:ilvl="0">
      <w:start w:val="1"/>
      <w:numFmt w:val="lowerLetter"/>
      <w:pStyle w:val="ListAlpha1"/>
      <w:lvlText w:val="%1)"/>
      <w:lvlJc w:val="left"/>
      <w:pPr>
        <w:ind w:left="454" w:hanging="454"/>
      </w:pPr>
      <w:rPr>
        <w:rFonts w:hint="default"/>
      </w:rPr>
    </w:lvl>
    <w:lvl w:ilvl="1">
      <w:start w:val="1"/>
      <w:numFmt w:val="lowerRoman"/>
      <w:pStyle w:val="ListAlpha2"/>
      <w:lvlText w:val="%2)"/>
      <w:lvlJc w:val="left"/>
      <w:pPr>
        <w:ind w:left="908" w:hanging="454"/>
      </w:pPr>
      <w:rPr>
        <w:rFonts w:hint="default"/>
      </w:rPr>
    </w:lvl>
    <w:lvl w:ilvl="2">
      <w:start w:val="1"/>
      <w:numFmt w:val="upperLetter"/>
      <w:pStyle w:val="ListAlpha3"/>
      <w:lvlText w:val="%3)"/>
      <w:lvlJc w:val="left"/>
      <w:pPr>
        <w:ind w:left="1362" w:hanging="454"/>
      </w:pPr>
      <w:rPr>
        <w:rFonts w:hint="default"/>
      </w:rPr>
    </w:lvl>
    <w:lvl w:ilvl="3">
      <w:start w:val="1"/>
      <w:numFmt w:val="upperRoman"/>
      <w:pStyle w:val="ListAlpha4"/>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EE201F4"/>
    <w:multiLevelType w:val="multilevel"/>
    <w:tmpl w:val="C1964432"/>
    <w:name w:val="MyListNumbering2"/>
    <w:lvl w:ilvl="0">
      <w:start w:val="1"/>
      <w:numFmt w:val="decimal"/>
      <w:lvlRestart w:val="0"/>
      <w:pStyle w:val="ListNumber"/>
      <w:lvlText w:val="%1."/>
      <w:lvlJc w:val="left"/>
      <w:pPr>
        <w:ind w:left="454" w:hanging="454"/>
      </w:pPr>
      <w:rPr>
        <w:rFonts w:hint="default"/>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upperLetter"/>
      <w:pStyle w:val="ListNumber4"/>
      <w:lvlText w:val="%4."/>
      <w:lvlJc w:val="left"/>
      <w:pPr>
        <w:ind w:left="1814" w:hanging="453"/>
      </w:pPr>
      <w:rPr>
        <w:rFonts w:hint="default"/>
      </w:rPr>
    </w:lvl>
    <w:lvl w:ilvl="4">
      <w:start w:val="1"/>
      <w:numFmt w:val="upperRoman"/>
      <w:pStyle w:val="ListNumber5"/>
      <w:lvlText w:val="%5."/>
      <w:lvlJc w:val="left"/>
      <w:pPr>
        <w:ind w:left="2268"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6CF1096"/>
    <w:multiLevelType w:val="hybridMultilevel"/>
    <w:tmpl w:val="089A7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EA5AD4"/>
    <w:multiLevelType w:val="hybridMultilevel"/>
    <w:tmpl w:val="7242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37292"/>
    <w:multiLevelType w:val="multilevel"/>
    <w:tmpl w:val="0C09001D"/>
    <w:name w:val="Caution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0540A9"/>
    <w:multiLevelType w:val="multilevel"/>
    <w:tmpl w:val="BB8ECC44"/>
    <w:name w:val="SDPAppendices"/>
    <w:lvl w:ilvl="0">
      <w:start w:val="1"/>
      <w:numFmt w:val="upperLetter"/>
      <w:suff w:val="nothing"/>
      <w:lvlText w:val="Appendix %1"/>
      <w:lvlJc w:val="left"/>
      <w:pPr>
        <w:ind w:left="0" w:firstLine="0"/>
      </w:pPr>
      <w:rPr>
        <w:rFonts w:hint="default"/>
        <w:b/>
        <w:i w:val="0"/>
        <w:color w:val="004D43" w:themeColor="accent1"/>
        <w:sz w:val="96"/>
      </w:rPr>
    </w:lvl>
    <w:lvl w:ilvl="1">
      <w:start w:val="1"/>
      <w:numFmt w:val="decimal"/>
      <w:lvlText w:val="%1%2."/>
      <w:lvlJc w:val="left"/>
      <w:pPr>
        <w:tabs>
          <w:tab w:val="num" w:pos="907"/>
        </w:tabs>
        <w:ind w:left="907" w:hanging="907"/>
      </w:pPr>
      <w:rPr>
        <w:rFonts w:hint="default"/>
        <w:sz w:val="36"/>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spacing w:val="0"/>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2EB0FB5"/>
    <w:multiLevelType w:val="hybridMultilevel"/>
    <w:tmpl w:val="54DAA02E"/>
    <w:lvl w:ilvl="0" w:tplc="A0A44910">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A869DF"/>
    <w:multiLevelType w:val="multilevel"/>
    <w:tmpl w:val="54B61F50"/>
    <w:name w:val="Atco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4BE0EF7"/>
    <w:multiLevelType w:val="multilevel"/>
    <w:tmpl w:val="B71C34B8"/>
    <w:name w:val="EPWAAppendices"/>
    <w:lvl w:ilvl="0">
      <w:start w:val="1"/>
      <w:numFmt w:val="upperLetter"/>
      <w:lvlRestart w:val="0"/>
      <w:pStyle w:val="Heading8"/>
      <w:suff w:val="nothing"/>
      <w:lvlText w:val="Appendix %1"/>
      <w:lvlJc w:val="left"/>
      <w:pPr>
        <w:ind w:left="0" w:firstLine="0"/>
      </w:pPr>
      <w:rPr>
        <w:rFonts w:ascii="Arial" w:hAnsi="Arial" w:cs="Arial" w:hint="default"/>
        <w:b/>
        <w:i w:val="0"/>
        <w:color w:val="004D43" w:themeColor="accent1"/>
        <w:sz w:val="40"/>
      </w:rPr>
    </w:lvl>
    <w:lvl w:ilvl="1">
      <w:start w:val="1"/>
      <w:numFmt w:val="decimal"/>
      <w:pStyle w:val="Heading9"/>
      <w:lvlText w:val="%1.%2"/>
      <w:lvlJc w:val="left"/>
      <w:pPr>
        <w:tabs>
          <w:tab w:val="num" w:pos="1049"/>
        </w:tabs>
        <w:ind w:left="1049" w:hanging="1049"/>
      </w:pPr>
      <w:rPr>
        <w:rFonts w:ascii="Arial" w:hAnsi="Arial" w:cs="Arial" w:hint="default"/>
        <w:color w:val="008373" w:themeColor="accent2" w:themeShade="BF"/>
        <w:sz w:val="32"/>
      </w:rPr>
    </w:lvl>
    <w:lvl w:ilvl="2">
      <w:start w:val="1"/>
      <w:numFmt w:val="decimal"/>
      <w:pStyle w:val="AppendixHeading2"/>
      <w:lvlText w:val="%1.%2.%3"/>
      <w:lvlJc w:val="left"/>
      <w:pPr>
        <w:tabs>
          <w:tab w:val="num" w:pos="1049"/>
        </w:tabs>
        <w:ind w:left="1049" w:hanging="1049"/>
      </w:pPr>
      <w:rPr>
        <w:rFonts w:ascii="Arial" w:hAnsi="Arial" w:cs="Arial" w:hint="default"/>
        <w:color w:val="008373" w:themeColor="accent2" w:themeShade="BF"/>
        <w:sz w:val="28"/>
      </w:rPr>
    </w:lvl>
    <w:lvl w:ilvl="3">
      <w:start w:val="1"/>
      <w:numFmt w:val="none"/>
      <w:suff w:val="nothing"/>
      <w:lvlText w:val=""/>
      <w:lvlJc w:val="left"/>
      <w:pPr>
        <w:tabs>
          <w:tab w:val="num" w:pos="0"/>
        </w:tabs>
        <w:ind w:left="0" w:firstLine="0"/>
      </w:pPr>
      <w:rPr>
        <w:rFonts w:hint="default"/>
      </w:rPr>
    </w:lvl>
    <w:lvl w:ilvl="4">
      <w:start w:val="1"/>
      <w:numFmt w:val="none"/>
      <w:suff w:val="nothing"/>
      <w:lvlText w:val=""/>
      <w:lvlJc w:val="left"/>
      <w:pPr>
        <w:tabs>
          <w:tab w:val="num" w:pos="0"/>
        </w:tabs>
        <w:ind w:left="0" w:firstLine="0"/>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33" w15:restartNumberingAfterBreak="0">
    <w:nsid w:val="650257EE"/>
    <w:multiLevelType w:val="multilevel"/>
    <w:tmpl w:val="5CE67AA4"/>
    <w:name w:val="WPAppendices"/>
    <w:lvl w:ilvl="0">
      <w:start w:val="1"/>
      <w:numFmt w:val="upperLetter"/>
      <w:suff w:val="nothing"/>
      <w:lvlText w:val="Appendix %1"/>
      <w:lvlJc w:val="left"/>
      <w:pPr>
        <w:ind w:left="0" w:firstLine="0"/>
      </w:pPr>
      <w:rPr>
        <w:rFonts w:hint="default"/>
        <w:b/>
        <w:i w:val="0"/>
        <w:caps w:val="0"/>
        <w:color w:val="004D43" w:themeColor="accent1"/>
        <w:sz w:val="24"/>
      </w:rPr>
    </w:lvl>
    <w:lvl w:ilvl="1">
      <w:start w:val="1"/>
      <w:numFmt w:val="decimal"/>
      <w:lvlText w:val="%1.%2"/>
      <w:lvlJc w:val="left"/>
      <w:pPr>
        <w:ind w:left="907" w:hanging="907"/>
      </w:pPr>
      <w:rPr>
        <w:rFonts w:hint="default"/>
        <w:color w:val="D9F3F0" w:themeColor="text2"/>
      </w:rPr>
    </w:lvl>
    <w:lvl w:ilvl="2">
      <w:start w:val="1"/>
      <w:numFmt w:val="decimal"/>
      <w:lvlText w:val="%1.%2.%3"/>
      <w:lvlJc w:val="left"/>
      <w:pPr>
        <w:ind w:left="907" w:hanging="907"/>
      </w:pPr>
      <w:rPr>
        <w:rFonts w:hint="default"/>
        <w:color w:val="D9F3F0" w:themeColor="text2"/>
      </w:rPr>
    </w:lvl>
    <w:lvl w:ilvl="3">
      <w:start w:val="1"/>
      <w:numFmt w:val="decimal"/>
      <w:lvlText w:val="%1.%2.%3.%4"/>
      <w:lvlJc w:val="left"/>
      <w:pPr>
        <w:ind w:left="907" w:hanging="907"/>
      </w:pPr>
      <w:rPr>
        <w:rFonts w:hint="default"/>
        <w:color w:val="D9F3F0" w:themeColor="text2"/>
      </w:rPr>
    </w:lvl>
    <w:lvl w:ilvl="4">
      <w:start w:val="1"/>
      <w:numFmt w:val="decimal"/>
      <w:lvlText w:val="%1.%2.%3.%4.%5"/>
      <w:lvlJc w:val="left"/>
      <w:pPr>
        <w:ind w:left="1134" w:hanging="1134"/>
      </w:pPr>
      <w:rPr>
        <w:rFonts w:hint="default"/>
        <w:color w:val="D9F3F0" w:themeColor="text2"/>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4" w15:restartNumberingAfterBreak="0">
    <w:nsid w:val="69110926"/>
    <w:multiLevelType w:val="hybridMultilevel"/>
    <w:tmpl w:val="F488AFF0"/>
    <w:lvl w:ilvl="0" w:tplc="C994C51A">
      <w:numFmt w:val="bullet"/>
      <w:lvlText w:val="•"/>
      <w:lvlJc w:val="left"/>
      <w:pPr>
        <w:ind w:left="570" w:hanging="51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5" w15:restartNumberingAfterBreak="0">
    <w:nsid w:val="6A0F00CF"/>
    <w:multiLevelType w:val="hybridMultilevel"/>
    <w:tmpl w:val="8356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A7450D"/>
    <w:multiLevelType w:val="multilevel"/>
    <w:tmpl w:val="1B284622"/>
    <w:name w:val="ListNumbering"/>
    <w:lvl w:ilvl="0">
      <w:start w:val="1"/>
      <w:numFmt w:val="decimal"/>
      <w:lvlText w:val="%1."/>
      <w:lvlJc w:val="left"/>
      <w:pPr>
        <w:tabs>
          <w:tab w:val="num" w:pos="454"/>
        </w:tabs>
        <w:ind w:left="454" w:hanging="454"/>
      </w:pPr>
      <w:rPr>
        <w:rFonts w:hint="default"/>
        <w:b/>
        <w:i w:val="0"/>
        <w:color w:val="auto"/>
      </w:rPr>
    </w:lvl>
    <w:lvl w:ilvl="1">
      <w:start w:val="1"/>
      <w:numFmt w:val="lowerLetter"/>
      <w:lvlText w:val="%2."/>
      <w:lvlJc w:val="left"/>
      <w:pPr>
        <w:tabs>
          <w:tab w:val="num" w:pos="908"/>
        </w:tabs>
        <w:ind w:left="908" w:hanging="454"/>
      </w:pPr>
      <w:rPr>
        <w:rFonts w:hint="default"/>
        <w:b/>
        <w:i w:val="0"/>
        <w:color w:val="auto"/>
      </w:rPr>
    </w:lvl>
    <w:lvl w:ilvl="2">
      <w:start w:val="1"/>
      <w:numFmt w:val="lowerRoman"/>
      <w:lvlText w:val="%3."/>
      <w:lvlJc w:val="left"/>
      <w:pPr>
        <w:tabs>
          <w:tab w:val="num" w:pos="1362"/>
        </w:tabs>
        <w:ind w:left="1362" w:hanging="454"/>
      </w:pPr>
      <w:rPr>
        <w:rFonts w:hint="default"/>
        <w:b/>
        <w:i w:val="0"/>
        <w:color w:val="auto"/>
      </w:rPr>
    </w:lvl>
    <w:lvl w:ilvl="3">
      <w:start w:val="1"/>
      <w:numFmt w:val="upperLetter"/>
      <w:lvlText w:val="%4."/>
      <w:lvlJc w:val="left"/>
      <w:pPr>
        <w:tabs>
          <w:tab w:val="num" w:pos="1816"/>
        </w:tabs>
        <w:ind w:left="1816" w:hanging="454"/>
      </w:pPr>
      <w:rPr>
        <w:rFonts w:hint="default"/>
        <w:b/>
        <w:i w:val="0"/>
        <w:color w:val="auto"/>
      </w:rPr>
    </w:lvl>
    <w:lvl w:ilvl="4">
      <w:start w:val="1"/>
      <w:numFmt w:val="upperRoman"/>
      <w:lvlText w:val="%5."/>
      <w:lvlJc w:val="left"/>
      <w:pPr>
        <w:tabs>
          <w:tab w:val="num" w:pos="2270"/>
        </w:tabs>
        <w:ind w:left="2270" w:hanging="454"/>
      </w:pPr>
      <w:rPr>
        <w:rFonts w:hint="default"/>
        <w:b/>
        <w:i w:val="0"/>
        <w:color w:val="auto"/>
      </w:rPr>
    </w:lvl>
    <w:lvl w:ilvl="5">
      <w:start w:val="1"/>
      <w:numFmt w:val="lowerRoman"/>
      <w:lvlText w:val="%6."/>
      <w:lvlJc w:val="righ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right"/>
      <w:pPr>
        <w:tabs>
          <w:tab w:val="num" w:pos="4086"/>
        </w:tabs>
        <w:ind w:left="4086" w:hanging="454"/>
      </w:pPr>
      <w:rPr>
        <w:rFonts w:hint="default"/>
      </w:rPr>
    </w:lvl>
  </w:abstractNum>
  <w:abstractNum w:abstractNumId="37" w15:restartNumberingAfterBreak="0">
    <w:nsid w:val="6D1D40AC"/>
    <w:multiLevelType w:val="multilevel"/>
    <w:tmpl w:val="B1020C4E"/>
    <w:name w:val="TableNumbering"/>
    <w:lvl w:ilvl="0">
      <w:start w:val="1"/>
      <w:numFmt w:val="decimal"/>
      <w:lvlText w:val="%1."/>
      <w:lvlJc w:val="left"/>
      <w:pPr>
        <w:tabs>
          <w:tab w:val="num" w:pos="340"/>
        </w:tabs>
        <w:ind w:left="340" w:hanging="340"/>
      </w:pPr>
      <w:rPr>
        <w:rFonts w:hint="default"/>
        <w:b w:val="0"/>
        <w:i w:val="0"/>
        <w:color w:val="000000" w:themeColor="text1"/>
      </w:rPr>
    </w:lvl>
    <w:lvl w:ilvl="1">
      <w:start w:val="1"/>
      <w:numFmt w:val="lowerLetter"/>
      <w:lvlText w:val="%2."/>
      <w:lvlJc w:val="left"/>
      <w:pPr>
        <w:tabs>
          <w:tab w:val="num" w:pos="680"/>
        </w:tabs>
        <w:ind w:left="680" w:hanging="340"/>
      </w:pPr>
      <w:rPr>
        <w:rFonts w:hint="default"/>
        <w:b w:val="0"/>
        <w:i w:val="0"/>
        <w:color w:val="000000" w:themeColor="text1"/>
      </w:rPr>
    </w:lvl>
    <w:lvl w:ilvl="2">
      <w:start w:val="1"/>
      <w:numFmt w:val="lowerRoman"/>
      <w:lvlText w:val="%3."/>
      <w:lvlJc w:val="left"/>
      <w:pPr>
        <w:tabs>
          <w:tab w:val="num" w:pos="1021"/>
        </w:tabs>
        <w:ind w:left="1020" w:hanging="340"/>
      </w:pPr>
      <w:rPr>
        <w:rFonts w:hint="default"/>
        <w:b w:val="0"/>
        <w:i w:val="0"/>
        <w:color w:val="000000" w:themeColor="text1"/>
      </w:rPr>
    </w:lvl>
    <w:lvl w:ilvl="3">
      <w:start w:val="1"/>
      <w:numFmt w:val="none"/>
      <w:lvlText w:val=""/>
      <w:lvlJc w:val="left"/>
      <w:pPr>
        <w:tabs>
          <w:tab w:val="num" w:pos="1417"/>
        </w:tabs>
        <w:ind w:left="1360" w:hanging="340"/>
      </w:pPr>
      <w:rPr>
        <w:rFonts w:hint="default"/>
      </w:rPr>
    </w:lvl>
    <w:lvl w:ilvl="4">
      <w:start w:val="1"/>
      <w:numFmt w:val="none"/>
      <w:lvlText w:val=""/>
      <w:lvlJc w:val="left"/>
      <w:pPr>
        <w:tabs>
          <w:tab w:val="num" w:pos="1757"/>
        </w:tabs>
        <w:ind w:left="1700" w:hanging="340"/>
      </w:pPr>
      <w:rPr>
        <w:rFonts w:hint="default"/>
      </w:rPr>
    </w:lvl>
    <w:lvl w:ilvl="5">
      <w:start w:val="1"/>
      <w:numFmt w:val="none"/>
      <w:lvlText w:val=""/>
      <w:lvlJc w:val="left"/>
      <w:pPr>
        <w:tabs>
          <w:tab w:val="num" w:pos="2097"/>
        </w:tabs>
        <w:ind w:left="2040" w:hanging="340"/>
      </w:pPr>
      <w:rPr>
        <w:rFonts w:hint="default"/>
      </w:rPr>
    </w:lvl>
    <w:lvl w:ilvl="6">
      <w:start w:val="1"/>
      <w:numFmt w:val="none"/>
      <w:lvlText w:val=""/>
      <w:lvlJc w:val="left"/>
      <w:pPr>
        <w:tabs>
          <w:tab w:val="num" w:pos="2437"/>
        </w:tabs>
        <w:ind w:left="2380" w:hanging="340"/>
      </w:pPr>
      <w:rPr>
        <w:rFonts w:hint="default"/>
      </w:rPr>
    </w:lvl>
    <w:lvl w:ilvl="7">
      <w:start w:val="1"/>
      <w:numFmt w:val="none"/>
      <w:lvlText w:val=""/>
      <w:lvlJc w:val="left"/>
      <w:pPr>
        <w:tabs>
          <w:tab w:val="num" w:pos="2777"/>
        </w:tabs>
        <w:ind w:left="2720" w:hanging="340"/>
      </w:pPr>
      <w:rPr>
        <w:rFonts w:hint="default"/>
      </w:rPr>
    </w:lvl>
    <w:lvl w:ilvl="8">
      <w:start w:val="1"/>
      <w:numFmt w:val="none"/>
      <w:lvlText w:val=""/>
      <w:lvlJc w:val="left"/>
      <w:pPr>
        <w:tabs>
          <w:tab w:val="num" w:pos="3117"/>
        </w:tabs>
        <w:ind w:left="3060" w:hanging="340"/>
      </w:pPr>
      <w:rPr>
        <w:rFonts w:hint="default"/>
      </w:rPr>
    </w:lvl>
  </w:abstractNum>
  <w:abstractNum w:abstractNumId="38" w15:restartNumberingAfterBreak="0">
    <w:nsid w:val="6FF7383B"/>
    <w:multiLevelType w:val="hybridMultilevel"/>
    <w:tmpl w:val="F6DCD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250B03"/>
    <w:multiLevelType w:val="multilevel"/>
    <w:tmpl w:val="8168E026"/>
    <w:name w:val="QuoteBullets"/>
    <w:lvl w:ilvl="0">
      <w:start w:val="1"/>
      <w:numFmt w:val="bullet"/>
      <w:pStyle w:val="QuoteBullet"/>
      <w:lvlText w:val="•"/>
      <w:lvlJc w:val="left"/>
      <w:pPr>
        <w:tabs>
          <w:tab w:val="num" w:pos="851"/>
        </w:tabs>
        <w:ind w:left="851" w:hanging="284"/>
      </w:pPr>
      <w:rPr>
        <w:rFonts w:ascii="Calibri" w:hAnsi="Calibri" w:hint="default"/>
        <w:color w:val="000000" w:themeColor="text1"/>
      </w:rPr>
    </w:lvl>
    <w:lvl w:ilvl="1">
      <w:start w:val="1"/>
      <w:numFmt w:val="bullet"/>
      <w:pStyle w:val="QuoteBullet2"/>
      <w:lvlText w:val="‒"/>
      <w:lvlJc w:val="left"/>
      <w:pPr>
        <w:tabs>
          <w:tab w:val="num" w:pos="1134"/>
        </w:tabs>
        <w:ind w:left="1134" w:hanging="283"/>
      </w:pPr>
      <w:rPr>
        <w:rFonts w:ascii="Calibri" w:hAnsi="Calibri" w:hint="default"/>
        <w:color w:val="000000" w:themeColor="text1"/>
      </w:rPr>
    </w:lvl>
    <w:lvl w:ilvl="2">
      <w:start w:val="1"/>
      <w:numFmt w:val="bullet"/>
      <w:lvlText w:val="‒"/>
      <w:lvlJc w:val="left"/>
      <w:pPr>
        <w:tabs>
          <w:tab w:val="num" w:pos="1418"/>
        </w:tabs>
        <w:ind w:left="1418" w:hanging="283"/>
      </w:pPr>
      <w:rPr>
        <w:rFonts w:ascii="Calibri" w:hAnsi="Calibri" w:hint="default"/>
        <w:color w:val="D9F3F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0" w15:restartNumberingAfterBreak="0">
    <w:nsid w:val="77E735AF"/>
    <w:multiLevelType w:val="multilevel"/>
    <w:tmpl w:val="736426A2"/>
    <w:name w:val="MyListNumbering"/>
    <w:lvl w:ilvl="0">
      <w:start w:val="1"/>
      <w:numFmt w:val="decimal"/>
      <w:lvlRestart w:val="0"/>
      <w:lvlText w:val="%1."/>
      <w:lvlJc w:val="left"/>
      <w:pPr>
        <w:ind w:left="454" w:hanging="454"/>
      </w:pPr>
      <w:rPr>
        <w:rFonts w:hint="default"/>
      </w:rPr>
    </w:lvl>
    <w:lvl w:ilvl="1">
      <w:start w:val="1"/>
      <w:numFmt w:val="lowerLetter"/>
      <w:lvlText w:val="%2."/>
      <w:lvlJc w:val="left"/>
      <w:pPr>
        <w:ind w:left="907" w:hanging="453"/>
      </w:pPr>
      <w:rPr>
        <w:rFonts w:hint="default"/>
      </w:rPr>
    </w:lvl>
    <w:lvl w:ilvl="2">
      <w:start w:val="1"/>
      <w:numFmt w:val="lowerRoman"/>
      <w:lvlText w:val="(%3)"/>
      <w:lvlJc w:val="left"/>
      <w:pPr>
        <w:ind w:left="1361" w:hanging="454"/>
      </w:pPr>
      <w:rPr>
        <w:rFonts w:hint="default"/>
      </w:rPr>
    </w:lvl>
    <w:lvl w:ilvl="3">
      <w:start w:val="1"/>
      <w:numFmt w:val="upperLetter"/>
      <w:lvlText w:val="%4."/>
      <w:lvlJc w:val="left"/>
      <w:pPr>
        <w:ind w:left="1814" w:hanging="453"/>
      </w:pPr>
      <w:rPr>
        <w:rFonts w:hint="default"/>
      </w:rPr>
    </w:lvl>
    <w:lvl w:ilvl="4">
      <w:start w:val="1"/>
      <w:numFmt w:val="upperRoman"/>
      <w:lvlText w:val="%5."/>
      <w:lvlJc w:val="left"/>
      <w:pPr>
        <w:ind w:left="2268"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1" w15:restartNumberingAfterBreak="0">
    <w:nsid w:val="7839021E"/>
    <w:multiLevelType w:val="multilevel"/>
    <w:tmpl w:val="D6C4C82E"/>
    <w:name w:val="JemenaList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color w:val="auto"/>
        <w:position w:val="0"/>
        <w:sz w:val="20"/>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42" w15:restartNumberingAfterBreak="0">
    <w:nsid w:val="79841DDA"/>
    <w:multiLevelType w:val="multilevel"/>
    <w:tmpl w:val="367A380A"/>
    <w:name w:val="Warning2"/>
    <w:lvl w:ilvl="0">
      <w:start w:val="1"/>
      <w:numFmt w:val="none"/>
      <w:lvlText w:val="Warning:"/>
      <w:lvlJc w:val="left"/>
      <w:pPr>
        <w:tabs>
          <w:tab w:val="num" w:pos="1134"/>
        </w:tabs>
        <w:ind w:left="1134" w:hanging="992"/>
      </w:pPr>
      <w:rPr>
        <w:rFonts w:hint="default"/>
        <w:b/>
        <w:i w:val="0"/>
        <w:caps w:val="0"/>
        <w:color w:val="FF0000"/>
      </w:rPr>
    </w:lvl>
    <w:lvl w:ilvl="1">
      <w:start w:val="1"/>
      <w:numFmt w:val="none"/>
      <w:lvlText w:val="Warning:"/>
      <w:lvlJc w:val="left"/>
      <w:pPr>
        <w:tabs>
          <w:tab w:val="num" w:pos="1503"/>
        </w:tabs>
        <w:ind w:left="1503" w:hanging="993"/>
      </w:pPr>
      <w:rPr>
        <w:rFonts w:hint="default"/>
        <w:b/>
        <w:i w:val="0"/>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206FED"/>
    <w:multiLevelType w:val="hybridMultilevel"/>
    <w:tmpl w:val="2C9C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2756EB"/>
    <w:multiLevelType w:val="hybridMultilevel"/>
    <w:tmpl w:val="989E6120"/>
    <w:lvl w:ilvl="0" w:tplc="6A06F040">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610F8C"/>
    <w:multiLevelType w:val="hybridMultilevel"/>
    <w:tmpl w:val="303CB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0"/>
  </w:num>
  <w:num w:numId="4">
    <w:abstractNumId w:val="39"/>
  </w:num>
  <w:num w:numId="5">
    <w:abstractNumId w:val="14"/>
  </w:num>
  <w:num w:numId="6">
    <w:abstractNumId w:val="13"/>
  </w:num>
  <w:num w:numId="7">
    <w:abstractNumId w:val="16"/>
  </w:num>
  <w:num w:numId="8">
    <w:abstractNumId w:val="5"/>
  </w:num>
  <w:num w:numId="9">
    <w:abstractNumId w:val="40"/>
  </w:num>
  <w:num w:numId="10">
    <w:abstractNumId w:val="22"/>
  </w:num>
  <w:num w:numId="11">
    <w:abstractNumId w:val="15"/>
  </w:num>
  <w:num w:numId="12">
    <w:abstractNumId w:val="3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27"/>
  </w:num>
  <w:num w:numId="18">
    <w:abstractNumId w:val="45"/>
  </w:num>
  <w:num w:numId="19">
    <w:abstractNumId w:val="34"/>
  </w:num>
  <w:num w:numId="20">
    <w:abstractNumId w:val="9"/>
  </w:num>
  <w:num w:numId="21">
    <w:abstractNumId w:val="4"/>
  </w:num>
  <w:num w:numId="22">
    <w:abstractNumId w:val="12"/>
  </w:num>
  <w:num w:numId="23">
    <w:abstractNumId w:val="2"/>
  </w:num>
  <w:num w:numId="24">
    <w:abstractNumId w:val="43"/>
  </w:num>
  <w:num w:numId="25">
    <w:abstractNumId w:val="6"/>
  </w:num>
  <w:num w:numId="26">
    <w:abstractNumId w:val="35"/>
  </w:num>
  <w:num w:numId="27">
    <w:abstractNumId w:val="1"/>
  </w:num>
  <w:num w:numId="28">
    <w:abstractNumId w:val="0"/>
  </w:num>
  <w:num w:numId="29">
    <w:abstractNumId w:val="26"/>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23"/>
  </w:num>
  <w:num w:numId="36">
    <w:abstractNumId w:val="23"/>
  </w:num>
  <w:num w:numId="37">
    <w:abstractNumId w:val="13"/>
  </w:num>
  <w:num w:numId="38">
    <w:abstractNumId w:val="13"/>
  </w:num>
  <w:num w:numId="39">
    <w:abstractNumId w:val="38"/>
  </w:num>
  <w:num w:numId="40">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4/mDphna0nH2SnpzwCRf3AnZTf1rcuCKJrvJUbkasXk5qgokVEsrCraDBGViVprhu7XCsg2PToKN2dXYwUEtZg==" w:salt="vngpbof/kkNhr/cMsmCLsg=="/>
  <w:defaultTabStop w:val="35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eviations" w:val="True"/>
    <w:docVar w:name="Appendices" w:val="False"/>
    <w:docVar w:name="AppendixName" w:val="Appendix"/>
    <w:docVar w:name="chkHeading1OddPage" w:val="False"/>
    <w:docVar w:name="CoverLayout" w:val="5"/>
    <w:docVar w:name="DCP" w:val="True"/>
    <w:docVar w:name="ESprefix" w:val="ES"/>
    <w:docVar w:name="ExecutiveSummary" w:val="True"/>
    <w:docVar w:name="Glossary" w:val="False"/>
    <w:docVar w:name="Heading1Numbered" w:val="True"/>
    <w:docVar w:name="Heading2Numbered" w:val="True"/>
    <w:docVar w:name="Heading3Numbered" w:val="True"/>
    <w:docVar w:name="Heading4Numbered" w:val="False"/>
    <w:docVar w:name="Heading5Numbered" w:val="False"/>
    <w:docVar w:name="IsWordingOverview" w:val="False"/>
    <w:docVar w:name="NumberedBodyText" w:val="False"/>
    <w:docVar w:name="Overview" w:val="False"/>
    <w:docVar w:name="PageSetup" w:val="Single"/>
    <w:docVar w:name="RibbonLabel" w:val="Appendix"/>
    <w:docVar w:name="TitleInFooter" w:val="True"/>
    <w:docVar w:name="TOC" w:val="True"/>
    <w:docVar w:name="TOCNew" w:val="False"/>
    <w:docVar w:name="Version" w:val="1.0"/>
    <w:docVar w:name="xAppendixName" w:val="Appendix"/>
    <w:docVar w:name="xHeadingsNumbered" w:val="True"/>
  </w:docVars>
  <w:rsids>
    <w:rsidRoot w:val="00745250"/>
    <w:rsid w:val="0000017F"/>
    <w:rsid w:val="00000279"/>
    <w:rsid w:val="000003D5"/>
    <w:rsid w:val="000004BD"/>
    <w:rsid w:val="000007B5"/>
    <w:rsid w:val="00000B7A"/>
    <w:rsid w:val="00000B97"/>
    <w:rsid w:val="00000C89"/>
    <w:rsid w:val="00000FEB"/>
    <w:rsid w:val="000011F7"/>
    <w:rsid w:val="000011F8"/>
    <w:rsid w:val="000012BE"/>
    <w:rsid w:val="000026A9"/>
    <w:rsid w:val="0000273A"/>
    <w:rsid w:val="0000279C"/>
    <w:rsid w:val="000028B4"/>
    <w:rsid w:val="00002DE1"/>
    <w:rsid w:val="00003125"/>
    <w:rsid w:val="000033A9"/>
    <w:rsid w:val="000037A0"/>
    <w:rsid w:val="000038D5"/>
    <w:rsid w:val="00003960"/>
    <w:rsid w:val="00003AA8"/>
    <w:rsid w:val="00003CB6"/>
    <w:rsid w:val="00004237"/>
    <w:rsid w:val="000042C3"/>
    <w:rsid w:val="00004CA4"/>
    <w:rsid w:val="00005014"/>
    <w:rsid w:val="00005261"/>
    <w:rsid w:val="00005647"/>
    <w:rsid w:val="00005667"/>
    <w:rsid w:val="00005811"/>
    <w:rsid w:val="0000591C"/>
    <w:rsid w:val="00006185"/>
    <w:rsid w:val="00006731"/>
    <w:rsid w:val="00006769"/>
    <w:rsid w:val="00006779"/>
    <w:rsid w:val="00006A2C"/>
    <w:rsid w:val="00006F08"/>
    <w:rsid w:val="000079BC"/>
    <w:rsid w:val="00007A8E"/>
    <w:rsid w:val="00007E7F"/>
    <w:rsid w:val="00007E98"/>
    <w:rsid w:val="00010A57"/>
    <w:rsid w:val="00010AAD"/>
    <w:rsid w:val="00010E3F"/>
    <w:rsid w:val="0001107C"/>
    <w:rsid w:val="000114BD"/>
    <w:rsid w:val="00011709"/>
    <w:rsid w:val="00011F39"/>
    <w:rsid w:val="0001206D"/>
    <w:rsid w:val="0001226A"/>
    <w:rsid w:val="000128BB"/>
    <w:rsid w:val="00012B94"/>
    <w:rsid w:val="00012CBE"/>
    <w:rsid w:val="00012E66"/>
    <w:rsid w:val="00012EC2"/>
    <w:rsid w:val="00013360"/>
    <w:rsid w:val="0001362A"/>
    <w:rsid w:val="00013703"/>
    <w:rsid w:val="0001389C"/>
    <w:rsid w:val="0001393A"/>
    <w:rsid w:val="000139D3"/>
    <w:rsid w:val="00013BAE"/>
    <w:rsid w:val="00013DC6"/>
    <w:rsid w:val="0001420D"/>
    <w:rsid w:val="00014305"/>
    <w:rsid w:val="0001466C"/>
    <w:rsid w:val="00014E15"/>
    <w:rsid w:val="0001529C"/>
    <w:rsid w:val="00015BB6"/>
    <w:rsid w:val="00015C8F"/>
    <w:rsid w:val="00016478"/>
    <w:rsid w:val="00017098"/>
    <w:rsid w:val="000170D3"/>
    <w:rsid w:val="000171F8"/>
    <w:rsid w:val="000171FD"/>
    <w:rsid w:val="00017507"/>
    <w:rsid w:val="00017D91"/>
    <w:rsid w:val="0002027E"/>
    <w:rsid w:val="000203FC"/>
    <w:rsid w:val="00020A45"/>
    <w:rsid w:val="00021389"/>
    <w:rsid w:val="00021A33"/>
    <w:rsid w:val="00021CF5"/>
    <w:rsid w:val="00021CF6"/>
    <w:rsid w:val="000220D6"/>
    <w:rsid w:val="0002261E"/>
    <w:rsid w:val="00022F51"/>
    <w:rsid w:val="000230FD"/>
    <w:rsid w:val="0002325E"/>
    <w:rsid w:val="00023536"/>
    <w:rsid w:val="000236AE"/>
    <w:rsid w:val="00023AFB"/>
    <w:rsid w:val="0002404B"/>
    <w:rsid w:val="00024485"/>
    <w:rsid w:val="00024572"/>
    <w:rsid w:val="00024574"/>
    <w:rsid w:val="00024990"/>
    <w:rsid w:val="000251A3"/>
    <w:rsid w:val="00025217"/>
    <w:rsid w:val="0002541C"/>
    <w:rsid w:val="00025A62"/>
    <w:rsid w:val="00025ADB"/>
    <w:rsid w:val="00025AEE"/>
    <w:rsid w:val="00025FB1"/>
    <w:rsid w:val="00026290"/>
    <w:rsid w:val="000263AA"/>
    <w:rsid w:val="00026700"/>
    <w:rsid w:val="00026706"/>
    <w:rsid w:val="0002674C"/>
    <w:rsid w:val="00026AC5"/>
    <w:rsid w:val="00026DF3"/>
    <w:rsid w:val="00026EB1"/>
    <w:rsid w:val="0002752C"/>
    <w:rsid w:val="00027779"/>
    <w:rsid w:val="00027E07"/>
    <w:rsid w:val="00027F13"/>
    <w:rsid w:val="0003003E"/>
    <w:rsid w:val="000303AC"/>
    <w:rsid w:val="00030692"/>
    <w:rsid w:val="00030993"/>
    <w:rsid w:val="00030D21"/>
    <w:rsid w:val="0003108C"/>
    <w:rsid w:val="00031190"/>
    <w:rsid w:val="000312CC"/>
    <w:rsid w:val="000312E9"/>
    <w:rsid w:val="000315AB"/>
    <w:rsid w:val="0003176C"/>
    <w:rsid w:val="00031F2C"/>
    <w:rsid w:val="000323E0"/>
    <w:rsid w:val="000323EF"/>
    <w:rsid w:val="000327D2"/>
    <w:rsid w:val="00032D71"/>
    <w:rsid w:val="00033137"/>
    <w:rsid w:val="00033144"/>
    <w:rsid w:val="00033331"/>
    <w:rsid w:val="00033A8A"/>
    <w:rsid w:val="00033D33"/>
    <w:rsid w:val="0003420E"/>
    <w:rsid w:val="0003451C"/>
    <w:rsid w:val="00035139"/>
    <w:rsid w:val="00035163"/>
    <w:rsid w:val="000351EF"/>
    <w:rsid w:val="00035842"/>
    <w:rsid w:val="00035B4E"/>
    <w:rsid w:val="00035DC9"/>
    <w:rsid w:val="00035F72"/>
    <w:rsid w:val="00036151"/>
    <w:rsid w:val="000364C1"/>
    <w:rsid w:val="00036908"/>
    <w:rsid w:val="00036A70"/>
    <w:rsid w:val="00036FBD"/>
    <w:rsid w:val="00037072"/>
    <w:rsid w:val="00037102"/>
    <w:rsid w:val="00037CE2"/>
    <w:rsid w:val="00037F81"/>
    <w:rsid w:val="00040335"/>
    <w:rsid w:val="00040AB9"/>
    <w:rsid w:val="00040BDB"/>
    <w:rsid w:val="0004115A"/>
    <w:rsid w:val="0004119F"/>
    <w:rsid w:val="00041523"/>
    <w:rsid w:val="00041622"/>
    <w:rsid w:val="0004176C"/>
    <w:rsid w:val="00041797"/>
    <w:rsid w:val="00041903"/>
    <w:rsid w:val="00041C5B"/>
    <w:rsid w:val="00041FBF"/>
    <w:rsid w:val="00042132"/>
    <w:rsid w:val="00042855"/>
    <w:rsid w:val="000430CC"/>
    <w:rsid w:val="000430E6"/>
    <w:rsid w:val="00043515"/>
    <w:rsid w:val="00043650"/>
    <w:rsid w:val="0004368E"/>
    <w:rsid w:val="0004371D"/>
    <w:rsid w:val="00043E65"/>
    <w:rsid w:val="00043FEA"/>
    <w:rsid w:val="000441FC"/>
    <w:rsid w:val="00044335"/>
    <w:rsid w:val="000444FB"/>
    <w:rsid w:val="00044BDC"/>
    <w:rsid w:val="00044D99"/>
    <w:rsid w:val="00045134"/>
    <w:rsid w:val="000454F9"/>
    <w:rsid w:val="000455E1"/>
    <w:rsid w:val="000459CF"/>
    <w:rsid w:val="00045AA1"/>
    <w:rsid w:val="00045D46"/>
    <w:rsid w:val="0004622F"/>
    <w:rsid w:val="00046864"/>
    <w:rsid w:val="00046F73"/>
    <w:rsid w:val="000471A0"/>
    <w:rsid w:val="000473A1"/>
    <w:rsid w:val="0004761D"/>
    <w:rsid w:val="00047999"/>
    <w:rsid w:val="00047CE9"/>
    <w:rsid w:val="000501F1"/>
    <w:rsid w:val="00050257"/>
    <w:rsid w:val="00050487"/>
    <w:rsid w:val="000504A5"/>
    <w:rsid w:val="000507C3"/>
    <w:rsid w:val="0005118D"/>
    <w:rsid w:val="000520CB"/>
    <w:rsid w:val="00052234"/>
    <w:rsid w:val="00052630"/>
    <w:rsid w:val="00052778"/>
    <w:rsid w:val="00052C61"/>
    <w:rsid w:val="00052CAC"/>
    <w:rsid w:val="00053020"/>
    <w:rsid w:val="00053244"/>
    <w:rsid w:val="000538CB"/>
    <w:rsid w:val="00053C43"/>
    <w:rsid w:val="00053C7E"/>
    <w:rsid w:val="00053E6B"/>
    <w:rsid w:val="00053F61"/>
    <w:rsid w:val="000543C6"/>
    <w:rsid w:val="0005568C"/>
    <w:rsid w:val="00055782"/>
    <w:rsid w:val="00055860"/>
    <w:rsid w:val="00055D0B"/>
    <w:rsid w:val="0006013C"/>
    <w:rsid w:val="00060EE0"/>
    <w:rsid w:val="00060F7F"/>
    <w:rsid w:val="00060FD9"/>
    <w:rsid w:val="000617D7"/>
    <w:rsid w:val="00062300"/>
    <w:rsid w:val="00062985"/>
    <w:rsid w:val="00063B87"/>
    <w:rsid w:val="00063E71"/>
    <w:rsid w:val="000640A9"/>
    <w:rsid w:val="0006422E"/>
    <w:rsid w:val="000643AF"/>
    <w:rsid w:val="00064489"/>
    <w:rsid w:val="00064576"/>
    <w:rsid w:val="00064D86"/>
    <w:rsid w:val="00064E5D"/>
    <w:rsid w:val="000650D4"/>
    <w:rsid w:val="00065173"/>
    <w:rsid w:val="00065584"/>
    <w:rsid w:val="000655FD"/>
    <w:rsid w:val="00065A52"/>
    <w:rsid w:val="00066E44"/>
    <w:rsid w:val="00066ED6"/>
    <w:rsid w:val="00066F02"/>
    <w:rsid w:val="00067098"/>
    <w:rsid w:val="0006742D"/>
    <w:rsid w:val="000676F8"/>
    <w:rsid w:val="00067769"/>
    <w:rsid w:val="000703B0"/>
    <w:rsid w:val="000703D5"/>
    <w:rsid w:val="000704F3"/>
    <w:rsid w:val="0007070E"/>
    <w:rsid w:val="00070797"/>
    <w:rsid w:val="00070C97"/>
    <w:rsid w:val="0007112E"/>
    <w:rsid w:val="000712DE"/>
    <w:rsid w:val="00071B67"/>
    <w:rsid w:val="00071CA4"/>
    <w:rsid w:val="00071DE2"/>
    <w:rsid w:val="00072074"/>
    <w:rsid w:val="00072288"/>
    <w:rsid w:val="0007238E"/>
    <w:rsid w:val="0007270F"/>
    <w:rsid w:val="00072783"/>
    <w:rsid w:val="00072E02"/>
    <w:rsid w:val="00072E53"/>
    <w:rsid w:val="00072EDA"/>
    <w:rsid w:val="00073536"/>
    <w:rsid w:val="00073956"/>
    <w:rsid w:val="00073963"/>
    <w:rsid w:val="00073A9B"/>
    <w:rsid w:val="00073F07"/>
    <w:rsid w:val="00073F9C"/>
    <w:rsid w:val="000742AF"/>
    <w:rsid w:val="00074385"/>
    <w:rsid w:val="00074430"/>
    <w:rsid w:val="00074A1F"/>
    <w:rsid w:val="00074C2B"/>
    <w:rsid w:val="00074E28"/>
    <w:rsid w:val="00075045"/>
    <w:rsid w:val="000752FC"/>
    <w:rsid w:val="0007590F"/>
    <w:rsid w:val="000762A1"/>
    <w:rsid w:val="000763F6"/>
    <w:rsid w:val="00076846"/>
    <w:rsid w:val="0007797D"/>
    <w:rsid w:val="0008006E"/>
    <w:rsid w:val="00080374"/>
    <w:rsid w:val="0008061A"/>
    <w:rsid w:val="00080D89"/>
    <w:rsid w:val="00080E39"/>
    <w:rsid w:val="0008129B"/>
    <w:rsid w:val="000816AD"/>
    <w:rsid w:val="00082224"/>
    <w:rsid w:val="0008252E"/>
    <w:rsid w:val="00082889"/>
    <w:rsid w:val="00082914"/>
    <w:rsid w:val="00083459"/>
    <w:rsid w:val="000838A2"/>
    <w:rsid w:val="00083917"/>
    <w:rsid w:val="000839E2"/>
    <w:rsid w:val="00083CD6"/>
    <w:rsid w:val="00083E60"/>
    <w:rsid w:val="00084187"/>
    <w:rsid w:val="000841C2"/>
    <w:rsid w:val="00084CB1"/>
    <w:rsid w:val="00085689"/>
    <w:rsid w:val="0008568F"/>
    <w:rsid w:val="000857C5"/>
    <w:rsid w:val="000859C6"/>
    <w:rsid w:val="00085EA1"/>
    <w:rsid w:val="00085FB7"/>
    <w:rsid w:val="00090884"/>
    <w:rsid w:val="000908C8"/>
    <w:rsid w:val="000908D6"/>
    <w:rsid w:val="0009125C"/>
    <w:rsid w:val="000913AD"/>
    <w:rsid w:val="000913E7"/>
    <w:rsid w:val="0009214D"/>
    <w:rsid w:val="00092223"/>
    <w:rsid w:val="00092789"/>
    <w:rsid w:val="00093051"/>
    <w:rsid w:val="000938C5"/>
    <w:rsid w:val="00093A29"/>
    <w:rsid w:val="00093A45"/>
    <w:rsid w:val="00093F02"/>
    <w:rsid w:val="00094095"/>
    <w:rsid w:val="000949EC"/>
    <w:rsid w:val="00094A28"/>
    <w:rsid w:val="00094A84"/>
    <w:rsid w:val="00094F27"/>
    <w:rsid w:val="00095932"/>
    <w:rsid w:val="00095E8A"/>
    <w:rsid w:val="00096627"/>
    <w:rsid w:val="00096740"/>
    <w:rsid w:val="00096B35"/>
    <w:rsid w:val="00096C5E"/>
    <w:rsid w:val="00097170"/>
    <w:rsid w:val="00097763"/>
    <w:rsid w:val="000979B3"/>
    <w:rsid w:val="00097BCF"/>
    <w:rsid w:val="00097C1B"/>
    <w:rsid w:val="000A0179"/>
    <w:rsid w:val="000A0373"/>
    <w:rsid w:val="000A047A"/>
    <w:rsid w:val="000A04B4"/>
    <w:rsid w:val="000A055B"/>
    <w:rsid w:val="000A059B"/>
    <w:rsid w:val="000A05D6"/>
    <w:rsid w:val="000A0B96"/>
    <w:rsid w:val="000A0D74"/>
    <w:rsid w:val="000A115C"/>
    <w:rsid w:val="000A1512"/>
    <w:rsid w:val="000A1794"/>
    <w:rsid w:val="000A1B63"/>
    <w:rsid w:val="000A2315"/>
    <w:rsid w:val="000A251F"/>
    <w:rsid w:val="000A2603"/>
    <w:rsid w:val="000A28BD"/>
    <w:rsid w:val="000A2A90"/>
    <w:rsid w:val="000A2C62"/>
    <w:rsid w:val="000A2F22"/>
    <w:rsid w:val="000A30F9"/>
    <w:rsid w:val="000A3721"/>
    <w:rsid w:val="000A3841"/>
    <w:rsid w:val="000A3BA5"/>
    <w:rsid w:val="000A430E"/>
    <w:rsid w:val="000A4339"/>
    <w:rsid w:val="000A4744"/>
    <w:rsid w:val="000A4C7D"/>
    <w:rsid w:val="000A51F3"/>
    <w:rsid w:val="000A5EBD"/>
    <w:rsid w:val="000A6267"/>
    <w:rsid w:val="000A6592"/>
    <w:rsid w:val="000A6C89"/>
    <w:rsid w:val="000A6F1A"/>
    <w:rsid w:val="000A719A"/>
    <w:rsid w:val="000A73D0"/>
    <w:rsid w:val="000A73DC"/>
    <w:rsid w:val="000A7418"/>
    <w:rsid w:val="000A75EE"/>
    <w:rsid w:val="000A7C62"/>
    <w:rsid w:val="000A7E08"/>
    <w:rsid w:val="000B00B4"/>
    <w:rsid w:val="000B012B"/>
    <w:rsid w:val="000B0536"/>
    <w:rsid w:val="000B06A6"/>
    <w:rsid w:val="000B0959"/>
    <w:rsid w:val="000B0A6B"/>
    <w:rsid w:val="000B0AD6"/>
    <w:rsid w:val="000B11F1"/>
    <w:rsid w:val="000B167B"/>
    <w:rsid w:val="000B1B52"/>
    <w:rsid w:val="000B20BF"/>
    <w:rsid w:val="000B22C0"/>
    <w:rsid w:val="000B2568"/>
    <w:rsid w:val="000B271B"/>
    <w:rsid w:val="000B2C4D"/>
    <w:rsid w:val="000B2D62"/>
    <w:rsid w:val="000B2DE7"/>
    <w:rsid w:val="000B3709"/>
    <w:rsid w:val="000B3831"/>
    <w:rsid w:val="000B3DC1"/>
    <w:rsid w:val="000B3FB6"/>
    <w:rsid w:val="000B402E"/>
    <w:rsid w:val="000B40D6"/>
    <w:rsid w:val="000B427F"/>
    <w:rsid w:val="000B44D9"/>
    <w:rsid w:val="000B46C3"/>
    <w:rsid w:val="000B473E"/>
    <w:rsid w:val="000B4CFC"/>
    <w:rsid w:val="000B5144"/>
    <w:rsid w:val="000B5240"/>
    <w:rsid w:val="000B547C"/>
    <w:rsid w:val="000B5504"/>
    <w:rsid w:val="000B561E"/>
    <w:rsid w:val="000B594C"/>
    <w:rsid w:val="000B5962"/>
    <w:rsid w:val="000B5EA3"/>
    <w:rsid w:val="000B6357"/>
    <w:rsid w:val="000B669C"/>
    <w:rsid w:val="000B6AEA"/>
    <w:rsid w:val="000B6BF6"/>
    <w:rsid w:val="000B7CAB"/>
    <w:rsid w:val="000B7CC2"/>
    <w:rsid w:val="000C005D"/>
    <w:rsid w:val="000C015B"/>
    <w:rsid w:val="000C037C"/>
    <w:rsid w:val="000C0411"/>
    <w:rsid w:val="000C0A3E"/>
    <w:rsid w:val="000C0B31"/>
    <w:rsid w:val="000C0E88"/>
    <w:rsid w:val="000C1070"/>
    <w:rsid w:val="000C27FF"/>
    <w:rsid w:val="000C2888"/>
    <w:rsid w:val="000C2CCC"/>
    <w:rsid w:val="000C2CD8"/>
    <w:rsid w:val="000C2FBA"/>
    <w:rsid w:val="000C31C4"/>
    <w:rsid w:val="000C32D6"/>
    <w:rsid w:val="000C3A3F"/>
    <w:rsid w:val="000C3B79"/>
    <w:rsid w:val="000C3C38"/>
    <w:rsid w:val="000C41E0"/>
    <w:rsid w:val="000C41F9"/>
    <w:rsid w:val="000C4231"/>
    <w:rsid w:val="000C4241"/>
    <w:rsid w:val="000C436A"/>
    <w:rsid w:val="000C4A2B"/>
    <w:rsid w:val="000C5143"/>
    <w:rsid w:val="000C536F"/>
    <w:rsid w:val="000C54A6"/>
    <w:rsid w:val="000C55BE"/>
    <w:rsid w:val="000C57F2"/>
    <w:rsid w:val="000C5CD0"/>
    <w:rsid w:val="000C5E48"/>
    <w:rsid w:val="000C6231"/>
    <w:rsid w:val="000C6287"/>
    <w:rsid w:val="000C6DA1"/>
    <w:rsid w:val="000C6FFF"/>
    <w:rsid w:val="000C707C"/>
    <w:rsid w:val="000C7611"/>
    <w:rsid w:val="000D01BD"/>
    <w:rsid w:val="000D0526"/>
    <w:rsid w:val="000D06F8"/>
    <w:rsid w:val="000D09EC"/>
    <w:rsid w:val="000D0C0B"/>
    <w:rsid w:val="000D116E"/>
    <w:rsid w:val="000D1A7B"/>
    <w:rsid w:val="000D2526"/>
    <w:rsid w:val="000D2813"/>
    <w:rsid w:val="000D300C"/>
    <w:rsid w:val="000D3282"/>
    <w:rsid w:val="000D3B59"/>
    <w:rsid w:val="000D3D33"/>
    <w:rsid w:val="000D3E39"/>
    <w:rsid w:val="000D3F7B"/>
    <w:rsid w:val="000D3FDD"/>
    <w:rsid w:val="000D464F"/>
    <w:rsid w:val="000D49AF"/>
    <w:rsid w:val="000D4EC1"/>
    <w:rsid w:val="000D536C"/>
    <w:rsid w:val="000D5476"/>
    <w:rsid w:val="000D5A39"/>
    <w:rsid w:val="000D5CBC"/>
    <w:rsid w:val="000D5F5A"/>
    <w:rsid w:val="000D65B5"/>
    <w:rsid w:val="000D6DC7"/>
    <w:rsid w:val="000D7202"/>
    <w:rsid w:val="000D7482"/>
    <w:rsid w:val="000D76D9"/>
    <w:rsid w:val="000D7891"/>
    <w:rsid w:val="000D7C58"/>
    <w:rsid w:val="000E01C1"/>
    <w:rsid w:val="000E01D0"/>
    <w:rsid w:val="000E06C9"/>
    <w:rsid w:val="000E07E5"/>
    <w:rsid w:val="000E0F65"/>
    <w:rsid w:val="000E10F8"/>
    <w:rsid w:val="000E1779"/>
    <w:rsid w:val="000E19B0"/>
    <w:rsid w:val="000E1BEC"/>
    <w:rsid w:val="000E1D23"/>
    <w:rsid w:val="000E1F1D"/>
    <w:rsid w:val="000E21E5"/>
    <w:rsid w:val="000E2207"/>
    <w:rsid w:val="000E23C9"/>
    <w:rsid w:val="000E24E1"/>
    <w:rsid w:val="000E25A9"/>
    <w:rsid w:val="000E27B6"/>
    <w:rsid w:val="000E28C2"/>
    <w:rsid w:val="000E2CE7"/>
    <w:rsid w:val="000E2D99"/>
    <w:rsid w:val="000E32A0"/>
    <w:rsid w:val="000E33C8"/>
    <w:rsid w:val="000E35C7"/>
    <w:rsid w:val="000E3AF5"/>
    <w:rsid w:val="000E3B96"/>
    <w:rsid w:val="000E4B54"/>
    <w:rsid w:val="000E4DFC"/>
    <w:rsid w:val="000E53BD"/>
    <w:rsid w:val="000E55A2"/>
    <w:rsid w:val="000E5F4E"/>
    <w:rsid w:val="000E6684"/>
    <w:rsid w:val="000E6777"/>
    <w:rsid w:val="000E7410"/>
    <w:rsid w:val="000E7936"/>
    <w:rsid w:val="000F03BC"/>
    <w:rsid w:val="000F0866"/>
    <w:rsid w:val="000F097C"/>
    <w:rsid w:val="000F0A47"/>
    <w:rsid w:val="000F147D"/>
    <w:rsid w:val="000F14E6"/>
    <w:rsid w:val="000F16E9"/>
    <w:rsid w:val="000F1A3A"/>
    <w:rsid w:val="000F1A5A"/>
    <w:rsid w:val="000F1FA4"/>
    <w:rsid w:val="000F2014"/>
    <w:rsid w:val="000F2194"/>
    <w:rsid w:val="000F24B2"/>
    <w:rsid w:val="000F2581"/>
    <w:rsid w:val="000F278A"/>
    <w:rsid w:val="000F28A3"/>
    <w:rsid w:val="000F2BBA"/>
    <w:rsid w:val="000F306B"/>
    <w:rsid w:val="000F31D9"/>
    <w:rsid w:val="000F3535"/>
    <w:rsid w:val="000F376E"/>
    <w:rsid w:val="000F3FC7"/>
    <w:rsid w:val="000F41B6"/>
    <w:rsid w:val="000F4A13"/>
    <w:rsid w:val="000F4CD5"/>
    <w:rsid w:val="000F5080"/>
    <w:rsid w:val="000F5284"/>
    <w:rsid w:val="000F530A"/>
    <w:rsid w:val="000F561D"/>
    <w:rsid w:val="000F567F"/>
    <w:rsid w:val="000F5A78"/>
    <w:rsid w:val="000F5C29"/>
    <w:rsid w:val="000F5E34"/>
    <w:rsid w:val="000F5E5F"/>
    <w:rsid w:val="000F5E8C"/>
    <w:rsid w:val="000F6190"/>
    <w:rsid w:val="000F6801"/>
    <w:rsid w:val="000F68CD"/>
    <w:rsid w:val="000F6D60"/>
    <w:rsid w:val="000F6D6B"/>
    <w:rsid w:val="000F7350"/>
    <w:rsid w:val="000F75FB"/>
    <w:rsid w:val="000F7657"/>
    <w:rsid w:val="000F7F8C"/>
    <w:rsid w:val="0010029F"/>
    <w:rsid w:val="00100611"/>
    <w:rsid w:val="001006AD"/>
    <w:rsid w:val="0010072A"/>
    <w:rsid w:val="00100B5E"/>
    <w:rsid w:val="001012C4"/>
    <w:rsid w:val="00101451"/>
    <w:rsid w:val="00101544"/>
    <w:rsid w:val="00101CE9"/>
    <w:rsid w:val="0010306F"/>
    <w:rsid w:val="001031FC"/>
    <w:rsid w:val="001032BD"/>
    <w:rsid w:val="00103338"/>
    <w:rsid w:val="0010370D"/>
    <w:rsid w:val="0010384A"/>
    <w:rsid w:val="00103D73"/>
    <w:rsid w:val="00103F0F"/>
    <w:rsid w:val="001042F6"/>
    <w:rsid w:val="00104371"/>
    <w:rsid w:val="00104F66"/>
    <w:rsid w:val="001054A3"/>
    <w:rsid w:val="0010559C"/>
    <w:rsid w:val="001056A2"/>
    <w:rsid w:val="001056C9"/>
    <w:rsid w:val="00105830"/>
    <w:rsid w:val="00105C32"/>
    <w:rsid w:val="0010606F"/>
    <w:rsid w:val="0010608C"/>
    <w:rsid w:val="001062ED"/>
    <w:rsid w:val="0010632E"/>
    <w:rsid w:val="00106494"/>
    <w:rsid w:val="001065CB"/>
    <w:rsid w:val="00106648"/>
    <w:rsid w:val="00106A7E"/>
    <w:rsid w:val="00106A81"/>
    <w:rsid w:val="00106B89"/>
    <w:rsid w:val="00106CA2"/>
    <w:rsid w:val="00106E60"/>
    <w:rsid w:val="00106F4E"/>
    <w:rsid w:val="001077DE"/>
    <w:rsid w:val="00107D06"/>
    <w:rsid w:val="001108B2"/>
    <w:rsid w:val="00110B1B"/>
    <w:rsid w:val="00110B5D"/>
    <w:rsid w:val="0011105B"/>
    <w:rsid w:val="00111483"/>
    <w:rsid w:val="00111886"/>
    <w:rsid w:val="001122B1"/>
    <w:rsid w:val="0011236D"/>
    <w:rsid w:val="0011267E"/>
    <w:rsid w:val="0011271A"/>
    <w:rsid w:val="00112951"/>
    <w:rsid w:val="00112BEE"/>
    <w:rsid w:val="00112E38"/>
    <w:rsid w:val="00113160"/>
    <w:rsid w:val="001131AA"/>
    <w:rsid w:val="001137CE"/>
    <w:rsid w:val="00113C4C"/>
    <w:rsid w:val="00113CDC"/>
    <w:rsid w:val="00113DD9"/>
    <w:rsid w:val="0011467A"/>
    <w:rsid w:val="0011484F"/>
    <w:rsid w:val="001148DA"/>
    <w:rsid w:val="00114C5F"/>
    <w:rsid w:val="00114F21"/>
    <w:rsid w:val="00114F4E"/>
    <w:rsid w:val="00115310"/>
    <w:rsid w:val="00115E3D"/>
    <w:rsid w:val="00115EAA"/>
    <w:rsid w:val="00117615"/>
    <w:rsid w:val="001177A2"/>
    <w:rsid w:val="00117819"/>
    <w:rsid w:val="001179D3"/>
    <w:rsid w:val="00117A03"/>
    <w:rsid w:val="00117CAA"/>
    <w:rsid w:val="00117CFE"/>
    <w:rsid w:val="00117DD6"/>
    <w:rsid w:val="00117EEF"/>
    <w:rsid w:val="00117F77"/>
    <w:rsid w:val="001202B1"/>
    <w:rsid w:val="001203C0"/>
    <w:rsid w:val="001204D7"/>
    <w:rsid w:val="001210F1"/>
    <w:rsid w:val="0012117D"/>
    <w:rsid w:val="00121248"/>
    <w:rsid w:val="00121266"/>
    <w:rsid w:val="00121268"/>
    <w:rsid w:val="001217C3"/>
    <w:rsid w:val="0012181A"/>
    <w:rsid w:val="00121841"/>
    <w:rsid w:val="001219CD"/>
    <w:rsid w:val="00121E66"/>
    <w:rsid w:val="00122126"/>
    <w:rsid w:val="00122358"/>
    <w:rsid w:val="001226AD"/>
    <w:rsid w:val="00122A3C"/>
    <w:rsid w:val="00122AE8"/>
    <w:rsid w:val="00122C72"/>
    <w:rsid w:val="00123ACC"/>
    <w:rsid w:val="00124482"/>
    <w:rsid w:val="00124797"/>
    <w:rsid w:val="00124C3D"/>
    <w:rsid w:val="00124D82"/>
    <w:rsid w:val="00124E60"/>
    <w:rsid w:val="001251F1"/>
    <w:rsid w:val="00125374"/>
    <w:rsid w:val="001253D5"/>
    <w:rsid w:val="00125A6C"/>
    <w:rsid w:val="00125C50"/>
    <w:rsid w:val="00125E7C"/>
    <w:rsid w:val="00125F99"/>
    <w:rsid w:val="001262FB"/>
    <w:rsid w:val="001269E0"/>
    <w:rsid w:val="00127385"/>
    <w:rsid w:val="00127410"/>
    <w:rsid w:val="0012741A"/>
    <w:rsid w:val="00127F2F"/>
    <w:rsid w:val="00131311"/>
    <w:rsid w:val="001314EF"/>
    <w:rsid w:val="00131541"/>
    <w:rsid w:val="001315CE"/>
    <w:rsid w:val="0013171D"/>
    <w:rsid w:val="0013248A"/>
    <w:rsid w:val="001325D7"/>
    <w:rsid w:val="00132744"/>
    <w:rsid w:val="0013278C"/>
    <w:rsid w:val="00133770"/>
    <w:rsid w:val="00133A4B"/>
    <w:rsid w:val="001340D0"/>
    <w:rsid w:val="0013436B"/>
    <w:rsid w:val="0013448B"/>
    <w:rsid w:val="001346B4"/>
    <w:rsid w:val="00134898"/>
    <w:rsid w:val="0013541E"/>
    <w:rsid w:val="0013558A"/>
    <w:rsid w:val="00135A18"/>
    <w:rsid w:val="001362C0"/>
    <w:rsid w:val="00136666"/>
    <w:rsid w:val="00136A18"/>
    <w:rsid w:val="00136CE3"/>
    <w:rsid w:val="00136D91"/>
    <w:rsid w:val="00136EBF"/>
    <w:rsid w:val="001374EB"/>
    <w:rsid w:val="0013757A"/>
    <w:rsid w:val="00137829"/>
    <w:rsid w:val="0013794D"/>
    <w:rsid w:val="0013799D"/>
    <w:rsid w:val="0014019B"/>
    <w:rsid w:val="00140262"/>
    <w:rsid w:val="001408BD"/>
    <w:rsid w:val="001409C8"/>
    <w:rsid w:val="00140A0F"/>
    <w:rsid w:val="00140AA7"/>
    <w:rsid w:val="00140AE9"/>
    <w:rsid w:val="00140B0D"/>
    <w:rsid w:val="0014161A"/>
    <w:rsid w:val="001418BB"/>
    <w:rsid w:val="00141F9F"/>
    <w:rsid w:val="00142212"/>
    <w:rsid w:val="001422E5"/>
    <w:rsid w:val="0014251D"/>
    <w:rsid w:val="001427C2"/>
    <w:rsid w:val="00142AFE"/>
    <w:rsid w:val="00142C15"/>
    <w:rsid w:val="00142C6C"/>
    <w:rsid w:val="00142E13"/>
    <w:rsid w:val="001431A7"/>
    <w:rsid w:val="0014351C"/>
    <w:rsid w:val="0014395E"/>
    <w:rsid w:val="001439C8"/>
    <w:rsid w:val="00143B42"/>
    <w:rsid w:val="00143BD1"/>
    <w:rsid w:val="00143CD8"/>
    <w:rsid w:val="00143EC7"/>
    <w:rsid w:val="00144226"/>
    <w:rsid w:val="00144370"/>
    <w:rsid w:val="001443D1"/>
    <w:rsid w:val="00144766"/>
    <w:rsid w:val="001447E1"/>
    <w:rsid w:val="00145410"/>
    <w:rsid w:val="001456FC"/>
    <w:rsid w:val="00145711"/>
    <w:rsid w:val="0014576E"/>
    <w:rsid w:val="001457F6"/>
    <w:rsid w:val="001459D7"/>
    <w:rsid w:val="00145BB5"/>
    <w:rsid w:val="00145C40"/>
    <w:rsid w:val="00145CA0"/>
    <w:rsid w:val="00146512"/>
    <w:rsid w:val="00146728"/>
    <w:rsid w:val="00146AC5"/>
    <w:rsid w:val="00146C50"/>
    <w:rsid w:val="00146CDE"/>
    <w:rsid w:val="0014701F"/>
    <w:rsid w:val="001474AE"/>
    <w:rsid w:val="001474D5"/>
    <w:rsid w:val="00147B75"/>
    <w:rsid w:val="00147B9C"/>
    <w:rsid w:val="00147EC2"/>
    <w:rsid w:val="00150172"/>
    <w:rsid w:val="001501A0"/>
    <w:rsid w:val="00150B69"/>
    <w:rsid w:val="00150BC2"/>
    <w:rsid w:val="00150C3C"/>
    <w:rsid w:val="00151664"/>
    <w:rsid w:val="00151C40"/>
    <w:rsid w:val="001522A3"/>
    <w:rsid w:val="00152BB8"/>
    <w:rsid w:val="00152F06"/>
    <w:rsid w:val="0015375B"/>
    <w:rsid w:val="00153FDB"/>
    <w:rsid w:val="001541A8"/>
    <w:rsid w:val="001544A7"/>
    <w:rsid w:val="00154503"/>
    <w:rsid w:val="0015452B"/>
    <w:rsid w:val="00154DB3"/>
    <w:rsid w:val="00154F44"/>
    <w:rsid w:val="001550C7"/>
    <w:rsid w:val="00155347"/>
    <w:rsid w:val="00155755"/>
    <w:rsid w:val="00155B6F"/>
    <w:rsid w:val="00155E81"/>
    <w:rsid w:val="0015661D"/>
    <w:rsid w:val="001568CE"/>
    <w:rsid w:val="00156D2E"/>
    <w:rsid w:val="001577C2"/>
    <w:rsid w:val="00157E61"/>
    <w:rsid w:val="00157E78"/>
    <w:rsid w:val="0016045A"/>
    <w:rsid w:val="001605A4"/>
    <w:rsid w:val="00160979"/>
    <w:rsid w:val="00160CCB"/>
    <w:rsid w:val="00160ED7"/>
    <w:rsid w:val="001617FC"/>
    <w:rsid w:val="001619E0"/>
    <w:rsid w:val="00161E60"/>
    <w:rsid w:val="00162086"/>
    <w:rsid w:val="00162166"/>
    <w:rsid w:val="00162411"/>
    <w:rsid w:val="00162482"/>
    <w:rsid w:val="001629D5"/>
    <w:rsid w:val="00162B86"/>
    <w:rsid w:val="00162D5F"/>
    <w:rsid w:val="00162E29"/>
    <w:rsid w:val="0016334C"/>
    <w:rsid w:val="00164055"/>
    <w:rsid w:val="00164B4C"/>
    <w:rsid w:val="00164D40"/>
    <w:rsid w:val="0016502A"/>
    <w:rsid w:val="0016522E"/>
    <w:rsid w:val="00165678"/>
    <w:rsid w:val="00165754"/>
    <w:rsid w:val="0016579F"/>
    <w:rsid w:val="001658FA"/>
    <w:rsid w:val="00165D74"/>
    <w:rsid w:val="001662A3"/>
    <w:rsid w:val="00166765"/>
    <w:rsid w:val="00166B17"/>
    <w:rsid w:val="00166FEF"/>
    <w:rsid w:val="0016719A"/>
    <w:rsid w:val="00167413"/>
    <w:rsid w:val="00167865"/>
    <w:rsid w:val="00170713"/>
    <w:rsid w:val="00170D30"/>
    <w:rsid w:val="00170F85"/>
    <w:rsid w:val="001715D8"/>
    <w:rsid w:val="00171FD1"/>
    <w:rsid w:val="00172031"/>
    <w:rsid w:val="001725ED"/>
    <w:rsid w:val="00172674"/>
    <w:rsid w:val="00172CAC"/>
    <w:rsid w:val="00172DA4"/>
    <w:rsid w:val="00172F62"/>
    <w:rsid w:val="00173CCA"/>
    <w:rsid w:val="00173EC0"/>
    <w:rsid w:val="0017570D"/>
    <w:rsid w:val="00175AAE"/>
    <w:rsid w:val="00175C26"/>
    <w:rsid w:val="00175E2D"/>
    <w:rsid w:val="00176238"/>
    <w:rsid w:val="0017676B"/>
    <w:rsid w:val="00176A24"/>
    <w:rsid w:val="00176DBD"/>
    <w:rsid w:val="00176DF9"/>
    <w:rsid w:val="0017720A"/>
    <w:rsid w:val="001773A5"/>
    <w:rsid w:val="00177415"/>
    <w:rsid w:val="00177BAD"/>
    <w:rsid w:val="00180151"/>
    <w:rsid w:val="00180234"/>
    <w:rsid w:val="001803CC"/>
    <w:rsid w:val="00180701"/>
    <w:rsid w:val="00180EB2"/>
    <w:rsid w:val="001811ED"/>
    <w:rsid w:val="0018138B"/>
    <w:rsid w:val="0018157F"/>
    <w:rsid w:val="00182759"/>
    <w:rsid w:val="0018296A"/>
    <w:rsid w:val="00182986"/>
    <w:rsid w:val="00183265"/>
    <w:rsid w:val="00183512"/>
    <w:rsid w:val="00183DC3"/>
    <w:rsid w:val="00183E3E"/>
    <w:rsid w:val="00183F0D"/>
    <w:rsid w:val="00184303"/>
    <w:rsid w:val="00184FE9"/>
    <w:rsid w:val="001856A2"/>
    <w:rsid w:val="0018593D"/>
    <w:rsid w:val="00185D75"/>
    <w:rsid w:val="00185DEB"/>
    <w:rsid w:val="00185F4B"/>
    <w:rsid w:val="00185F83"/>
    <w:rsid w:val="0018600C"/>
    <w:rsid w:val="0018616D"/>
    <w:rsid w:val="00186ECA"/>
    <w:rsid w:val="00186F58"/>
    <w:rsid w:val="00187485"/>
    <w:rsid w:val="0018782A"/>
    <w:rsid w:val="00190073"/>
    <w:rsid w:val="00190242"/>
    <w:rsid w:val="001911C7"/>
    <w:rsid w:val="001911F6"/>
    <w:rsid w:val="0019138F"/>
    <w:rsid w:val="00191397"/>
    <w:rsid w:val="00191608"/>
    <w:rsid w:val="00191688"/>
    <w:rsid w:val="0019194F"/>
    <w:rsid w:val="00191D9C"/>
    <w:rsid w:val="00192273"/>
    <w:rsid w:val="00192396"/>
    <w:rsid w:val="001924D8"/>
    <w:rsid w:val="001926BC"/>
    <w:rsid w:val="00192793"/>
    <w:rsid w:val="001929A8"/>
    <w:rsid w:val="00192EA3"/>
    <w:rsid w:val="001932CF"/>
    <w:rsid w:val="001932EE"/>
    <w:rsid w:val="00193B80"/>
    <w:rsid w:val="00193BEE"/>
    <w:rsid w:val="001942B8"/>
    <w:rsid w:val="00194304"/>
    <w:rsid w:val="00194471"/>
    <w:rsid w:val="00194AF6"/>
    <w:rsid w:val="0019502C"/>
    <w:rsid w:val="001952E8"/>
    <w:rsid w:val="00195AB4"/>
    <w:rsid w:val="00195EAE"/>
    <w:rsid w:val="00196016"/>
    <w:rsid w:val="00196165"/>
    <w:rsid w:val="00196393"/>
    <w:rsid w:val="00196667"/>
    <w:rsid w:val="001966C9"/>
    <w:rsid w:val="00197033"/>
    <w:rsid w:val="001970BD"/>
    <w:rsid w:val="0019725F"/>
    <w:rsid w:val="00197717"/>
    <w:rsid w:val="001977C0"/>
    <w:rsid w:val="00197F7F"/>
    <w:rsid w:val="001A0617"/>
    <w:rsid w:val="001A0827"/>
    <w:rsid w:val="001A09E1"/>
    <w:rsid w:val="001A0EF8"/>
    <w:rsid w:val="001A150E"/>
    <w:rsid w:val="001A18D2"/>
    <w:rsid w:val="001A221C"/>
    <w:rsid w:val="001A2398"/>
    <w:rsid w:val="001A25AC"/>
    <w:rsid w:val="001A2D64"/>
    <w:rsid w:val="001A3096"/>
    <w:rsid w:val="001A37A6"/>
    <w:rsid w:val="001A3C40"/>
    <w:rsid w:val="001A404D"/>
    <w:rsid w:val="001A4197"/>
    <w:rsid w:val="001A45A0"/>
    <w:rsid w:val="001A4958"/>
    <w:rsid w:val="001A4BB8"/>
    <w:rsid w:val="001A50A5"/>
    <w:rsid w:val="001A548E"/>
    <w:rsid w:val="001A5625"/>
    <w:rsid w:val="001A7616"/>
    <w:rsid w:val="001A788D"/>
    <w:rsid w:val="001A7B61"/>
    <w:rsid w:val="001A7F0C"/>
    <w:rsid w:val="001B025E"/>
    <w:rsid w:val="001B06BC"/>
    <w:rsid w:val="001B0807"/>
    <w:rsid w:val="001B08D9"/>
    <w:rsid w:val="001B0F9E"/>
    <w:rsid w:val="001B101F"/>
    <w:rsid w:val="001B136D"/>
    <w:rsid w:val="001B1F30"/>
    <w:rsid w:val="001B2BCC"/>
    <w:rsid w:val="001B3677"/>
    <w:rsid w:val="001B36B4"/>
    <w:rsid w:val="001B38B7"/>
    <w:rsid w:val="001B39AE"/>
    <w:rsid w:val="001B3F7F"/>
    <w:rsid w:val="001B411F"/>
    <w:rsid w:val="001B4653"/>
    <w:rsid w:val="001B4A22"/>
    <w:rsid w:val="001B4A40"/>
    <w:rsid w:val="001B544D"/>
    <w:rsid w:val="001B5E7A"/>
    <w:rsid w:val="001B6028"/>
    <w:rsid w:val="001B6AA3"/>
    <w:rsid w:val="001B6E18"/>
    <w:rsid w:val="001B7054"/>
    <w:rsid w:val="001B733C"/>
    <w:rsid w:val="001B7723"/>
    <w:rsid w:val="001B7979"/>
    <w:rsid w:val="001B7E1B"/>
    <w:rsid w:val="001B7F27"/>
    <w:rsid w:val="001B7FBD"/>
    <w:rsid w:val="001C0056"/>
    <w:rsid w:val="001C03D1"/>
    <w:rsid w:val="001C0468"/>
    <w:rsid w:val="001C0957"/>
    <w:rsid w:val="001C0AC9"/>
    <w:rsid w:val="001C0E98"/>
    <w:rsid w:val="001C0ECA"/>
    <w:rsid w:val="001C0F92"/>
    <w:rsid w:val="001C160A"/>
    <w:rsid w:val="001C1735"/>
    <w:rsid w:val="001C1C28"/>
    <w:rsid w:val="001C2125"/>
    <w:rsid w:val="001C2301"/>
    <w:rsid w:val="001C24BB"/>
    <w:rsid w:val="001C2A75"/>
    <w:rsid w:val="001C2D62"/>
    <w:rsid w:val="001C2DC2"/>
    <w:rsid w:val="001C2F17"/>
    <w:rsid w:val="001C3082"/>
    <w:rsid w:val="001C30F2"/>
    <w:rsid w:val="001C3683"/>
    <w:rsid w:val="001C37E7"/>
    <w:rsid w:val="001C4245"/>
    <w:rsid w:val="001C4299"/>
    <w:rsid w:val="001C43F5"/>
    <w:rsid w:val="001C5239"/>
    <w:rsid w:val="001C5359"/>
    <w:rsid w:val="001C5392"/>
    <w:rsid w:val="001C54FC"/>
    <w:rsid w:val="001C5501"/>
    <w:rsid w:val="001C5841"/>
    <w:rsid w:val="001C58FF"/>
    <w:rsid w:val="001C591F"/>
    <w:rsid w:val="001C5979"/>
    <w:rsid w:val="001C5A19"/>
    <w:rsid w:val="001C605A"/>
    <w:rsid w:val="001C6526"/>
    <w:rsid w:val="001C6A87"/>
    <w:rsid w:val="001C6AF1"/>
    <w:rsid w:val="001C6E3A"/>
    <w:rsid w:val="001C7813"/>
    <w:rsid w:val="001C7B30"/>
    <w:rsid w:val="001D10A0"/>
    <w:rsid w:val="001D1715"/>
    <w:rsid w:val="001D1792"/>
    <w:rsid w:val="001D2509"/>
    <w:rsid w:val="001D2DA8"/>
    <w:rsid w:val="001D3116"/>
    <w:rsid w:val="001D347F"/>
    <w:rsid w:val="001D3B9E"/>
    <w:rsid w:val="001D3E83"/>
    <w:rsid w:val="001D3F6F"/>
    <w:rsid w:val="001D4578"/>
    <w:rsid w:val="001D4F99"/>
    <w:rsid w:val="001D4F9A"/>
    <w:rsid w:val="001D5114"/>
    <w:rsid w:val="001D55F2"/>
    <w:rsid w:val="001D5C0F"/>
    <w:rsid w:val="001D5F7D"/>
    <w:rsid w:val="001D617D"/>
    <w:rsid w:val="001D632A"/>
    <w:rsid w:val="001D6553"/>
    <w:rsid w:val="001D65B6"/>
    <w:rsid w:val="001D65FF"/>
    <w:rsid w:val="001D69FE"/>
    <w:rsid w:val="001D6C77"/>
    <w:rsid w:val="001D729D"/>
    <w:rsid w:val="001D7CF6"/>
    <w:rsid w:val="001E0068"/>
    <w:rsid w:val="001E0734"/>
    <w:rsid w:val="001E0780"/>
    <w:rsid w:val="001E0ACF"/>
    <w:rsid w:val="001E1098"/>
    <w:rsid w:val="001E1E96"/>
    <w:rsid w:val="001E217A"/>
    <w:rsid w:val="001E21C8"/>
    <w:rsid w:val="001E24D4"/>
    <w:rsid w:val="001E25C4"/>
    <w:rsid w:val="001E2E6F"/>
    <w:rsid w:val="001E2FC4"/>
    <w:rsid w:val="001E32F2"/>
    <w:rsid w:val="001E3511"/>
    <w:rsid w:val="001E3642"/>
    <w:rsid w:val="001E38C6"/>
    <w:rsid w:val="001E3DBD"/>
    <w:rsid w:val="001E4938"/>
    <w:rsid w:val="001E4CD8"/>
    <w:rsid w:val="001E4FB6"/>
    <w:rsid w:val="001E5091"/>
    <w:rsid w:val="001E53A9"/>
    <w:rsid w:val="001E55D5"/>
    <w:rsid w:val="001E625D"/>
    <w:rsid w:val="001E6299"/>
    <w:rsid w:val="001E655B"/>
    <w:rsid w:val="001E6920"/>
    <w:rsid w:val="001E693A"/>
    <w:rsid w:val="001E7905"/>
    <w:rsid w:val="001E7AEB"/>
    <w:rsid w:val="001F0190"/>
    <w:rsid w:val="001F0858"/>
    <w:rsid w:val="001F0883"/>
    <w:rsid w:val="001F08A4"/>
    <w:rsid w:val="001F0A0A"/>
    <w:rsid w:val="001F0B61"/>
    <w:rsid w:val="001F0B74"/>
    <w:rsid w:val="001F0C8C"/>
    <w:rsid w:val="001F0DCF"/>
    <w:rsid w:val="001F141F"/>
    <w:rsid w:val="001F14F2"/>
    <w:rsid w:val="001F1BAB"/>
    <w:rsid w:val="001F203C"/>
    <w:rsid w:val="001F2108"/>
    <w:rsid w:val="001F2A0F"/>
    <w:rsid w:val="001F2BD3"/>
    <w:rsid w:val="001F2D2C"/>
    <w:rsid w:val="001F2DC5"/>
    <w:rsid w:val="001F2EA1"/>
    <w:rsid w:val="001F340F"/>
    <w:rsid w:val="001F353A"/>
    <w:rsid w:val="001F3603"/>
    <w:rsid w:val="001F386B"/>
    <w:rsid w:val="001F3CC2"/>
    <w:rsid w:val="001F3D89"/>
    <w:rsid w:val="001F3E07"/>
    <w:rsid w:val="001F41E4"/>
    <w:rsid w:val="001F4BAC"/>
    <w:rsid w:val="001F4DC7"/>
    <w:rsid w:val="001F4FA9"/>
    <w:rsid w:val="001F548A"/>
    <w:rsid w:val="001F579C"/>
    <w:rsid w:val="001F58E5"/>
    <w:rsid w:val="001F5913"/>
    <w:rsid w:val="001F5A77"/>
    <w:rsid w:val="001F5C40"/>
    <w:rsid w:val="001F5F13"/>
    <w:rsid w:val="001F668A"/>
    <w:rsid w:val="001F6D64"/>
    <w:rsid w:val="001F765B"/>
    <w:rsid w:val="001F770A"/>
    <w:rsid w:val="001F7C6D"/>
    <w:rsid w:val="002007E4"/>
    <w:rsid w:val="00200A9D"/>
    <w:rsid w:val="00200B2E"/>
    <w:rsid w:val="00200DB4"/>
    <w:rsid w:val="00201324"/>
    <w:rsid w:val="0020194C"/>
    <w:rsid w:val="00201BDF"/>
    <w:rsid w:val="00201E34"/>
    <w:rsid w:val="0020205B"/>
    <w:rsid w:val="00202ADF"/>
    <w:rsid w:val="00202C45"/>
    <w:rsid w:val="00202E4A"/>
    <w:rsid w:val="00203011"/>
    <w:rsid w:val="002031FC"/>
    <w:rsid w:val="00203733"/>
    <w:rsid w:val="0020390A"/>
    <w:rsid w:val="00203DFF"/>
    <w:rsid w:val="0020460C"/>
    <w:rsid w:val="002049CF"/>
    <w:rsid w:val="00205553"/>
    <w:rsid w:val="0020587F"/>
    <w:rsid w:val="002059C8"/>
    <w:rsid w:val="00206073"/>
    <w:rsid w:val="00206928"/>
    <w:rsid w:val="00206C16"/>
    <w:rsid w:val="00206E82"/>
    <w:rsid w:val="0020726F"/>
    <w:rsid w:val="002073CA"/>
    <w:rsid w:val="002076B0"/>
    <w:rsid w:val="002076FD"/>
    <w:rsid w:val="0020775A"/>
    <w:rsid w:val="0020777E"/>
    <w:rsid w:val="00207B81"/>
    <w:rsid w:val="00207ED2"/>
    <w:rsid w:val="002101B6"/>
    <w:rsid w:val="00210464"/>
    <w:rsid w:val="002104A5"/>
    <w:rsid w:val="002104FF"/>
    <w:rsid w:val="00210BBE"/>
    <w:rsid w:val="00211046"/>
    <w:rsid w:val="002112B2"/>
    <w:rsid w:val="002115DA"/>
    <w:rsid w:val="00211AE6"/>
    <w:rsid w:val="002127F3"/>
    <w:rsid w:val="00212DA6"/>
    <w:rsid w:val="00212F99"/>
    <w:rsid w:val="00212FE8"/>
    <w:rsid w:val="002131C6"/>
    <w:rsid w:val="00213289"/>
    <w:rsid w:val="00213819"/>
    <w:rsid w:val="00213B45"/>
    <w:rsid w:val="002147CA"/>
    <w:rsid w:val="00214AE3"/>
    <w:rsid w:val="002154DF"/>
    <w:rsid w:val="0021569E"/>
    <w:rsid w:val="002158A2"/>
    <w:rsid w:val="00215CE4"/>
    <w:rsid w:val="00215E20"/>
    <w:rsid w:val="00215FD3"/>
    <w:rsid w:val="0021610D"/>
    <w:rsid w:val="002165C1"/>
    <w:rsid w:val="002168CB"/>
    <w:rsid w:val="00216A8E"/>
    <w:rsid w:val="00216AC0"/>
    <w:rsid w:val="00216EDC"/>
    <w:rsid w:val="00217538"/>
    <w:rsid w:val="00217563"/>
    <w:rsid w:val="002178BB"/>
    <w:rsid w:val="00217DA5"/>
    <w:rsid w:val="00217DBD"/>
    <w:rsid w:val="00217EC2"/>
    <w:rsid w:val="00220268"/>
    <w:rsid w:val="00220ED6"/>
    <w:rsid w:val="002215D0"/>
    <w:rsid w:val="0022160A"/>
    <w:rsid w:val="00221747"/>
    <w:rsid w:val="00221FB0"/>
    <w:rsid w:val="00221FE8"/>
    <w:rsid w:val="0022224E"/>
    <w:rsid w:val="0022236B"/>
    <w:rsid w:val="00222514"/>
    <w:rsid w:val="0022253A"/>
    <w:rsid w:val="00222ACC"/>
    <w:rsid w:val="00222D23"/>
    <w:rsid w:val="00223B9B"/>
    <w:rsid w:val="00223E41"/>
    <w:rsid w:val="00223EC7"/>
    <w:rsid w:val="00224011"/>
    <w:rsid w:val="00224090"/>
    <w:rsid w:val="00224234"/>
    <w:rsid w:val="002242F0"/>
    <w:rsid w:val="00224457"/>
    <w:rsid w:val="0022452B"/>
    <w:rsid w:val="00224F1D"/>
    <w:rsid w:val="002257EC"/>
    <w:rsid w:val="00225C59"/>
    <w:rsid w:val="00226D3D"/>
    <w:rsid w:val="00227517"/>
    <w:rsid w:val="00227B32"/>
    <w:rsid w:val="0023007D"/>
    <w:rsid w:val="0023009D"/>
    <w:rsid w:val="002302F5"/>
    <w:rsid w:val="00230377"/>
    <w:rsid w:val="0023084B"/>
    <w:rsid w:val="00230DA2"/>
    <w:rsid w:val="00231311"/>
    <w:rsid w:val="0023151E"/>
    <w:rsid w:val="00231EF5"/>
    <w:rsid w:val="00231FC9"/>
    <w:rsid w:val="00232115"/>
    <w:rsid w:val="0023219B"/>
    <w:rsid w:val="0023282F"/>
    <w:rsid w:val="00232E2E"/>
    <w:rsid w:val="00232E42"/>
    <w:rsid w:val="002332B3"/>
    <w:rsid w:val="00233827"/>
    <w:rsid w:val="00233EB7"/>
    <w:rsid w:val="00234272"/>
    <w:rsid w:val="00234809"/>
    <w:rsid w:val="00234856"/>
    <w:rsid w:val="00234B25"/>
    <w:rsid w:val="00234F94"/>
    <w:rsid w:val="00234FA0"/>
    <w:rsid w:val="00235109"/>
    <w:rsid w:val="00235450"/>
    <w:rsid w:val="002359C3"/>
    <w:rsid w:val="00235A57"/>
    <w:rsid w:val="00235ABC"/>
    <w:rsid w:val="00235CBD"/>
    <w:rsid w:val="00236656"/>
    <w:rsid w:val="00236731"/>
    <w:rsid w:val="00236E1C"/>
    <w:rsid w:val="00236F25"/>
    <w:rsid w:val="0023749F"/>
    <w:rsid w:val="002374F6"/>
    <w:rsid w:val="002375F5"/>
    <w:rsid w:val="0023766E"/>
    <w:rsid w:val="00237D72"/>
    <w:rsid w:val="00237EDD"/>
    <w:rsid w:val="00240237"/>
    <w:rsid w:val="00240C13"/>
    <w:rsid w:val="00240ED3"/>
    <w:rsid w:val="00240FF6"/>
    <w:rsid w:val="0024121A"/>
    <w:rsid w:val="002412A2"/>
    <w:rsid w:val="00241740"/>
    <w:rsid w:val="00242CFC"/>
    <w:rsid w:val="00242E04"/>
    <w:rsid w:val="002434F2"/>
    <w:rsid w:val="00243622"/>
    <w:rsid w:val="002436B2"/>
    <w:rsid w:val="00243C40"/>
    <w:rsid w:val="00243CB7"/>
    <w:rsid w:val="00243D2B"/>
    <w:rsid w:val="00245257"/>
    <w:rsid w:val="002454C8"/>
    <w:rsid w:val="00245790"/>
    <w:rsid w:val="00245E00"/>
    <w:rsid w:val="00245EBA"/>
    <w:rsid w:val="00246800"/>
    <w:rsid w:val="002469A8"/>
    <w:rsid w:val="00247B52"/>
    <w:rsid w:val="00247E49"/>
    <w:rsid w:val="00250141"/>
    <w:rsid w:val="00250568"/>
    <w:rsid w:val="002507C7"/>
    <w:rsid w:val="0025109D"/>
    <w:rsid w:val="002510FB"/>
    <w:rsid w:val="002511AF"/>
    <w:rsid w:val="00251B43"/>
    <w:rsid w:val="00251BF4"/>
    <w:rsid w:val="00251C8A"/>
    <w:rsid w:val="00251D0E"/>
    <w:rsid w:val="00251F6F"/>
    <w:rsid w:val="002520FE"/>
    <w:rsid w:val="00252146"/>
    <w:rsid w:val="002525B9"/>
    <w:rsid w:val="0025267C"/>
    <w:rsid w:val="002526B8"/>
    <w:rsid w:val="00252B3D"/>
    <w:rsid w:val="00252BA5"/>
    <w:rsid w:val="00253077"/>
    <w:rsid w:val="002531CA"/>
    <w:rsid w:val="002531D4"/>
    <w:rsid w:val="00253DA3"/>
    <w:rsid w:val="00254AB4"/>
    <w:rsid w:val="00254DE3"/>
    <w:rsid w:val="00254E4A"/>
    <w:rsid w:val="0025505F"/>
    <w:rsid w:val="002550FF"/>
    <w:rsid w:val="002559C9"/>
    <w:rsid w:val="00255D7F"/>
    <w:rsid w:val="00255F43"/>
    <w:rsid w:val="00255F65"/>
    <w:rsid w:val="00256057"/>
    <w:rsid w:val="002560F7"/>
    <w:rsid w:val="002566A4"/>
    <w:rsid w:val="002568FE"/>
    <w:rsid w:val="0025775A"/>
    <w:rsid w:val="002578D4"/>
    <w:rsid w:val="00257AF8"/>
    <w:rsid w:val="00260781"/>
    <w:rsid w:val="00260992"/>
    <w:rsid w:val="00260A76"/>
    <w:rsid w:val="00260FC1"/>
    <w:rsid w:val="002614DA"/>
    <w:rsid w:val="00261921"/>
    <w:rsid w:val="00261C51"/>
    <w:rsid w:val="00261DCD"/>
    <w:rsid w:val="00261E74"/>
    <w:rsid w:val="00261ED0"/>
    <w:rsid w:val="00262372"/>
    <w:rsid w:val="00262577"/>
    <w:rsid w:val="00262CE5"/>
    <w:rsid w:val="00262E05"/>
    <w:rsid w:val="00262E69"/>
    <w:rsid w:val="002632CE"/>
    <w:rsid w:val="00263378"/>
    <w:rsid w:val="00263469"/>
    <w:rsid w:val="0026369F"/>
    <w:rsid w:val="002636AB"/>
    <w:rsid w:val="0026373B"/>
    <w:rsid w:val="00263BE7"/>
    <w:rsid w:val="00264516"/>
    <w:rsid w:val="0026465D"/>
    <w:rsid w:val="00265045"/>
    <w:rsid w:val="00265096"/>
    <w:rsid w:val="0026589E"/>
    <w:rsid w:val="00265B05"/>
    <w:rsid w:val="002666CC"/>
    <w:rsid w:val="0026670B"/>
    <w:rsid w:val="00266EB3"/>
    <w:rsid w:val="00267476"/>
    <w:rsid w:val="00267CB6"/>
    <w:rsid w:val="00267EF8"/>
    <w:rsid w:val="00270220"/>
    <w:rsid w:val="0027044D"/>
    <w:rsid w:val="002704CA"/>
    <w:rsid w:val="00270B43"/>
    <w:rsid w:val="00270DD0"/>
    <w:rsid w:val="00271BC9"/>
    <w:rsid w:val="00272184"/>
    <w:rsid w:val="00272283"/>
    <w:rsid w:val="0027244F"/>
    <w:rsid w:val="00272B9D"/>
    <w:rsid w:val="0027300A"/>
    <w:rsid w:val="00273651"/>
    <w:rsid w:val="0027369B"/>
    <w:rsid w:val="0027378A"/>
    <w:rsid w:val="00273FD5"/>
    <w:rsid w:val="00273FDB"/>
    <w:rsid w:val="0027492F"/>
    <w:rsid w:val="00274F3B"/>
    <w:rsid w:val="002753C1"/>
    <w:rsid w:val="00275624"/>
    <w:rsid w:val="0027562D"/>
    <w:rsid w:val="00275941"/>
    <w:rsid w:val="0027598E"/>
    <w:rsid w:val="00275B33"/>
    <w:rsid w:val="00275BCE"/>
    <w:rsid w:val="00275C7D"/>
    <w:rsid w:val="002760B0"/>
    <w:rsid w:val="00276108"/>
    <w:rsid w:val="0027632F"/>
    <w:rsid w:val="002766CD"/>
    <w:rsid w:val="0027678A"/>
    <w:rsid w:val="002768AF"/>
    <w:rsid w:val="002770AD"/>
    <w:rsid w:val="00277171"/>
    <w:rsid w:val="002779C6"/>
    <w:rsid w:val="00277BAB"/>
    <w:rsid w:val="0028043E"/>
    <w:rsid w:val="0028044C"/>
    <w:rsid w:val="0028048B"/>
    <w:rsid w:val="0028049B"/>
    <w:rsid w:val="002805D9"/>
    <w:rsid w:val="002806D5"/>
    <w:rsid w:val="00280751"/>
    <w:rsid w:val="00280884"/>
    <w:rsid w:val="0028111A"/>
    <w:rsid w:val="00281311"/>
    <w:rsid w:val="002817EC"/>
    <w:rsid w:val="00281AB7"/>
    <w:rsid w:val="00281F5E"/>
    <w:rsid w:val="002828D4"/>
    <w:rsid w:val="00283592"/>
    <w:rsid w:val="0028363C"/>
    <w:rsid w:val="00283E29"/>
    <w:rsid w:val="00283EDC"/>
    <w:rsid w:val="00283FA3"/>
    <w:rsid w:val="002845AC"/>
    <w:rsid w:val="00284819"/>
    <w:rsid w:val="00285E6C"/>
    <w:rsid w:val="00285F04"/>
    <w:rsid w:val="00286A7B"/>
    <w:rsid w:val="00286AB3"/>
    <w:rsid w:val="00287075"/>
    <w:rsid w:val="002870A3"/>
    <w:rsid w:val="00287146"/>
    <w:rsid w:val="002876BD"/>
    <w:rsid w:val="00287D08"/>
    <w:rsid w:val="00287FAC"/>
    <w:rsid w:val="002904F8"/>
    <w:rsid w:val="00290935"/>
    <w:rsid w:val="00290B54"/>
    <w:rsid w:val="002913D6"/>
    <w:rsid w:val="00291591"/>
    <w:rsid w:val="00291B3F"/>
    <w:rsid w:val="00291BB4"/>
    <w:rsid w:val="00291C75"/>
    <w:rsid w:val="00291D63"/>
    <w:rsid w:val="00291FC5"/>
    <w:rsid w:val="002925DE"/>
    <w:rsid w:val="00292C66"/>
    <w:rsid w:val="002930E6"/>
    <w:rsid w:val="0029318B"/>
    <w:rsid w:val="00293680"/>
    <w:rsid w:val="00293716"/>
    <w:rsid w:val="00293AE4"/>
    <w:rsid w:val="00293BEA"/>
    <w:rsid w:val="00293DB0"/>
    <w:rsid w:val="00293DED"/>
    <w:rsid w:val="002942A8"/>
    <w:rsid w:val="0029457A"/>
    <w:rsid w:val="00294BC0"/>
    <w:rsid w:val="00294C41"/>
    <w:rsid w:val="0029505A"/>
    <w:rsid w:val="002958B8"/>
    <w:rsid w:val="00295D77"/>
    <w:rsid w:val="00295F12"/>
    <w:rsid w:val="0029637C"/>
    <w:rsid w:val="002963ED"/>
    <w:rsid w:val="00296613"/>
    <w:rsid w:val="002968DB"/>
    <w:rsid w:val="00297070"/>
    <w:rsid w:val="002972FC"/>
    <w:rsid w:val="00297462"/>
    <w:rsid w:val="00297CA9"/>
    <w:rsid w:val="00297CCA"/>
    <w:rsid w:val="00297EC6"/>
    <w:rsid w:val="002A0AED"/>
    <w:rsid w:val="002A13AD"/>
    <w:rsid w:val="002A2754"/>
    <w:rsid w:val="002A289B"/>
    <w:rsid w:val="002A307B"/>
    <w:rsid w:val="002A314B"/>
    <w:rsid w:val="002A36DE"/>
    <w:rsid w:val="002A38F1"/>
    <w:rsid w:val="002A3D6D"/>
    <w:rsid w:val="002A3DA4"/>
    <w:rsid w:val="002A3FC4"/>
    <w:rsid w:val="002A4056"/>
    <w:rsid w:val="002A4235"/>
    <w:rsid w:val="002A4333"/>
    <w:rsid w:val="002A4489"/>
    <w:rsid w:val="002A46B2"/>
    <w:rsid w:val="002A4B40"/>
    <w:rsid w:val="002A4CF9"/>
    <w:rsid w:val="002A4DF9"/>
    <w:rsid w:val="002A51DB"/>
    <w:rsid w:val="002A5D8B"/>
    <w:rsid w:val="002A6C11"/>
    <w:rsid w:val="002A6C41"/>
    <w:rsid w:val="002A6C59"/>
    <w:rsid w:val="002A6CDD"/>
    <w:rsid w:val="002A6FC7"/>
    <w:rsid w:val="002A71CD"/>
    <w:rsid w:val="002A7217"/>
    <w:rsid w:val="002A783B"/>
    <w:rsid w:val="002A7C5C"/>
    <w:rsid w:val="002A7DF3"/>
    <w:rsid w:val="002A7DFA"/>
    <w:rsid w:val="002B00B5"/>
    <w:rsid w:val="002B0CFA"/>
    <w:rsid w:val="002B171F"/>
    <w:rsid w:val="002B17BB"/>
    <w:rsid w:val="002B1AA4"/>
    <w:rsid w:val="002B1C2D"/>
    <w:rsid w:val="002B1DB7"/>
    <w:rsid w:val="002B1DE7"/>
    <w:rsid w:val="002B1F25"/>
    <w:rsid w:val="002B20F0"/>
    <w:rsid w:val="002B23CD"/>
    <w:rsid w:val="002B2489"/>
    <w:rsid w:val="002B25C0"/>
    <w:rsid w:val="002B2A13"/>
    <w:rsid w:val="002B2F1F"/>
    <w:rsid w:val="002B2FCD"/>
    <w:rsid w:val="002B31C9"/>
    <w:rsid w:val="002B32A8"/>
    <w:rsid w:val="002B3565"/>
    <w:rsid w:val="002B407B"/>
    <w:rsid w:val="002B407C"/>
    <w:rsid w:val="002B4174"/>
    <w:rsid w:val="002B48CD"/>
    <w:rsid w:val="002B4CAF"/>
    <w:rsid w:val="002B52B8"/>
    <w:rsid w:val="002B553B"/>
    <w:rsid w:val="002B587D"/>
    <w:rsid w:val="002B5899"/>
    <w:rsid w:val="002B5B0B"/>
    <w:rsid w:val="002B6A07"/>
    <w:rsid w:val="002B6AE7"/>
    <w:rsid w:val="002B6C6B"/>
    <w:rsid w:val="002B6F77"/>
    <w:rsid w:val="002B7051"/>
    <w:rsid w:val="002B72F5"/>
    <w:rsid w:val="002B737D"/>
    <w:rsid w:val="002B76BC"/>
    <w:rsid w:val="002B772D"/>
    <w:rsid w:val="002B780E"/>
    <w:rsid w:val="002B7880"/>
    <w:rsid w:val="002B78F7"/>
    <w:rsid w:val="002B7AF2"/>
    <w:rsid w:val="002B7B53"/>
    <w:rsid w:val="002C043E"/>
    <w:rsid w:val="002C04C2"/>
    <w:rsid w:val="002C09A2"/>
    <w:rsid w:val="002C0F8E"/>
    <w:rsid w:val="002C13EA"/>
    <w:rsid w:val="002C1547"/>
    <w:rsid w:val="002C22B3"/>
    <w:rsid w:val="002C25A0"/>
    <w:rsid w:val="002C2715"/>
    <w:rsid w:val="002C282D"/>
    <w:rsid w:val="002C2A15"/>
    <w:rsid w:val="002C321C"/>
    <w:rsid w:val="002C32D8"/>
    <w:rsid w:val="002C3384"/>
    <w:rsid w:val="002C3560"/>
    <w:rsid w:val="002C3EFD"/>
    <w:rsid w:val="002C40BC"/>
    <w:rsid w:val="002C4365"/>
    <w:rsid w:val="002C4573"/>
    <w:rsid w:val="002C4A07"/>
    <w:rsid w:val="002C4A2C"/>
    <w:rsid w:val="002C5235"/>
    <w:rsid w:val="002C536C"/>
    <w:rsid w:val="002C5395"/>
    <w:rsid w:val="002C555C"/>
    <w:rsid w:val="002C5B2A"/>
    <w:rsid w:val="002C5DB1"/>
    <w:rsid w:val="002C5F6C"/>
    <w:rsid w:val="002C6693"/>
    <w:rsid w:val="002C6710"/>
    <w:rsid w:val="002C729B"/>
    <w:rsid w:val="002C73EA"/>
    <w:rsid w:val="002C7DF8"/>
    <w:rsid w:val="002C7FEF"/>
    <w:rsid w:val="002D0A21"/>
    <w:rsid w:val="002D0A8B"/>
    <w:rsid w:val="002D0E2C"/>
    <w:rsid w:val="002D1038"/>
    <w:rsid w:val="002D10F3"/>
    <w:rsid w:val="002D148A"/>
    <w:rsid w:val="002D17D4"/>
    <w:rsid w:val="002D1D09"/>
    <w:rsid w:val="002D1E0C"/>
    <w:rsid w:val="002D1F56"/>
    <w:rsid w:val="002D212B"/>
    <w:rsid w:val="002D21B8"/>
    <w:rsid w:val="002D2322"/>
    <w:rsid w:val="002D23E1"/>
    <w:rsid w:val="002D3B57"/>
    <w:rsid w:val="002D3F88"/>
    <w:rsid w:val="002D4193"/>
    <w:rsid w:val="002D44F3"/>
    <w:rsid w:val="002D47E6"/>
    <w:rsid w:val="002D47ED"/>
    <w:rsid w:val="002D4B67"/>
    <w:rsid w:val="002D51E8"/>
    <w:rsid w:val="002D5210"/>
    <w:rsid w:val="002D5353"/>
    <w:rsid w:val="002D5398"/>
    <w:rsid w:val="002D54E6"/>
    <w:rsid w:val="002D5584"/>
    <w:rsid w:val="002D65F7"/>
    <w:rsid w:val="002D66F5"/>
    <w:rsid w:val="002D6A84"/>
    <w:rsid w:val="002D6B9C"/>
    <w:rsid w:val="002D70B7"/>
    <w:rsid w:val="002D78D4"/>
    <w:rsid w:val="002D7CB5"/>
    <w:rsid w:val="002D7FE5"/>
    <w:rsid w:val="002E0666"/>
    <w:rsid w:val="002E0875"/>
    <w:rsid w:val="002E0C9C"/>
    <w:rsid w:val="002E18FF"/>
    <w:rsid w:val="002E1F47"/>
    <w:rsid w:val="002E2041"/>
    <w:rsid w:val="002E2335"/>
    <w:rsid w:val="002E23C3"/>
    <w:rsid w:val="002E288B"/>
    <w:rsid w:val="002E2FCE"/>
    <w:rsid w:val="002E37F7"/>
    <w:rsid w:val="002E3891"/>
    <w:rsid w:val="002E3909"/>
    <w:rsid w:val="002E429F"/>
    <w:rsid w:val="002E456A"/>
    <w:rsid w:val="002E479B"/>
    <w:rsid w:val="002E4928"/>
    <w:rsid w:val="002E4943"/>
    <w:rsid w:val="002E49CB"/>
    <w:rsid w:val="002E4A2F"/>
    <w:rsid w:val="002E4C21"/>
    <w:rsid w:val="002E52CC"/>
    <w:rsid w:val="002E584F"/>
    <w:rsid w:val="002E58C5"/>
    <w:rsid w:val="002E5B9E"/>
    <w:rsid w:val="002E67B2"/>
    <w:rsid w:val="002E69FE"/>
    <w:rsid w:val="002E6B7A"/>
    <w:rsid w:val="002E6DC0"/>
    <w:rsid w:val="002E7001"/>
    <w:rsid w:val="002E7991"/>
    <w:rsid w:val="002E7A32"/>
    <w:rsid w:val="002E7EE9"/>
    <w:rsid w:val="002F0A6E"/>
    <w:rsid w:val="002F0BF5"/>
    <w:rsid w:val="002F1C4F"/>
    <w:rsid w:val="002F1ECC"/>
    <w:rsid w:val="002F1F18"/>
    <w:rsid w:val="002F25E9"/>
    <w:rsid w:val="002F2DCA"/>
    <w:rsid w:val="002F4165"/>
    <w:rsid w:val="002F44C2"/>
    <w:rsid w:val="002F4916"/>
    <w:rsid w:val="002F4B98"/>
    <w:rsid w:val="002F4FB6"/>
    <w:rsid w:val="002F5139"/>
    <w:rsid w:val="002F57C5"/>
    <w:rsid w:val="002F57C9"/>
    <w:rsid w:val="002F5CA3"/>
    <w:rsid w:val="002F5D3C"/>
    <w:rsid w:val="002F5DE3"/>
    <w:rsid w:val="002F6100"/>
    <w:rsid w:val="002F6632"/>
    <w:rsid w:val="002F6C77"/>
    <w:rsid w:val="002F7038"/>
    <w:rsid w:val="002F71D3"/>
    <w:rsid w:val="002F7431"/>
    <w:rsid w:val="002F7537"/>
    <w:rsid w:val="002F76E9"/>
    <w:rsid w:val="002F7842"/>
    <w:rsid w:val="002F7E42"/>
    <w:rsid w:val="002F7F6A"/>
    <w:rsid w:val="003003E2"/>
    <w:rsid w:val="00300447"/>
    <w:rsid w:val="0030046D"/>
    <w:rsid w:val="00300640"/>
    <w:rsid w:val="00300778"/>
    <w:rsid w:val="00300862"/>
    <w:rsid w:val="0030088D"/>
    <w:rsid w:val="003008E6"/>
    <w:rsid w:val="00300EC2"/>
    <w:rsid w:val="003011BF"/>
    <w:rsid w:val="00301390"/>
    <w:rsid w:val="0030152A"/>
    <w:rsid w:val="0030153A"/>
    <w:rsid w:val="003017BE"/>
    <w:rsid w:val="00301B40"/>
    <w:rsid w:val="00301C03"/>
    <w:rsid w:val="00301EAE"/>
    <w:rsid w:val="00302038"/>
    <w:rsid w:val="0030250D"/>
    <w:rsid w:val="00302572"/>
    <w:rsid w:val="003027A8"/>
    <w:rsid w:val="00302A79"/>
    <w:rsid w:val="00302C18"/>
    <w:rsid w:val="003030BA"/>
    <w:rsid w:val="0030325E"/>
    <w:rsid w:val="00303661"/>
    <w:rsid w:val="00303961"/>
    <w:rsid w:val="00303BD5"/>
    <w:rsid w:val="00303CCE"/>
    <w:rsid w:val="00303E3A"/>
    <w:rsid w:val="00303E4B"/>
    <w:rsid w:val="003043D2"/>
    <w:rsid w:val="003044A7"/>
    <w:rsid w:val="00304EF4"/>
    <w:rsid w:val="00305473"/>
    <w:rsid w:val="00305AF5"/>
    <w:rsid w:val="00305B00"/>
    <w:rsid w:val="00306030"/>
    <w:rsid w:val="00306780"/>
    <w:rsid w:val="00307282"/>
    <w:rsid w:val="00307581"/>
    <w:rsid w:val="00307DE3"/>
    <w:rsid w:val="00307EE7"/>
    <w:rsid w:val="00307EF8"/>
    <w:rsid w:val="00307FB6"/>
    <w:rsid w:val="00310F51"/>
    <w:rsid w:val="0031121F"/>
    <w:rsid w:val="00311304"/>
    <w:rsid w:val="003114B3"/>
    <w:rsid w:val="00311AEC"/>
    <w:rsid w:val="00311B4D"/>
    <w:rsid w:val="00312073"/>
    <w:rsid w:val="00312320"/>
    <w:rsid w:val="0031235A"/>
    <w:rsid w:val="00312602"/>
    <w:rsid w:val="00312916"/>
    <w:rsid w:val="00312D05"/>
    <w:rsid w:val="00313432"/>
    <w:rsid w:val="00313587"/>
    <w:rsid w:val="00313AA4"/>
    <w:rsid w:val="00313FE9"/>
    <w:rsid w:val="00313FF8"/>
    <w:rsid w:val="003140E6"/>
    <w:rsid w:val="00314297"/>
    <w:rsid w:val="00314485"/>
    <w:rsid w:val="003145C4"/>
    <w:rsid w:val="0031528F"/>
    <w:rsid w:val="0031535C"/>
    <w:rsid w:val="00315585"/>
    <w:rsid w:val="00315622"/>
    <w:rsid w:val="00315855"/>
    <w:rsid w:val="00315CFC"/>
    <w:rsid w:val="00315F65"/>
    <w:rsid w:val="0031611A"/>
    <w:rsid w:val="00316274"/>
    <w:rsid w:val="0031688C"/>
    <w:rsid w:val="00316EE5"/>
    <w:rsid w:val="00317119"/>
    <w:rsid w:val="00317156"/>
    <w:rsid w:val="00317551"/>
    <w:rsid w:val="00317930"/>
    <w:rsid w:val="00317B60"/>
    <w:rsid w:val="00320BA3"/>
    <w:rsid w:val="00320C71"/>
    <w:rsid w:val="00320D1D"/>
    <w:rsid w:val="00320E0A"/>
    <w:rsid w:val="00321131"/>
    <w:rsid w:val="00321137"/>
    <w:rsid w:val="00321542"/>
    <w:rsid w:val="003229CA"/>
    <w:rsid w:val="00323063"/>
    <w:rsid w:val="003234E6"/>
    <w:rsid w:val="0032380A"/>
    <w:rsid w:val="00323975"/>
    <w:rsid w:val="00323EDD"/>
    <w:rsid w:val="0032407D"/>
    <w:rsid w:val="0032424B"/>
    <w:rsid w:val="003243D5"/>
    <w:rsid w:val="00324C65"/>
    <w:rsid w:val="00324E02"/>
    <w:rsid w:val="003251E1"/>
    <w:rsid w:val="0032524E"/>
    <w:rsid w:val="00325A0D"/>
    <w:rsid w:val="00325A65"/>
    <w:rsid w:val="00325B4F"/>
    <w:rsid w:val="00327052"/>
    <w:rsid w:val="0032724E"/>
    <w:rsid w:val="00327485"/>
    <w:rsid w:val="003274B6"/>
    <w:rsid w:val="00327FD3"/>
    <w:rsid w:val="00330504"/>
    <w:rsid w:val="00330CA3"/>
    <w:rsid w:val="00330F50"/>
    <w:rsid w:val="0033135B"/>
    <w:rsid w:val="0033139D"/>
    <w:rsid w:val="00331509"/>
    <w:rsid w:val="003316FD"/>
    <w:rsid w:val="003319A8"/>
    <w:rsid w:val="003319CC"/>
    <w:rsid w:val="003319EF"/>
    <w:rsid w:val="00331BBB"/>
    <w:rsid w:val="00332131"/>
    <w:rsid w:val="0033220C"/>
    <w:rsid w:val="00332539"/>
    <w:rsid w:val="003327A3"/>
    <w:rsid w:val="00332B70"/>
    <w:rsid w:val="00332CA3"/>
    <w:rsid w:val="00332CF8"/>
    <w:rsid w:val="003331F6"/>
    <w:rsid w:val="003334C5"/>
    <w:rsid w:val="003334C7"/>
    <w:rsid w:val="003335F7"/>
    <w:rsid w:val="003336C5"/>
    <w:rsid w:val="00334389"/>
    <w:rsid w:val="00334614"/>
    <w:rsid w:val="00334747"/>
    <w:rsid w:val="00334955"/>
    <w:rsid w:val="00334A2A"/>
    <w:rsid w:val="00334D4B"/>
    <w:rsid w:val="00334ED7"/>
    <w:rsid w:val="00335A0C"/>
    <w:rsid w:val="00335E10"/>
    <w:rsid w:val="003363DA"/>
    <w:rsid w:val="003365F6"/>
    <w:rsid w:val="00336657"/>
    <w:rsid w:val="003368F1"/>
    <w:rsid w:val="00336A3D"/>
    <w:rsid w:val="00336E26"/>
    <w:rsid w:val="00336F65"/>
    <w:rsid w:val="003370FB"/>
    <w:rsid w:val="003377DC"/>
    <w:rsid w:val="00337989"/>
    <w:rsid w:val="0034065A"/>
    <w:rsid w:val="00340C4D"/>
    <w:rsid w:val="00340F85"/>
    <w:rsid w:val="00341B2B"/>
    <w:rsid w:val="00341DE0"/>
    <w:rsid w:val="003420E0"/>
    <w:rsid w:val="00342173"/>
    <w:rsid w:val="003423CA"/>
    <w:rsid w:val="00342578"/>
    <w:rsid w:val="003428F3"/>
    <w:rsid w:val="00342C49"/>
    <w:rsid w:val="00342D06"/>
    <w:rsid w:val="00343135"/>
    <w:rsid w:val="00343B7B"/>
    <w:rsid w:val="00343F42"/>
    <w:rsid w:val="003440FE"/>
    <w:rsid w:val="00344672"/>
    <w:rsid w:val="003446A9"/>
    <w:rsid w:val="00344894"/>
    <w:rsid w:val="00344C80"/>
    <w:rsid w:val="00344D5B"/>
    <w:rsid w:val="00344FFD"/>
    <w:rsid w:val="0034574D"/>
    <w:rsid w:val="003459B8"/>
    <w:rsid w:val="00346372"/>
    <w:rsid w:val="003463A3"/>
    <w:rsid w:val="003465BD"/>
    <w:rsid w:val="003468F1"/>
    <w:rsid w:val="00346F16"/>
    <w:rsid w:val="00346F99"/>
    <w:rsid w:val="0034703F"/>
    <w:rsid w:val="0034750A"/>
    <w:rsid w:val="00347BA8"/>
    <w:rsid w:val="00347F4B"/>
    <w:rsid w:val="00350C48"/>
    <w:rsid w:val="003511D3"/>
    <w:rsid w:val="00351B24"/>
    <w:rsid w:val="00351B64"/>
    <w:rsid w:val="00351FE8"/>
    <w:rsid w:val="00352130"/>
    <w:rsid w:val="00352289"/>
    <w:rsid w:val="0035243F"/>
    <w:rsid w:val="00352C0A"/>
    <w:rsid w:val="00352C21"/>
    <w:rsid w:val="00352CCE"/>
    <w:rsid w:val="00353573"/>
    <w:rsid w:val="00353707"/>
    <w:rsid w:val="00354038"/>
    <w:rsid w:val="0035521C"/>
    <w:rsid w:val="003555CC"/>
    <w:rsid w:val="00355721"/>
    <w:rsid w:val="00355CF2"/>
    <w:rsid w:val="0035604F"/>
    <w:rsid w:val="003561B4"/>
    <w:rsid w:val="003568F6"/>
    <w:rsid w:val="00356F1C"/>
    <w:rsid w:val="003574ED"/>
    <w:rsid w:val="003576A7"/>
    <w:rsid w:val="003576FA"/>
    <w:rsid w:val="00357EB1"/>
    <w:rsid w:val="0036096A"/>
    <w:rsid w:val="00360B61"/>
    <w:rsid w:val="00361287"/>
    <w:rsid w:val="003617F3"/>
    <w:rsid w:val="00361EB6"/>
    <w:rsid w:val="00361F2F"/>
    <w:rsid w:val="00361FBC"/>
    <w:rsid w:val="00362866"/>
    <w:rsid w:val="003628F9"/>
    <w:rsid w:val="00362D3F"/>
    <w:rsid w:val="00362E3A"/>
    <w:rsid w:val="003630B0"/>
    <w:rsid w:val="00363120"/>
    <w:rsid w:val="003633C4"/>
    <w:rsid w:val="00363763"/>
    <w:rsid w:val="00363A92"/>
    <w:rsid w:val="00363BBC"/>
    <w:rsid w:val="00364154"/>
    <w:rsid w:val="00364469"/>
    <w:rsid w:val="00365B0E"/>
    <w:rsid w:val="00366470"/>
    <w:rsid w:val="0036654F"/>
    <w:rsid w:val="003667C6"/>
    <w:rsid w:val="003669C1"/>
    <w:rsid w:val="003669E5"/>
    <w:rsid w:val="00367673"/>
    <w:rsid w:val="00367B4C"/>
    <w:rsid w:val="00370617"/>
    <w:rsid w:val="00370901"/>
    <w:rsid w:val="003709D8"/>
    <w:rsid w:val="00370D02"/>
    <w:rsid w:val="003714F4"/>
    <w:rsid w:val="00371C1B"/>
    <w:rsid w:val="00371D63"/>
    <w:rsid w:val="003724EC"/>
    <w:rsid w:val="0037309C"/>
    <w:rsid w:val="00373317"/>
    <w:rsid w:val="0037377A"/>
    <w:rsid w:val="00373853"/>
    <w:rsid w:val="00373994"/>
    <w:rsid w:val="00373D12"/>
    <w:rsid w:val="00373FD5"/>
    <w:rsid w:val="00374104"/>
    <w:rsid w:val="00374140"/>
    <w:rsid w:val="00374298"/>
    <w:rsid w:val="0037511C"/>
    <w:rsid w:val="003751ED"/>
    <w:rsid w:val="003752C3"/>
    <w:rsid w:val="003752DA"/>
    <w:rsid w:val="003752E2"/>
    <w:rsid w:val="00375EF5"/>
    <w:rsid w:val="0037615F"/>
    <w:rsid w:val="0037631B"/>
    <w:rsid w:val="003765AD"/>
    <w:rsid w:val="0037697B"/>
    <w:rsid w:val="00376B17"/>
    <w:rsid w:val="00376C3A"/>
    <w:rsid w:val="00376EB2"/>
    <w:rsid w:val="00377171"/>
    <w:rsid w:val="003774FF"/>
    <w:rsid w:val="0037763B"/>
    <w:rsid w:val="00377A51"/>
    <w:rsid w:val="00377CEF"/>
    <w:rsid w:val="00377E6C"/>
    <w:rsid w:val="003807EF"/>
    <w:rsid w:val="00380901"/>
    <w:rsid w:val="00380984"/>
    <w:rsid w:val="00380A99"/>
    <w:rsid w:val="00380BA7"/>
    <w:rsid w:val="00380C68"/>
    <w:rsid w:val="003810BB"/>
    <w:rsid w:val="00381108"/>
    <w:rsid w:val="0038125D"/>
    <w:rsid w:val="00381327"/>
    <w:rsid w:val="0038154E"/>
    <w:rsid w:val="00381D36"/>
    <w:rsid w:val="00382150"/>
    <w:rsid w:val="00382E58"/>
    <w:rsid w:val="00382FB9"/>
    <w:rsid w:val="0038300B"/>
    <w:rsid w:val="00383292"/>
    <w:rsid w:val="003832A8"/>
    <w:rsid w:val="00383365"/>
    <w:rsid w:val="003833EC"/>
    <w:rsid w:val="00383D60"/>
    <w:rsid w:val="0038434D"/>
    <w:rsid w:val="003845A7"/>
    <w:rsid w:val="003857BF"/>
    <w:rsid w:val="003857CF"/>
    <w:rsid w:val="00385DC0"/>
    <w:rsid w:val="003866A9"/>
    <w:rsid w:val="003868F9"/>
    <w:rsid w:val="00386DE5"/>
    <w:rsid w:val="003870F1"/>
    <w:rsid w:val="00387B23"/>
    <w:rsid w:val="003901B7"/>
    <w:rsid w:val="003907CF"/>
    <w:rsid w:val="00390F45"/>
    <w:rsid w:val="00391137"/>
    <w:rsid w:val="00391316"/>
    <w:rsid w:val="00391590"/>
    <w:rsid w:val="00391E78"/>
    <w:rsid w:val="00391F27"/>
    <w:rsid w:val="003920B2"/>
    <w:rsid w:val="0039222B"/>
    <w:rsid w:val="00392B70"/>
    <w:rsid w:val="00392E40"/>
    <w:rsid w:val="0039318E"/>
    <w:rsid w:val="00393564"/>
    <w:rsid w:val="003936CD"/>
    <w:rsid w:val="003938BA"/>
    <w:rsid w:val="00393BCC"/>
    <w:rsid w:val="00393D5E"/>
    <w:rsid w:val="00393EA9"/>
    <w:rsid w:val="00393F24"/>
    <w:rsid w:val="00394109"/>
    <w:rsid w:val="00394651"/>
    <w:rsid w:val="00394723"/>
    <w:rsid w:val="003947B8"/>
    <w:rsid w:val="00395135"/>
    <w:rsid w:val="00395181"/>
    <w:rsid w:val="003960AD"/>
    <w:rsid w:val="003963F7"/>
    <w:rsid w:val="003964CC"/>
    <w:rsid w:val="00396652"/>
    <w:rsid w:val="0039686E"/>
    <w:rsid w:val="00396B3F"/>
    <w:rsid w:val="00397205"/>
    <w:rsid w:val="003973A1"/>
    <w:rsid w:val="00397636"/>
    <w:rsid w:val="00397703"/>
    <w:rsid w:val="00397E67"/>
    <w:rsid w:val="00397EC6"/>
    <w:rsid w:val="00397F27"/>
    <w:rsid w:val="003A0227"/>
    <w:rsid w:val="003A024F"/>
    <w:rsid w:val="003A036C"/>
    <w:rsid w:val="003A054A"/>
    <w:rsid w:val="003A07AC"/>
    <w:rsid w:val="003A0F29"/>
    <w:rsid w:val="003A13C5"/>
    <w:rsid w:val="003A17B0"/>
    <w:rsid w:val="003A1906"/>
    <w:rsid w:val="003A1F80"/>
    <w:rsid w:val="003A2BFD"/>
    <w:rsid w:val="003A37BF"/>
    <w:rsid w:val="003A3AE7"/>
    <w:rsid w:val="003A3E89"/>
    <w:rsid w:val="003A3F14"/>
    <w:rsid w:val="003A444D"/>
    <w:rsid w:val="003A4505"/>
    <w:rsid w:val="003A48D3"/>
    <w:rsid w:val="003A496B"/>
    <w:rsid w:val="003A5365"/>
    <w:rsid w:val="003A546D"/>
    <w:rsid w:val="003A583B"/>
    <w:rsid w:val="003A634F"/>
    <w:rsid w:val="003A64FA"/>
    <w:rsid w:val="003A7401"/>
    <w:rsid w:val="003A758D"/>
    <w:rsid w:val="003A764A"/>
    <w:rsid w:val="003A7910"/>
    <w:rsid w:val="003A7954"/>
    <w:rsid w:val="003A79F1"/>
    <w:rsid w:val="003A7D28"/>
    <w:rsid w:val="003A7D9F"/>
    <w:rsid w:val="003B0339"/>
    <w:rsid w:val="003B0406"/>
    <w:rsid w:val="003B0533"/>
    <w:rsid w:val="003B061E"/>
    <w:rsid w:val="003B06BF"/>
    <w:rsid w:val="003B0724"/>
    <w:rsid w:val="003B0CE7"/>
    <w:rsid w:val="003B12B7"/>
    <w:rsid w:val="003B148C"/>
    <w:rsid w:val="003B1D04"/>
    <w:rsid w:val="003B2829"/>
    <w:rsid w:val="003B28B9"/>
    <w:rsid w:val="003B2E3A"/>
    <w:rsid w:val="003B302D"/>
    <w:rsid w:val="003B32F7"/>
    <w:rsid w:val="003B342C"/>
    <w:rsid w:val="003B3E59"/>
    <w:rsid w:val="003B4109"/>
    <w:rsid w:val="003B430A"/>
    <w:rsid w:val="003B47C2"/>
    <w:rsid w:val="003B482F"/>
    <w:rsid w:val="003B4BE8"/>
    <w:rsid w:val="003B4DF4"/>
    <w:rsid w:val="003B4E07"/>
    <w:rsid w:val="003B5119"/>
    <w:rsid w:val="003B5ACD"/>
    <w:rsid w:val="003B5AD3"/>
    <w:rsid w:val="003B5FA4"/>
    <w:rsid w:val="003B605B"/>
    <w:rsid w:val="003B6091"/>
    <w:rsid w:val="003B6539"/>
    <w:rsid w:val="003B735C"/>
    <w:rsid w:val="003B7430"/>
    <w:rsid w:val="003B7C71"/>
    <w:rsid w:val="003B7EC7"/>
    <w:rsid w:val="003C0482"/>
    <w:rsid w:val="003C04CA"/>
    <w:rsid w:val="003C05CC"/>
    <w:rsid w:val="003C091E"/>
    <w:rsid w:val="003C09E7"/>
    <w:rsid w:val="003C0BED"/>
    <w:rsid w:val="003C0D84"/>
    <w:rsid w:val="003C0E71"/>
    <w:rsid w:val="003C16C4"/>
    <w:rsid w:val="003C18AD"/>
    <w:rsid w:val="003C20D3"/>
    <w:rsid w:val="003C217F"/>
    <w:rsid w:val="003C2217"/>
    <w:rsid w:val="003C2AA7"/>
    <w:rsid w:val="003C2BA6"/>
    <w:rsid w:val="003C2E9B"/>
    <w:rsid w:val="003C32F1"/>
    <w:rsid w:val="003C3368"/>
    <w:rsid w:val="003C365D"/>
    <w:rsid w:val="003C3A14"/>
    <w:rsid w:val="003C3BC2"/>
    <w:rsid w:val="003C3C33"/>
    <w:rsid w:val="003C3F27"/>
    <w:rsid w:val="003C404F"/>
    <w:rsid w:val="003C474B"/>
    <w:rsid w:val="003C4FAA"/>
    <w:rsid w:val="003C5099"/>
    <w:rsid w:val="003C580F"/>
    <w:rsid w:val="003C5AF6"/>
    <w:rsid w:val="003C5EB6"/>
    <w:rsid w:val="003C60F6"/>
    <w:rsid w:val="003C62D6"/>
    <w:rsid w:val="003C673F"/>
    <w:rsid w:val="003C6B7E"/>
    <w:rsid w:val="003C71FE"/>
    <w:rsid w:val="003C744C"/>
    <w:rsid w:val="003C75E1"/>
    <w:rsid w:val="003C7637"/>
    <w:rsid w:val="003C7B87"/>
    <w:rsid w:val="003D0360"/>
    <w:rsid w:val="003D0CA7"/>
    <w:rsid w:val="003D1288"/>
    <w:rsid w:val="003D12AE"/>
    <w:rsid w:val="003D142B"/>
    <w:rsid w:val="003D15FC"/>
    <w:rsid w:val="003D1881"/>
    <w:rsid w:val="003D197D"/>
    <w:rsid w:val="003D1D55"/>
    <w:rsid w:val="003D1E04"/>
    <w:rsid w:val="003D25C4"/>
    <w:rsid w:val="003D2889"/>
    <w:rsid w:val="003D2C4D"/>
    <w:rsid w:val="003D3447"/>
    <w:rsid w:val="003D3468"/>
    <w:rsid w:val="003D3695"/>
    <w:rsid w:val="003D3F0D"/>
    <w:rsid w:val="003D4055"/>
    <w:rsid w:val="003D4483"/>
    <w:rsid w:val="003D4C15"/>
    <w:rsid w:val="003D4DC8"/>
    <w:rsid w:val="003D545B"/>
    <w:rsid w:val="003D54F0"/>
    <w:rsid w:val="003D5A45"/>
    <w:rsid w:val="003D5EA3"/>
    <w:rsid w:val="003D6113"/>
    <w:rsid w:val="003D6245"/>
    <w:rsid w:val="003D6A16"/>
    <w:rsid w:val="003D71A2"/>
    <w:rsid w:val="003D75A3"/>
    <w:rsid w:val="003D76D7"/>
    <w:rsid w:val="003D797A"/>
    <w:rsid w:val="003D7BB0"/>
    <w:rsid w:val="003D7ECF"/>
    <w:rsid w:val="003D7EE9"/>
    <w:rsid w:val="003E01A1"/>
    <w:rsid w:val="003E0B36"/>
    <w:rsid w:val="003E1177"/>
    <w:rsid w:val="003E17AC"/>
    <w:rsid w:val="003E1E9A"/>
    <w:rsid w:val="003E22D4"/>
    <w:rsid w:val="003E24BD"/>
    <w:rsid w:val="003E2C4B"/>
    <w:rsid w:val="003E313F"/>
    <w:rsid w:val="003E35F3"/>
    <w:rsid w:val="003E3643"/>
    <w:rsid w:val="003E39B4"/>
    <w:rsid w:val="003E39F6"/>
    <w:rsid w:val="003E3E59"/>
    <w:rsid w:val="003E3FB5"/>
    <w:rsid w:val="003E4332"/>
    <w:rsid w:val="003E4CE8"/>
    <w:rsid w:val="003E4FE6"/>
    <w:rsid w:val="003E514F"/>
    <w:rsid w:val="003E5442"/>
    <w:rsid w:val="003E5AAB"/>
    <w:rsid w:val="003E6066"/>
    <w:rsid w:val="003E60CA"/>
    <w:rsid w:val="003E6458"/>
    <w:rsid w:val="003E690B"/>
    <w:rsid w:val="003E6917"/>
    <w:rsid w:val="003E6CA0"/>
    <w:rsid w:val="003E724B"/>
    <w:rsid w:val="003E7618"/>
    <w:rsid w:val="003E7A5D"/>
    <w:rsid w:val="003E7D5A"/>
    <w:rsid w:val="003E7D6F"/>
    <w:rsid w:val="003F0214"/>
    <w:rsid w:val="003F05D4"/>
    <w:rsid w:val="003F0989"/>
    <w:rsid w:val="003F0F99"/>
    <w:rsid w:val="003F13AC"/>
    <w:rsid w:val="003F168A"/>
    <w:rsid w:val="003F183B"/>
    <w:rsid w:val="003F1886"/>
    <w:rsid w:val="003F19DB"/>
    <w:rsid w:val="003F1C29"/>
    <w:rsid w:val="003F2057"/>
    <w:rsid w:val="003F2934"/>
    <w:rsid w:val="003F2EDD"/>
    <w:rsid w:val="003F35E1"/>
    <w:rsid w:val="003F36B9"/>
    <w:rsid w:val="003F385A"/>
    <w:rsid w:val="003F3912"/>
    <w:rsid w:val="003F3FEA"/>
    <w:rsid w:val="003F43F7"/>
    <w:rsid w:val="003F44F5"/>
    <w:rsid w:val="003F4DE2"/>
    <w:rsid w:val="003F4E79"/>
    <w:rsid w:val="003F524E"/>
    <w:rsid w:val="003F5644"/>
    <w:rsid w:val="003F5720"/>
    <w:rsid w:val="003F5AAB"/>
    <w:rsid w:val="003F5B16"/>
    <w:rsid w:val="003F5C95"/>
    <w:rsid w:val="003F635B"/>
    <w:rsid w:val="003F6842"/>
    <w:rsid w:val="003F6B4D"/>
    <w:rsid w:val="003F6BAF"/>
    <w:rsid w:val="003F6E4F"/>
    <w:rsid w:val="003F733C"/>
    <w:rsid w:val="003F7913"/>
    <w:rsid w:val="003F7B68"/>
    <w:rsid w:val="003F7E66"/>
    <w:rsid w:val="0040007E"/>
    <w:rsid w:val="004002A8"/>
    <w:rsid w:val="00400329"/>
    <w:rsid w:val="00400760"/>
    <w:rsid w:val="00400A90"/>
    <w:rsid w:val="0040102D"/>
    <w:rsid w:val="004010B3"/>
    <w:rsid w:val="00401465"/>
    <w:rsid w:val="00401B5D"/>
    <w:rsid w:val="00401E9C"/>
    <w:rsid w:val="004026A4"/>
    <w:rsid w:val="00402AAA"/>
    <w:rsid w:val="00402F90"/>
    <w:rsid w:val="00404629"/>
    <w:rsid w:val="00404F28"/>
    <w:rsid w:val="00405163"/>
    <w:rsid w:val="004051C9"/>
    <w:rsid w:val="0040572F"/>
    <w:rsid w:val="00405904"/>
    <w:rsid w:val="00405BA7"/>
    <w:rsid w:val="00405BAA"/>
    <w:rsid w:val="004061D0"/>
    <w:rsid w:val="004062FF"/>
    <w:rsid w:val="0040631B"/>
    <w:rsid w:val="00406554"/>
    <w:rsid w:val="004066D2"/>
    <w:rsid w:val="004067C4"/>
    <w:rsid w:val="004068A4"/>
    <w:rsid w:val="00406B09"/>
    <w:rsid w:val="00406C2B"/>
    <w:rsid w:val="00406E30"/>
    <w:rsid w:val="004070C5"/>
    <w:rsid w:val="004070DD"/>
    <w:rsid w:val="004072DB"/>
    <w:rsid w:val="0040753A"/>
    <w:rsid w:val="0040757B"/>
    <w:rsid w:val="004076F5"/>
    <w:rsid w:val="004077EE"/>
    <w:rsid w:val="00407823"/>
    <w:rsid w:val="00407C9B"/>
    <w:rsid w:val="00407F96"/>
    <w:rsid w:val="00410270"/>
    <w:rsid w:val="00410504"/>
    <w:rsid w:val="00410901"/>
    <w:rsid w:val="00410A0F"/>
    <w:rsid w:val="00410BB0"/>
    <w:rsid w:val="00410E71"/>
    <w:rsid w:val="004111FA"/>
    <w:rsid w:val="004113E2"/>
    <w:rsid w:val="00412245"/>
    <w:rsid w:val="004122D4"/>
    <w:rsid w:val="00412566"/>
    <w:rsid w:val="0041287F"/>
    <w:rsid w:val="00412DE8"/>
    <w:rsid w:val="00413316"/>
    <w:rsid w:val="004133CE"/>
    <w:rsid w:val="004134DF"/>
    <w:rsid w:val="0041360B"/>
    <w:rsid w:val="004136CC"/>
    <w:rsid w:val="004138B6"/>
    <w:rsid w:val="00413B73"/>
    <w:rsid w:val="00413C7D"/>
    <w:rsid w:val="00413FC3"/>
    <w:rsid w:val="0041469A"/>
    <w:rsid w:val="004148BA"/>
    <w:rsid w:val="0041497A"/>
    <w:rsid w:val="00414BF7"/>
    <w:rsid w:val="004153A7"/>
    <w:rsid w:val="004153E3"/>
    <w:rsid w:val="00415A79"/>
    <w:rsid w:val="00415C01"/>
    <w:rsid w:val="00415E59"/>
    <w:rsid w:val="00415FBA"/>
    <w:rsid w:val="00416016"/>
    <w:rsid w:val="004162D7"/>
    <w:rsid w:val="004166A0"/>
    <w:rsid w:val="0041692C"/>
    <w:rsid w:val="00416A54"/>
    <w:rsid w:val="00416A93"/>
    <w:rsid w:val="00416BD8"/>
    <w:rsid w:val="00416C52"/>
    <w:rsid w:val="00417513"/>
    <w:rsid w:val="004179D0"/>
    <w:rsid w:val="00417A6D"/>
    <w:rsid w:val="004200B0"/>
    <w:rsid w:val="00420664"/>
    <w:rsid w:val="00420711"/>
    <w:rsid w:val="00420913"/>
    <w:rsid w:val="00420B15"/>
    <w:rsid w:val="00420C24"/>
    <w:rsid w:val="00420DCE"/>
    <w:rsid w:val="004212F0"/>
    <w:rsid w:val="0042191F"/>
    <w:rsid w:val="00421C98"/>
    <w:rsid w:val="00421F78"/>
    <w:rsid w:val="0042225A"/>
    <w:rsid w:val="00422267"/>
    <w:rsid w:val="0042227F"/>
    <w:rsid w:val="004222C8"/>
    <w:rsid w:val="004223B6"/>
    <w:rsid w:val="004226B9"/>
    <w:rsid w:val="0042297C"/>
    <w:rsid w:val="00422E51"/>
    <w:rsid w:val="0042317C"/>
    <w:rsid w:val="0042317E"/>
    <w:rsid w:val="00423925"/>
    <w:rsid w:val="00423A05"/>
    <w:rsid w:val="00423F52"/>
    <w:rsid w:val="00423FEB"/>
    <w:rsid w:val="0042499A"/>
    <w:rsid w:val="004249CF"/>
    <w:rsid w:val="00425806"/>
    <w:rsid w:val="00425BE0"/>
    <w:rsid w:val="00425CD2"/>
    <w:rsid w:val="00425CF9"/>
    <w:rsid w:val="00425DD7"/>
    <w:rsid w:val="00425FB8"/>
    <w:rsid w:val="00425FF4"/>
    <w:rsid w:val="0042629F"/>
    <w:rsid w:val="00426930"/>
    <w:rsid w:val="004269D5"/>
    <w:rsid w:val="00426AD5"/>
    <w:rsid w:val="0042706D"/>
    <w:rsid w:val="004270FD"/>
    <w:rsid w:val="004271D5"/>
    <w:rsid w:val="00427261"/>
    <w:rsid w:val="004272B9"/>
    <w:rsid w:val="00427301"/>
    <w:rsid w:val="004273F5"/>
    <w:rsid w:val="004275F1"/>
    <w:rsid w:val="004277BC"/>
    <w:rsid w:val="00430A92"/>
    <w:rsid w:val="00430AF9"/>
    <w:rsid w:val="00431066"/>
    <w:rsid w:val="004313EF"/>
    <w:rsid w:val="0043185B"/>
    <w:rsid w:val="00431BA9"/>
    <w:rsid w:val="00431E61"/>
    <w:rsid w:val="00431F16"/>
    <w:rsid w:val="00432296"/>
    <w:rsid w:val="00432B14"/>
    <w:rsid w:val="004330F3"/>
    <w:rsid w:val="004330F9"/>
    <w:rsid w:val="004332A2"/>
    <w:rsid w:val="004335DE"/>
    <w:rsid w:val="0043383B"/>
    <w:rsid w:val="0043384A"/>
    <w:rsid w:val="00433978"/>
    <w:rsid w:val="004339B7"/>
    <w:rsid w:val="00433C3F"/>
    <w:rsid w:val="00433CB8"/>
    <w:rsid w:val="00433EF9"/>
    <w:rsid w:val="00433F44"/>
    <w:rsid w:val="00433F6B"/>
    <w:rsid w:val="00434636"/>
    <w:rsid w:val="0043497B"/>
    <w:rsid w:val="00434B0F"/>
    <w:rsid w:val="00434B87"/>
    <w:rsid w:val="004352E0"/>
    <w:rsid w:val="0043533B"/>
    <w:rsid w:val="004356E2"/>
    <w:rsid w:val="00435B99"/>
    <w:rsid w:val="00435BBB"/>
    <w:rsid w:val="00435D9E"/>
    <w:rsid w:val="00435FCE"/>
    <w:rsid w:val="00436000"/>
    <w:rsid w:val="004361BB"/>
    <w:rsid w:val="00436BD5"/>
    <w:rsid w:val="004373A7"/>
    <w:rsid w:val="004374CC"/>
    <w:rsid w:val="00437960"/>
    <w:rsid w:val="00437972"/>
    <w:rsid w:val="00437A5E"/>
    <w:rsid w:val="004400F1"/>
    <w:rsid w:val="0044019A"/>
    <w:rsid w:val="004403B8"/>
    <w:rsid w:val="00440734"/>
    <w:rsid w:val="00440870"/>
    <w:rsid w:val="00440D07"/>
    <w:rsid w:val="00440E22"/>
    <w:rsid w:val="00441569"/>
    <w:rsid w:val="004422DF"/>
    <w:rsid w:val="004425E9"/>
    <w:rsid w:val="00442D95"/>
    <w:rsid w:val="00442FB4"/>
    <w:rsid w:val="004430B1"/>
    <w:rsid w:val="00443170"/>
    <w:rsid w:val="00443310"/>
    <w:rsid w:val="004452B8"/>
    <w:rsid w:val="00445CA0"/>
    <w:rsid w:val="00446176"/>
    <w:rsid w:val="004462C5"/>
    <w:rsid w:val="004464A2"/>
    <w:rsid w:val="00447027"/>
    <w:rsid w:val="00447B4A"/>
    <w:rsid w:val="00447B50"/>
    <w:rsid w:val="00447BD5"/>
    <w:rsid w:val="0045004D"/>
    <w:rsid w:val="00450BFC"/>
    <w:rsid w:val="00450E1B"/>
    <w:rsid w:val="004512D8"/>
    <w:rsid w:val="00451413"/>
    <w:rsid w:val="00451487"/>
    <w:rsid w:val="0045153F"/>
    <w:rsid w:val="00451BCA"/>
    <w:rsid w:val="00451D03"/>
    <w:rsid w:val="00451DFE"/>
    <w:rsid w:val="0045200E"/>
    <w:rsid w:val="00452268"/>
    <w:rsid w:val="0045280D"/>
    <w:rsid w:val="00452871"/>
    <w:rsid w:val="00452BD3"/>
    <w:rsid w:val="00452C60"/>
    <w:rsid w:val="00452CF7"/>
    <w:rsid w:val="00452E0B"/>
    <w:rsid w:val="00453663"/>
    <w:rsid w:val="004538BB"/>
    <w:rsid w:val="00453F26"/>
    <w:rsid w:val="0045400B"/>
    <w:rsid w:val="0045406B"/>
    <w:rsid w:val="0045426D"/>
    <w:rsid w:val="00454468"/>
    <w:rsid w:val="00454491"/>
    <w:rsid w:val="004550C4"/>
    <w:rsid w:val="0045510B"/>
    <w:rsid w:val="004556CC"/>
    <w:rsid w:val="0045598B"/>
    <w:rsid w:val="00455AAE"/>
    <w:rsid w:val="00455BCE"/>
    <w:rsid w:val="00456EF8"/>
    <w:rsid w:val="0045701C"/>
    <w:rsid w:val="0045714E"/>
    <w:rsid w:val="0045724E"/>
    <w:rsid w:val="00457316"/>
    <w:rsid w:val="00457409"/>
    <w:rsid w:val="004575A6"/>
    <w:rsid w:val="004576B7"/>
    <w:rsid w:val="004578A8"/>
    <w:rsid w:val="00457E4C"/>
    <w:rsid w:val="00460C53"/>
    <w:rsid w:val="00461293"/>
    <w:rsid w:val="004613ED"/>
    <w:rsid w:val="004614C6"/>
    <w:rsid w:val="004615D2"/>
    <w:rsid w:val="004617F7"/>
    <w:rsid w:val="00461CE0"/>
    <w:rsid w:val="004623BF"/>
    <w:rsid w:val="00462416"/>
    <w:rsid w:val="0046253B"/>
    <w:rsid w:val="004627AB"/>
    <w:rsid w:val="0046283F"/>
    <w:rsid w:val="00462A7C"/>
    <w:rsid w:val="00462F2F"/>
    <w:rsid w:val="004631BC"/>
    <w:rsid w:val="00463645"/>
    <w:rsid w:val="00463BC7"/>
    <w:rsid w:val="00463E97"/>
    <w:rsid w:val="004642DD"/>
    <w:rsid w:val="004649D9"/>
    <w:rsid w:val="00464D36"/>
    <w:rsid w:val="00464EF2"/>
    <w:rsid w:val="004652D7"/>
    <w:rsid w:val="00465713"/>
    <w:rsid w:val="004659BD"/>
    <w:rsid w:val="00465B76"/>
    <w:rsid w:val="00465F2A"/>
    <w:rsid w:val="0046684C"/>
    <w:rsid w:val="004668C7"/>
    <w:rsid w:val="00466A37"/>
    <w:rsid w:val="00466C34"/>
    <w:rsid w:val="00466E27"/>
    <w:rsid w:val="004674B9"/>
    <w:rsid w:val="00467962"/>
    <w:rsid w:val="004679E7"/>
    <w:rsid w:val="00467F31"/>
    <w:rsid w:val="00467FA5"/>
    <w:rsid w:val="004700D7"/>
    <w:rsid w:val="00470BB9"/>
    <w:rsid w:val="00471473"/>
    <w:rsid w:val="0047188C"/>
    <w:rsid w:val="00471D90"/>
    <w:rsid w:val="00472154"/>
    <w:rsid w:val="004725F4"/>
    <w:rsid w:val="0047291F"/>
    <w:rsid w:val="00472D29"/>
    <w:rsid w:val="00473799"/>
    <w:rsid w:val="00473915"/>
    <w:rsid w:val="00473F5E"/>
    <w:rsid w:val="004741FF"/>
    <w:rsid w:val="0047431D"/>
    <w:rsid w:val="00474492"/>
    <w:rsid w:val="00474924"/>
    <w:rsid w:val="004749BC"/>
    <w:rsid w:val="00474AB4"/>
    <w:rsid w:val="00474C65"/>
    <w:rsid w:val="00475575"/>
    <w:rsid w:val="00475DC7"/>
    <w:rsid w:val="00475E69"/>
    <w:rsid w:val="00475E7F"/>
    <w:rsid w:val="00475E92"/>
    <w:rsid w:val="004768D3"/>
    <w:rsid w:val="00476D9E"/>
    <w:rsid w:val="004775B8"/>
    <w:rsid w:val="004778C7"/>
    <w:rsid w:val="00477A42"/>
    <w:rsid w:val="00477FBE"/>
    <w:rsid w:val="0048018C"/>
    <w:rsid w:val="0048066C"/>
    <w:rsid w:val="0048072C"/>
    <w:rsid w:val="0048075A"/>
    <w:rsid w:val="0048087A"/>
    <w:rsid w:val="00480DA7"/>
    <w:rsid w:val="00480FBE"/>
    <w:rsid w:val="0048154D"/>
    <w:rsid w:val="0048157D"/>
    <w:rsid w:val="0048179C"/>
    <w:rsid w:val="00481A57"/>
    <w:rsid w:val="00481E8F"/>
    <w:rsid w:val="00481F1E"/>
    <w:rsid w:val="004825B9"/>
    <w:rsid w:val="00482A70"/>
    <w:rsid w:val="004831D6"/>
    <w:rsid w:val="0048328C"/>
    <w:rsid w:val="00483326"/>
    <w:rsid w:val="004834A7"/>
    <w:rsid w:val="00483A51"/>
    <w:rsid w:val="00483B71"/>
    <w:rsid w:val="00483D92"/>
    <w:rsid w:val="00483FCE"/>
    <w:rsid w:val="0048408A"/>
    <w:rsid w:val="004841DC"/>
    <w:rsid w:val="004842EB"/>
    <w:rsid w:val="00484746"/>
    <w:rsid w:val="00484BEA"/>
    <w:rsid w:val="004853BE"/>
    <w:rsid w:val="0048552D"/>
    <w:rsid w:val="00485533"/>
    <w:rsid w:val="0048558F"/>
    <w:rsid w:val="00485D2C"/>
    <w:rsid w:val="00485DBF"/>
    <w:rsid w:val="0048677F"/>
    <w:rsid w:val="00486AF4"/>
    <w:rsid w:val="00486B9D"/>
    <w:rsid w:val="00487851"/>
    <w:rsid w:val="004879B6"/>
    <w:rsid w:val="00487EC0"/>
    <w:rsid w:val="00487EC7"/>
    <w:rsid w:val="0049004C"/>
    <w:rsid w:val="00490B59"/>
    <w:rsid w:val="00490F9B"/>
    <w:rsid w:val="004912C0"/>
    <w:rsid w:val="00491465"/>
    <w:rsid w:val="0049158A"/>
    <w:rsid w:val="0049165E"/>
    <w:rsid w:val="00491A11"/>
    <w:rsid w:val="004922A5"/>
    <w:rsid w:val="004925EC"/>
    <w:rsid w:val="00492C0D"/>
    <w:rsid w:val="00492CD9"/>
    <w:rsid w:val="00492D3B"/>
    <w:rsid w:val="00492DEC"/>
    <w:rsid w:val="004932F0"/>
    <w:rsid w:val="00493394"/>
    <w:rsid w:val="004934F9"/>
    <w:rsid w:val="004938BB"/>
    <w:rsid w:val="0049412F"/>
    <w:rsid w:val="00494637"/>
    <w:rsid w:val="0049473E"/>
    <w:rsid w:val="0049493E"/>
    <w:rsid w:val="00495368"/>
    <w:rsid w:val="004956B2"/>
    <w:rsid w:val="0049587E"/>
    <w:rsid w:val="00495986"/>
    <w:rsid w:val="00495C08"/>
    <w:rsid w:val="00496446"/>
    <w:rsid w:val="00496465"/>
    <w:rsid w:val="0049671B"/>
    <w:rsid w:val="00496982"/>
    <w:rsid w:val="00496C3E"/>
    <w:rsid w:val="00497A05"/>
    <w:rsid w:val="004A0717"/>
    <w:rsid w:val="004A07E7"/>
    <w:rsid w:val="004A0A89"/>
    <w:rsid w:val="004A0D32"/>
    <w:rsid w:val="004A0E8E"/>
    <w:rsid w:val="004A112D"/>
    <w:rsid w:val="004A142F"/>
    <w:rsid w:val="004A200E"/>
    <w:rsid w:val="004A2164"/>
    <w:rsid w:val="004A2515"/>
    <w:rsid w:val="004A2A67"/>
    <w:rsid w:val="004A2B54"/>
    <w:rsid w:val="004A2E41"/>
    <w:rsid w:val="004A30FA"/>
    <w:rsid w:val="004A324F"/>
    <w:rsid w:val="004A34D1"/>
    <w:rsid w:val="004A3B08"/>
    <w:rsid w:val="004A4599"/>
    <w:rsid w:val="004A5164"/>
    <w:rsid w:val="004A5391"/>
    <w:rsid w:val="004A5619"/>
    <w:rsid w:val="004A5671"/>
    <w:rsid w:val="004A5897"/>
    <w:rsid w:val="004A593E"/>
    <w:rsid w:val="004A5B99"/>
    <w:rsid w:val="004A60A0"/>
    <w:rsid w:val="004A650C"/>
    <w:rsid w:val="004A660C"/>
    <w:rsid w:val="004A67BF"/>
    <w:rsid w:val="004A69C8"/>
    <w:rsid w:val="004A6C72"/>
    <w:rsid w:val="004A6C97"/>
    <w:rsid w:val="004A7393"/>
    <w:rsid w:val="004A75E4"/>
    <w:rsid w:val="004A7790"/>
    <w:rsid w:val="004A7C2D"/>
    <w:rsid w:val="004A7F29"/>
    <w:rsid w:val="004B0796"/>
    <w:rsid w:val="004B09F7"/>
    <w:rsid w:val="004B0E07"/>
    <w:rsid w:val="004B10EC"/>
    <w:rsid w:val="004B141F"/>
    <w:rsid w:val="004B1491"/>
    <w:rsid w:val="004B1567"/>
    <w:rsid w:val="004B16BA"/>
    <w:rsid w:val="004B1E8C"/>
    <w:rsid w:val="004B25F1"/>
    <w:rsid w:val="004B2F17"/>
    <w:rsid w:val="004B360A"/>
    <w:rsid w:val="004B386B"/>
    <w:rsid w:val="004B38F4"/>
    <w:rsid w:val="004B3987"/>
    <w:rsid w:val="004B3A9B"/>
    <w:rsid w:val="004B3C6B"/>
    <w:rsid w:val="004B44C5"/>
    <w:rsid w:val="004B498F"/>
    <w:rsid w:val="004B4B80"/>
    <w:rsid w:val="004B55DC"/>
    <w:rsid w:val="004B76D5"/>
    <w:rsid w:val="004B79DC"/>
    <w:rsid w:val="004B7FA5"/>
    <w:rsid w:val="004C0479"/>
    <w:rsid w:val="004C08E5"/>
    <w:rsid w:val="004C09EC"/>
    <w:rsid w:val="004C0A38"/>
    <w:rsid w:val="004C12BA"/>
    <w:rsid w:val="004C1AD1"/>
    <w:rsid w:val="004C1DBC"/>
    <w:rsid w:val="004C1F2E"/>
    <w:rsid w:val="004C20B0"/>
    <w:rsid w:val="004C2591"/>
    <w:rsid w:val="004C37A0"/>
    <w:rsid w:val="004C37B2"/>
    <w:rsid w:val="004C3850"/>
    <w:rsid w:val="004C3ACD"/>
    <w:rsid w:val="004C3C46"/>
    <w:rsid w:val="004C402B"/>
    <w:rsid w:val="004C417C"/>
    <w:rsid w:val="004C4291"/>
    <w:rsid w:val="004C49D5"/>
    <w:rsid w:val="004C5315"/>
    <w:rsid w:val="004C577C"/>
    <w:rsid w:val="004C581E"/>
    <w:rsid w:val="004C5CEB"/>
    <w:rsid w:val="004C6F09"/>
    <w:rsid w:val="004C7235"/>
    <w:rsid w:val="004C72EE"/>
    <w:rsid w:val="004C755C"/>
    <w:rsid w:val="004C77E1"/>
    <w:rsid w:val="004C7B93"/>
    <w:rsid w:val="004C7F52"/>
    <w:rsid w:val="004D03AF"/>
    <w:rsid w:val="004D0768"/>
    <w:rsid w:val="004D078E"/>
    <w:rsid w:val="004D082D"/>
    <w:rsid w:val="004D0BB5"/>
    <w:rsid w:val="004D0ED6"/>
    <w:rsid w:val="004D0FD9"/>
    <w:rsid w:val="004D2824"/>
    <w:rsid w:val="004D2B7A"/>
    <w:rsid w:val="004D2F0B"/>
    <w:rsid w:val="004D36AE"/>
    <w:rsid w:val="004D3B42"/>
    <w:rsid w:val="004D4140"/>
    <w:rsid w:val="004D514B"/>
    <w:rsid w:val="004D528E"/>
    <w:rsid w:val="004D55FF"/>
    <w:rsid w:val="004D5AAD"/>
    <w:rsid w:val="004D5BFF"/>
    <w:rsid w:val="004D6506"/>
    <w:rsid w:val="004D67AC"/>
    <w:rsid w:val="004D6FAF"/>
    <w:rsid w:val="004D70A6"/>
    <w:rsid w:val="004D7EDF"/>
    <w:rsid w:val="004D7F05"/>
    <w:rsid w:val="004D7FA5"/>
    <w:rsid w:val="004E0044"/>
    <w:rsid w:val="004E033D"/>
    <w:rsid w:val="004E0915"/>
    <w:rsid w:val="004E0D7B"/>
    <w:rsid w:val="004E0E42"/>
    <w:rsid w:val="004E0F6C"/>
    <w:rsid w:val="004E12DF"/>
    <w:rsid w:val="004E1600"/>
    <w:rsid w:val="004E1964"/>
    <w:rsid w:val="004E1BB8"/>
    <w:rsid w:val="004E1C8E"/>
    <w:rsid w:val="004E1D08"/>
    <w:rsid w:val="004E1F2E"/>
    <w:rsid w:val="004E2125"/>
    <w:rsid w:val="004E2475"/>
    <w:rsid w:val="004E2AB6"/>
    <w:rsid w:val="004E30B6"/>
    <w:rsid w:val="004E313A"/>
    <w:rsid w:val="004E34BE"/>
    <w:rsid w:val="004E3C09"/>
    <w:rsid w:val="004E3C32"/>
    <w:rsid w:val="004E3CC5"/>
    <w:rsid w:val="004E3E9B"/>
    <w:rsid w:val="004E3F91"/>
    <w:rsid w:val="004E4B5E"/>
    <w:rsid w:val="004E509F"/>
    <w:rsid w:val="004E52B6"/>
    <w:rsid w:val="004E53E9"/>
    <w:rsid w:val="004E6424"/>
    <w:rsid w:val="004E654C"/>
    <w:rsid w:val="004E657B"/>
    <w:rsid w:val="004E6886"/>
    <w:rsid w:val="004E6F7C"/>
    <w:rsid w:val="004E731F"/>
    <w:rsid w:val="004E79D9"/>
    <w:rsid w:val="004E7C88"/>
    <w:rsid w:val="004E7CCE"/>
    <w:rsid w:val="004E7F3B"/>
    <w:rsid w:val="004F091D"/>
    <w:rsid w:val="004F0A66"/>
    <w:rsid w:val="004F0C25"/>
    <w:rsid w:val="004F0D15"/>
    <w:rsid w:val="004F0DD8"/>
    <w:rsid w:val="004F1173"/>
    <w:rsid w:val="004F1B1E"/>
    <w:rsid w:val="004F220B"/>
    <w:rsid w:val="004F3A12"/>
    <w:rsid w:val="004F3CF6"/>
    <w:rsid w:val="004F3D42"/>
    <w:rsid w:val="004F3D91"/>
    <w:rsid w:val="004F43A1"/>
    <w:rsid w:val="004F4883"/>
    <w:rsid w:val="004F48BD"/>
    <w:rsid w:val="004F5160"/>
    <w:rsid w:val="004F5D45"/>
    <w:rsid w:val="004F6035"/>
    <w:rsid w:val="004F6690"/>
    <w:rsid w:val="004F6B70"/>
    <w:rsid w:val="004F6BF1"/>
    <w:rsid w:val="004F6F43"/>
    <w:rsid w:val="004F6F5E"/>
    <w:rsid w:val="004F7077"/>
    <w:rsid w:val="004F712E"/>
    <w:rsid w:val="004F739E"/>
    <w:rsid w:val="004F74CA"/>
    <w:rsid w:val="004F7787"/>
    <w:rsid w:val="004F79B1"/>
    <w:rsid w:val="004F7CC3"/>
    <w:rsid w:val="004F7D83"/>
    <w:rsid w:val="004F7EDF"/>
    <w:rsid w:val="00500110"/>
    <w:rsid w:val="00500799"/>
    <w:rsid w:val="00500DE8"/>
    <w:rsid w:val="00501064"/>
    <w:rsid w:val="005019B5"/>
    <w:rsid w:val="005019C0"/>
    <w:rsid w:val="0050225A"/>
    <w:rsid w:val="00502F97"/>
    <w:rsid w:val="00503352"/>
    <w:rsid w:val="005033D8"/>
    <w:rsid w:val="00503662"/>
    <w:rsid w:val="00503F00"/>
    <w:rsid w:val="0050409C"/>
    <w:rsid w:val="0050489E"/>
    <w:rsid w:val="00504E25"/>
    <w:rsid w:val="0050510E"/>
    <w:rsid w:val="00505373"/>
    <w:rsid w:val="00505460"/>
    <w:rsid w:val="00505825"/>
    <w:rsid w:val="00505CE1"/>
    <w:rsid w:val="00506058"/>
    <w:rsid w:val="0050614D"/>
    <w:rsid w:val="005062DD"/>
    <w:rsid w:val="005062F5"/>
    <w:rsid w:val="00506A1F"/>
    <w:rsid w:val="005077C6"/>
    <w:rsid w:val="00507CFB"/>
    <w:rsid w:val="00510245"/>
    <w:rsid w:val="0051067C"/>
    <w:rsid w:val="00510833"/>
    <w:rsid w:val="005108EF"/>
    <w:rsid w:val="00510A01"/>
    <w:rsid w:val="00510ABD"/>
    <w:rsid w:val="00511120"/>
    <w:rsid w:val="00511156"/>
    <w:rsid w:val="0051138B"/>
    <w:rsid w:val="00511A66"/>
    <w:rsid w:val="00511AB2"/>
    <w:rsid w:val="00511CF6"/>
    <w:rsid w:val="00512229"/>
    <w:rsid w:val="00512CD8"/>
    <w:rsid w:val="00512D21"/>
    <w:rsid w:val="00512E08"/>
    <w:rsid w:val="005131A2"/>
    <w:rsid w:val="005131F6"/>
    <w:rsid w:val="005135E4"/>
    <w:rsid w:val="00513917"/>
    <w:rsid w:val="00513EDA"/>
    <w:rsid w:val="00513F6B"/>
    <w:rsid w:val="0051422E"/>
    <w:rsid w:val="005142A8"/>
    <w:rsid w:val="00514425"/>
    <w:rsid w:val="00514DA0"/>
    <w:rsid w:val="00515B23"/>
    <w:rsid w:val="00515C39"/>
    <w:rsid w:val="00516006"/>
    <w:rsid w:val="00516381"/>
    <w:rsid w:val="00516487"/>
    <w:rsid w:val="00516C58"/>
    <w:rsid w:val="005173C0"/>
    <w:rsid w:val="00517471"/>
    <w:rsid w:val="005174CB"/>
    <w:rsid w:val="00520415"/>
    <w:rsid w:val="005204AE"/>
    <w:rsid w:val="00520504"/>
    <w:rsid w:val="00520DD8"/>
    <w:rsid w:val="00521232"/>
    <w:rsid w:val="00521244"/>
    <w:rsid w:val="005212C4"/>
    <w:rsid w:val="005212DC"/>
    <w:rsid w:val="0052177B"/>
    <w:rsid w:val="0052196C"/>
    <w:rsid w:val="005219CA"/>
    <w:rsid w:val="00521BFD"/>
    <w:rsid w:val="00521DB5"/>
    <w:rsid w:val="0052239B"/>
    <w:rsid w:val="00522B13"/>
    <w:rsid w:val="00522C03"/>
    <w:rsid w:val="00522C85"/>
    <w:rsid w:val="005233A5"/>
    <w:rsid w:val="00523A48"/>
    <w:rsid w:val="00523C38"/>
    <w:rsid w:val="00523DBB"/>
    <w:rsid w:val="00524095"/>
    <w:rsid w:val="0052438E"/>
    <w:rsid w:val="005243A7"/>
    <w:rsid w:val="00524600"/>
    <w:rsid w:val="005249E2"/>
    <w:rsid w:val="005257D2"/>
    <w:rsid w:val="00525CC9"/>
    <w:rsid w:val="00525DED"/>
    <w:rsid w:val="00526082"/>
    <w:rsid w:val="0052624A"/>
    <w:rsid w:val="00526266"/>
    <w:rsid w:val="00526493"/>
    <w:rsid w:val="00526A07"/>
    <w:rsid w:val="00526A2E"/>
    <w:rsid w:val="00526EBE"/>
    <w:rsid w:val="0052766A"/>
    <w:rsid w:val="00527730"/>
    <w:rsid w:val="005277AA"/>
    <w:rsid w:val="00527B0F"/>
    <w:rsid w:val="00527B26"/>
    <w:rsid w:val="005302CE"/>
    <w:rsid w:val="00530A6A"/>
    <w:rsid w:val="00530BC0"/>
    <w:rsid w:val="0053160A"/>
    <w:rsid w:val="00531614"/>
    <w:rsid w:val="0053186B"/>
    <w:rsid w:val="005319CA"/>
    <w:rsid w:val="00531A3D"/>
    <w:rsid w:val="00531DE9"/>
    <w:rsid w:val="00533199"/>
    <w:rsid w:val="0053343B"/>
    <w:rsid w:val="005334AF"/>
    <w:rsid w:val="00533636"/>
    <w:rsid w:val="005336D9"/>
    <w:rsid w:val="00533DD7"/>
    <w:rsid w:val="00534175"/>
    <w:rsid w:val="0053426F"/>
    <w:rsid w:val="00534527"/>
    <w:rsid w:val="0053497F"/>
    <w:rsid w:val="00534DA3"/>
    <w:rsid w:val="005356B4"/>
    <w:rsid w:val="00535A8F"/>
    <w:rsid w:val="00535E1F"/>
    <w:rsid w:val="0053665B"/>
    <w:rsid w:val="00536848"/>
    <w:rsid w:val="00536B82"/>
    <w:rsid w:val="00536DA1"/>
    <w:rsid w:val="00537024"/>
    <w:rsid w:val="00537261"/>
    <w:rsid w:val="0053770A"/>
    <w:rsid w:val="005379C2"/>
    <w:rsid w:val="00537D43"/>
    <w:rsid w:val="00537E54"/>
    <w:rsid w:val="00537E60"/>
    <w:rsid w:val="0054010B"/>
    <w:rsid w:val="005402B2"/>
    <w:rsid w:val="00540758"/>
    <w:rsid w:val="00540776"/>
    <w:rsid w:val="005407D4"/>
    <w:rsid w:val="00540ED4"/>
    <w:rsid w:val="00541101"/>
    <w:rsid w:val="005414E2"/>
    <w:rsid w:val="0054160D"/>
    <w:rsid w:val="005416A2"/>
    <w:rsid w:val="005418F6"/>
    <w:rsid w:val="00541EB7"/>
    <w:rsid w:val="00541FD0"/>
    <w:rsid w:val="005422BF"/>
    <w:rsid w:val="00542676"/>
    <w:rsid w:val="00542945"/>
    <w:rsid w:val="00542A55"/>
    <w:rsid w:val="00542AD5"/>
    <w:rsid w:val="00542EDE"/>
    <w:rsid w:val="0054353E"/>
    <w:rsid w:val="00544088"/>
    <w:rsid w:val="0054433B"/>
    <w:rsid w:val="005452DF"/>
    <w:rsid w:val="0054585E"/>
    <w:rsid w:val="00546073"/>
    <w:rsid w:val="005466DB"/>
    <w:rsid w:val="0054736B"/>
    <w:rsid w:val="005478BB"/>
    <w:rsid w:val="00547A74"/>
    <w:rsid w:val="00550BE8"/>
    <w:rsid w:val="00550C69"/>
    <w:rsid w:val="0055104D"/>
    <w:rsid w:val="00551607"/>
    <w:rsid w:val="00552423"/>
    <w:rsid w:val="00552758"/>
    <w:rsid w:val="005534BB"/>
    <w:rsid w:val="00553651"/>
    <w:rsid w:val="0055365C"/>
    <w:rsid w:val="00553668"/>
    <w:rsid w:val="00553ADF"/>
    <w:rsid w:val="00554086"/>
    <w:rsid w:val="005541D4"/>
    <w:rsid w:val="00554861"/>
    <w:rsid w:val="00554A10"/>
    <w:rsid w:val="005550AC"/>
    <w:rsid w:val="005565AB"/>
    <w:rsid w:val="00556B81"/>
    <w:rsid w:val="00556E29"/>
    <w:rsid w:val="00556EE7"/>
    <w:rsid w:val="00557840"/>
    <w:rsid w:val="005579C3"/>
    <w:rsid w:val="0056060F"/>
    <w:rsid w:val="00560E14"/>
    <w:rsid w:val="00560EB5"/>
    <w:rsid w:val="005613E8"/>
    <w:rsid w:val="0056158C"/>
    <w:rsid w:val="00561816"/>
    <w:rsid w:val="005619B2"/>
    <w:rsid w:val="00561C27"/>
    <w:rsid w:val="0056255F"/>
    <w:rsid w:val="0056269B"/>
    <w:rsid w:val="0056298E"/>
    <w:rsid w:val="005629B4"/>
    <w:rsid w:val="00562C8B"/>
    <w:rsid w:val="005635D1"/>
    <w:rsid w:val="00563627"/>
    <w:rsid w:val="0056396A"/>
    <w:rsid w:val="00564199"/>
    <w:rsid w:val="005641CA"/>
    <w:rsid w:val="00564478"/>
    <w:rsid w:val="00564A85"/>
    <w:rsid w:val="00564CE1"/>
    <w:rsid w:val="00565127"/>
    <w:rsid w:val="005657B6"/>
    <w:rsid w:val="00565CEA"/>
    <w:rsid w:val="00566671"/>
    <w:rsid w:val="00566DAC"/>
    <w:rsid w:val="00566FEA"/>
    <w:rsid w:val="00567537"/>
    <w:rsid w:val="005676F5"/>
    <w:rsid w:val="00567AE6"/>
    <w:rsid w:val="00567C79"/>
    <w:rsid w:val="00570012"/>
    <w:rsid w:val="00570044"/>
    <w:rsid w:val="00570C9A"/>
    <w:rsid w:val="00570E79"/>
    <w:rsid w:val="005715BD"/>
    <w:rsid w:val="00571B2E"/>
    <w:rsid w:val="00572C10"/>
    <w:rsid w:val="00572C6E"/>
    <w:rsid w:val="00573019"/>
    <w:rsid w:val="005735BB"/>
    <w:rsid w:val="00573836"/>
    <w:rsid w:val="00573ABC"/>
    <w:rsid w:val="00573E6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878"/>
    <w:rsid w:val="00577F44"/>
    <w:rsid w:val="00577F58"/>
    <w:rsid w:val="0058016F"/>
    <w:rsid w:val="00580227"/>
    <w:rsid w:val="005808A9"/>
    <w:rsid w:val="00580A8D"/>
    <w:rsid w:val="00580AF4"/>
    <w:rsid w:val="00580EA8"/>
    <w:rsid w:val="00580ED7"/>
    <w:rsid w:val="0058109A"/>
    <w:rsid w:val="00581415"/>
    <w:rsid w:val="005815BD"/>
    <w:rsid w:val="00581885"/>
    <w:rsid w:val="00581FFE"/>
    <w:rsid w:val="0058204D"/>
    <w:rsid w:val="0058252A"/>
    <w:rsid w:val="00582EE0"/>
    <w:rsid w:val="00582FAD"/>
    <w:rsid w:val="00583129"/>
    <w:rsid w:val="005832FB"/>
    <w:rsid w:val="005833BD"/>
    <w:rsid w:val="005835F6"/>
    <w:rsid w:val="00583799"/>
    <w:rsid w:val="00583D40"/>
    <w:rsid w:val="00583E2B"/>
    <w:rsid w:val="00583E96"/>
    <w:rsid w:val="005840D6"/>
    <w:rsid w:val="005840FC"/>
    <w:rsid w:val="0058492D"/>
    <w:rsid w:val="00584B8F"/>
    <w:rsid w:val="00584E15"/>
    <w:rsid w:val="00584E40"/>
    <w:rsid w:val="00584EC1"/>
    <w:rsid w:val="005854E8"/>
    <w:rsid w:val="00585A8D"/>
    <w:rsid w:val="00585B6E"/>
    <w:rsid w:val="00585D79"/>
    <w:rsid w:val="00586275"/>
    <w:rsid w:val="0058668B"/>
    <w:rsid w:val="005867AE"/>
    <w:rsid w:val="005869DF"/>
    <w:rsid w:val="00586B4D"/>
    <w:rsid w:val="005879D1"/>
    <w:rsid w:val="00587A14"/>
    <w:rsid w:val="00587A9A"/>
    <w:rsid w:val="00587F6A"/>
    <w:rsid w:val="00587FAB"/>
    <w:rsid w:val="00590371"/>
    <w:rsid w:val="0059071B"/>
    <w:rsid w:val="005908FE"/>
    <w:rsid w:val="00590903"/>
    <w:rsid w:val="00590B1F"/>
    <w:rsid w:val="00590B89"/>
    <w:rsid w:val="0059119D"/>
    <w:rsid w:val="00591309"/>
    <w:rsid w:val="00591420"/>
    <w:rsid w:val="005915F9"/>
    <w:rsid w:val="00591B14"/>
    <w:rsid w:val="00591CE2"/>
    <w:rsid w:val="005922AA"/>
    <w:rsid w:val="005927F9"/>
    <w:rsid w:val="005929B2"/>
    <w:rsid w:val="00592D66"/>
    <w:rsid w:val="00592E64"/>
    <w:rsid w:val="00593021"/>
    <w:rsid w:val="005930BC"/>
    <w:rsid w:val="0059325F"/>
    <w:rsid w:val="005936EF"/>
    <w:rsid w:val="005937CF"/>
    <w:rsid w:val="005938B8"/>
    <w:rsid w:val="0059399B"/>
    <w:rsid w:val="00594054"/>
    <w:rsid w:val="005944BC"/>
    <w:rsid w:val="00594595"/>
    <w:rsid w:val="00594600"/>
    <w:rsid w:val="00594764"/>
    <w:rsid w:val="0059485F"/>
    <w:rsid w:val="005949B0"/>
    <w:rsid w:val="00594F86"/>
    <w:rsid w:val="00595627"/>
    <w:rsid w:val="0059590E"/>
    <w:rsid w:val="00595C54"/>
    <w:rsid w:val="0059613A"/>
    <w:rsid w:val="0059627F"/>
    <w:rsid w:val="0059718A"/>
    <w:rsid w:val="00597359"/>
    <w:rsid w:val="00597382"/>
    <w:rsid w:val="00597AF3"/>
    <w:rsid w:val="00597C8C"/>
    <w:rsid w:val="00597D3A"/>
    <w:rsid w:val="005A02B2"/>
    <w:rsid w:val="005A0352"/>
    <w:rsid w:val="005A0490"/>
    <w:rsid w:val="005A07BB"/>
    <w:rsid w:val="005A1C96"/>
    <w:rsid w:val="005A1CF7"/>
    <w:rsid w:val="005A1E7D"/>
    <w:rsid w:val="005A21FA"/>
    <w:rsid w:val="005A2307"/>
    <w:rsid w:val="005A23E4"/>
    <w:rsid w:val="005A24B9"/>
    <w:rsid w:val="005A274F"/>
    <w:rsid w:val="005A2951"/>
    <w:rsid w:val="005A2CB7"/>
    <w:rsid w:val="005A3174"/>
    <w:rsid w:val="005A3A87"/>
    <w:rsid w:val="005A3D94"/>
    <w:rsid w:val="005A40CA"/>
    <w:rsid w:val="005A47C7"/>
    <w:rsid w:val="005A483A"/>
    <w:rsid w:val="005A4B00"/>
    <w:rsid w:val="005A4E7B"/>
    <w:rsid w:val="005A4E82"/>
    <w:rsid w:val="005A5248"/>
    <w:rsid w:val="005A7264"/>
    <w:rsid w:val="005A74DB"/>
    <w:rsid w:val="005A78C7"/>
    <w:rsid w:val="005B01DB"/>
    <w:rsid w:val="005B07F3"/>
    <w:rsid w:val="005B07F8"/>
    <w:rsid w:val="005B0C22"/>
    <w:rsid w:val="005B0C6A"/>
    <w:rsid w:val="005B1205"/>
    <w:rsid w:val="005B1263"/>
    <w:rsid w:val="005B18AD"/>
    <w:rsid w:val="005B1C39"/>
    <w:rsid w:val="005B1DA4"/>
    <w:rsid w:val="005B1FDD"/>
    <w:rsid w:val="005B2177"/>
    <w:rsid w:val="005B2232"/>
    <w:rsid w:val="005B241A"/>
    <w:rsid w:val="005B2D32"/>
    <w:rsid w:val="005B2E02"/>
    <w:rsid w:val="005B2E89"/>
    <w:rsid w:val="005B375D"/>
    <w:rsid w:val="005B3A76"/>
    <w:rsid w:val="005B3C1F"/>
    <w:rsid w:val="005B3CA8"/>
    <w:rsid w:val="005B3D17"/>
    <w:rsid w:val="005B3DA2"/>
    <w:rsid w:val="005B3E29"/>
    <w:rsid w:val="005B3F70"/>
    <w:rsid w:val="005B4201"/>
    <w:rsid w:val="005B45D0"/>
    <w:rsid w:val="005B4997"/>
    <w:rsid w:val="005B4CFC"/>
    <w:rsid w:val="005B5324"/>
    <w:rsid w:val="005B5729"/>
    <w:rsid w:val="005B57B5"/>
    <w:rsid w:val="005B5ECF"/>
    <w:rsid w:val="005B6242"/>
    <w:rsid w:val="005B6487"/>
    <w:rsid w:val="005B6BDB"/>
    <w:rsid w:val="005B6CE4"/>
    <w:rsid w:val="005B6F7A"/>
    <w:rsid w:val="005B7044"/>
    <w:rsid w:val="005B71C7"/>
    <w:rsid w:val="005B7339"/>
    <w:rsid w:val="005B79F9"/>
    <w:rsid w:val="005B7E55"/>
    <w:rsid w:val="005B7FF4"/>
    <w:rsid w:val="005C01E0"/>
    <w:rsid w:val="005C0642"/>
    <w:rsid w:val="005C0FC8"/>
    <w:rsid w:val="005C1374"/>
    <w:rsid w:val="005C17D8"/>
    <w:rsid w:val="005C2291"/>
    <w:rsid w:val="005C23E4"/>
    <w:rsid w:val="005C2763"/>
    <w:rsid w:val="005C281F"/>
    <w:rsid w:val="005C28E9"/>
    <w:rsid w:val="005C2AAF"/>
    <w:rsid w:val="005C2C1D"/>
    <w:rsid w:val="005C3786"/>
    <w:rsid w:val="005C3957"/>
    <w:rsid w:val="005C3D75"/>
    <w:rsid w:val="005C4461"/>
    <w:rsid w:val="005C4A05"/>
    <w:rsid w:val="005C4DA1"/>
    <w:rsid w:val="005C5186"/>
    <w:rsid w:val="005C5402"/>
    <w:rsid w:val="005C5A4D"/>
    <w:rsid w:val="005C5BFF"/>
    <w:rsid w:val="005C5DEF"/>
    <w:rsid w:val="005C5ECE"/>
    <w:rsid w:val="005C5ED9"/>
    <w:rsid w:val="005C606C"/>
    <w:rsid w:val="005C6B73"/>
    <w:rsid w:val="005C6BE2"/>
    <w:rsid w:val="005C7317"/>
    <w:rsid w:val="005C74B3"/>
    <w:rsid w:val="005C75C6"/>
    <w:rsid w:val="005C7A7A"/>
    <w:rsid w:val="005C7EE4"/>
    <w:rsid w:val="005D04CA"/>
    <w:rsid w:val="005D071D"/>
    <w:rsid w:val="005D0730"/>
    <w:rsid w:val="005D0CCF"/>
    <w:rsid w:val="005D1075"/>
    <w:rsid w:val="005D1248"/>
    <w:rsid w:val="005D12C4"/>
    <w:rsid w:val="005D1494"/>
    <w:rsid w:val="005D178E"/>
    <w:rsid w:val="005D2102"/>
    <w:rsid w:val="005D22F0"/>
    <w:rsid w:val="005D2885"/>
    <w:rsid w:val="005D3483"/>
    <w:rsid w:val="005D35F9"/>
    <w:rsid w:val="005D38BF"/>
    <w:rsid w:val="005D395A"/>
    <w:rsid w:val="005D48A2"/>
    <w:rsid w:val="005D497A"/>
    <w:rsid w:val="005D4AA8"/>
    <w:rsid w:val="005D4FC4"/>
    <w:rsid w:val="005D62B3"/>
    <w:rsid w:val="005D6CC9"/>
    <w:rsid w:val="005D704D"/>
    <w:rsid w:val="005D764B"/>
    <w:rsid w:val="005D773B"/>
    <w:rsid w:val="005E0160"/>
    <w:rsid w:val="005E0A98"/>
    <w:rsid w:val="005E0C9B"/>
    <w:rsid w:val="005E0DEF"/>
    <w:rsid w:val="005E109D"/>
    <w:rsid w:val="005E10F8"/>
    <w:rsid w:val="005E14CF"/>
    <w:rsid w:val="005E1E87"/>
    <w:rsid w:val="005E2204"/>
    <w:rsid w:val="005E25C1"/>
    <w:rsid w:val="005E2661"/>
    <w:rsid w:val="005E2A3A"/>
    <w:rsid w:val="005E2EEF"/>
    <w:rsid w:val="005E3167"/>
    <w:rsid w:val="005E3684"/>
    <w:rsid w:val="005E36CC"/>
    <w:rsid w:val="005E3CB4"/>
    <w:rsid w:val="005E3E05"/>
    <w:rsid w:val="005E43AE"/>
    <w:rsid w:val="005E462C"/>
    <w:rsid w:val="005E46EB"/>
    <w:rsid w:val="005E4816"/>
    <w:rsid w:val="005E5077"/>
    <w:rsid w:val="005E5351"/>
    <w:rsid w:val="005E542C"/>
    <w:rsid w:val="005E57C0"/>
    <w:rsid w:val="005E651B"/>
    <w:rsid w:val="005E6A00"/>
    <w:rsid w:val="005E6DD2"/>
    <w:rsid w:val="005E6EEF"/>
    <w:rsid w:val="005E7D9F"/>
    <w:rsid w:val="005E7E2C"/>
    <w:rsid w:val="005E7ECE"/>
    <w:rsid w:val="005E7FAB"/>
    <w:rsid w:val="005F0BB2"/>
    <w:rsid w:val="005F0C5A"/>
    <w:rsid w:val="005F0CE7"/>
    <w:rsid w:val="005F0D01"/>
    <w:rsid w:val="005F106A"/>
    <w:rsid w:val="005F1215"/>
    <w:rsid w:val="005F15D9"/>
    <w:rsid w:val="005F17B7"/>
    <w:rsid w:val="005F1B40"/>
    <w:rsid w:val="005F1BB8"/>
    <w:rsid w:val="005F1F06"/>
    <w:rsid w:val="005F2738"/>
    <w:rsid w:val="005F29F1"/>
    <w:rsid w:val="005F2A99"/>
    <w:rsid w:val="005F2CD9"/>
    <w:rsid w:val="005F2DD4"/>
    <w:rsid w:val="005F2F9F"/>
    <w:rsid w:val="005F35A9"/>
    <w:rsid w:val="005F40BB"/>
    <w:rsid w:val="005F41EE"/>
    <w:rsid w:val="005F4CC2"/>
    <w:rsid w:val="005F551C"/>
    <w:rsid w:val="005F5CE7"/>
    <w:rsid w:val="005F5F36"/>
    <w:rsid w:val="005F5F9C"/>
    <w:rsid w:val="005F618D"/>
    <w:rsid w:val="005F6A0D"/>
    <w:rsid w:val="005F6F53"/>
    <w:rsid w:val="005F73D0"/>
    <w:rsid w:val="005F7770"/>
    <w:rsid w:val="0060043D"/>
    <w:rsid w:val="0060058E"/>
    <w:rsid w:val="006008D1"/>
    <w:rsid w:val="006009A8"/>
    <w:rsid w:val="00600A7A"/>
    <w:rsid w:val="00600FD6"/>
    <w:rsid w:val="0060128F"/>
    <w:rsid w:val="00601ECC"/>
    <w:rsid w:val="006023D9"/>
    <w:rsid w:val="00602739"/>
    <w:rsid w:val="00602916"/>
    <w:rsid w:val="00602979"/>
    <w:rsid w:val="00603085"/>
    <w:rsid w:val="00603304"/>
    <w:rsid w:val="00603674"/>
    <w:rsid w:val="00603830"/>
    <w:rsid w:val="0060398F"/>
    <w:rsid w:val="00603B96"/>
    <w:rsid w:val="00604201"/>
    <w:rsid w:val="00604691"/>
    <w:rsid w:val="00604976"/>
    <w:rsid w:val="00604A64"/>
    <w:rsid w:val="00604E5B"/>
    <w:rsid w:val="00605980"/>
    <w:rsid w:val="00605B53"/>
    <w:rsid w:val="00605C5D"/>
    <w:rsid w:val="00605F4A"/>
    <w:rsid w:val="00605F62"/>
    <w:rsid w:val="00606402"/>
    <w:rsid w:val="00606412"/>
    <w:rsid w:val="00606440"/>
    <w:rsid w:val="00606505"/>
    <w:rsid w:val="0060655A"/>
    <w:rsid w:val="00606818"/>
    <w:rsid w:val="00606CC0"/>
    <w:rsid w:val="006071AD"/>
    <w:rsid w:val="006071E1"/>
    <w:rsid w:val="006072AD"/>
    <w:rsid w:val="0060793A"/>
    <w:rsid w:val="00607C03"/>
    <w:rsid w:val="00607FD5"/>
    <w:rsid w:val="006100D0"/>
    <w:rsid w:val="0061030F"/>
    <w:rsid w:val="00610620"/>
    <w:rsid w:val="0061110A"/>
    <w:rsid w:val="006112CD"/>
    <w:rsid w:val="00611AEA"/>
    <w:rsid w:val="00611B10"/>
    <w:rsid w:val="00611D72"/>
    <w:rsid w:val="00611ED0"/>
    <w:rsid w:val="0061201A"/>
    <w:rsid w:val="006120DB"/>
    <w:rsid w:val="0061280E"/>
    <w:rsid w:val="0061297E"/>
    <w:rsid w:val="00612C28"/>
    <w:rsid w:val="00612C67"/>
    <w:rsid w:val="00612DE6"/>
    <w:rsid w:val="006131EA"/>
    <w:rsid w:val="00613A36"/>
    <w:rsid w:val="00613D08"/>
    <w:rsid w:val="00613F86"/>
    <w:rsid w:val="00614254"/>
    <w:rsid w:val="0061433C"/>
    <w:rsid w:val="0061445B"/>
    <w:rsid w:val="006145D8"/>
    <w:rsid w:val="00614C53"/>
    <w:rsid w:val="00615263"/>
    <w:rsid w:val="00615AD4"/>
    <w:rsid w:val="0061619C"/>
    <w:rsid w:val="0061622C"/>
    <w:rsid w:val="00616BFE"/>
    <w:rsid w:val="00617567"/>
    <w:rsid w:val="0061783E"/>
    <w:rsid w:val="0062095C"/>
    <w:rsid w:val="006209EE"/>
    <w:rsid w:val="00620A75"/>
    <w:rsid w:val="00621089"/>
    <w:rsid w:val="006211E4"/>
    <w:rsid w:val="00621407"/>
    <w:rsid w:val="0062169B"/>
    <w:rsid w:val="00621D27"/>
    <w:rsid w:val="00621D78"/>
    <w:rsid w:val="00622116"/>
    <w:rsid w:val="00622847"/>
    <w:rsid w:val="00622AD4"/>
    <w:rsid w:val="00622B92"/>
    <w:rsid w:val="00622E33"/>
    <w:rsid w:val="00622FC5"/>
    <w:rsid w:val="00623C20"/>
    <w:rsid w:val="00623CED"/>
    <w:rsid w:val="00623D01"/>
    <w:rsid w:val="006243FF"/>
    <w:rsid w:val="00624598"/>
    <w:rsid w:val="00624A77"/>
    <w:rsid w:val="00624BC8"/>
    <w:rsid w:val="00624FB0"/>
    <w:rsid w:val="00625092"/>
    <w:rsid w:val="006251EF"/>
    <w:rsid w:val="006262CF"/>
    <w:rsid w:val="00626415"/>
    <w:rsid w:val="006266D4"/>
    <w:rsid w:val="006266E1"/>
    <w:rsid w:val="006266E3"/>
    <w:rsid w:val="00626FFF"/>
    <w:rsid w:val="00627067"/>
    <w:rsid w:val="0063027C"/>
    <w:rsid w:val="006302E0"/>
    <w:rsid w:val="00630767"/>
    <w:rsid w:val="006307CD"/>
    <w:rsid w:val="006307F7"/>
    <w:rsid w:val="00630E39"/>
    <w:rsid w:val="0063103F"/>
    <w:rsid w:val="0063133D"/>
    <w:rsid w:val="006317E1"/>
    <w:rsid w:val="00631925"/>
    <w:rsid w:val="00631D9A"/>
    <w:rsid w:val="00631EFA"/>
    <w:rsid w:val="006326EA"/>
    <w:rsid w:val="006330C8"/>
    <w:rsid w:val="006331BD"/>
    <w:rsid w:val="00633361"/>
    <w:rsid w:val="00633B08"/>
    <w:rsid w:val="00633CC4"/>
    <w:rsid w:val="00633D4A"/>
    <w:rsid w:val="006342CB"/>
    <w:rsid w:val="00634481"/>
    <w:rsid w:val="006345B4"/>
    <w:rsid w:val="00634813"/>
    <w:rsid w:val="00634E22"/>
    <w:rsid w:val="00635893"/>
    <w:rsid w:val="00635A80"/>
    <w:rsid w:val="00635A9E"/>
    <w:rsid w:val="00635C17"/>
    <w:rsid w:val="00635E6B"/>
    <w:rsid w:val="00635F41"/>
    <w:rsid w:val="00635FEF"/>
    <w:rsid w:val="00636354"/>
    <w:rsid w:val="00636447"/>
    <w:rsid w:val="006368DF"/>
    <w:rsid w:val="00636A17"/>
    <w:rsid w:val="00636BBB"/>
    <w:rsid w:val="006372FC"/>
    <w:rsid w:val="006373F3"/>
    <w:rsid w:val="0063740C"/>
    <w:rsid w:val="006378C4"/>
    <w:rsid w:val="00637BA0"/>
    <w:rsid w:val="00637E07"/>
    <w:rsid w:val="0064013A"/>
    <w:rsid w:val="00640679"/>
    <w:rsid w:val="00640E50"/>
    <w:rsid w:val="006414D8"/>
    <w:rsid w:val="00641975"/>
    <w:rsid w:val="00641A2B"/>
    <w:rsid w:val="00641C06"/>
    <w:rsid w:val="00641F91"/>
    <w:rsid w:val="006421A8"/>
    <w:rsid w:val="00642290"/>
    <w:rsid w:val="0064237F"/>
    <w:rsid w:val="006423EC"/>
    <w:rsid w:val="0064268F"/>
    <w:rsid w:val="00642B49"/>
    <w:rsid w:val="00642E73"/>
    <w:rsid w:val="006430E4"/>
    <w:rsid w:val="006434FB"/>
    <w:rsid w:val="00643F88"/>
    <w:rsid w:val="0064401F"/>
    <w:rsid w:val="00644027"/>
    <w:rsid w:val="0064428A"/>
    <w:rsid w:val="006442AD"/>
    <w:rsid w:val="00644375"/>
    <w:rsid w:val="00644444"/>
    <w:rsid w:val="0064481A"/>
    <w:rsid w:val="00644C3A"/>
    <w:rsid w:val="00644D13"/>
    <w:rsid w:val="00645A8E"/>
    <w:rsid w:val="00645A9F"/>
    <w:rsid w:val="00645D07"/>
    <w:rsid w:val="00645E86"/>
    <w:rsid w:val="006462CB"/>
    <w:rsid w:val="0064633D"/>
    <w:rsid w:val="006470BD"/>
    <w:rsid w:val="00647777"/>
    <w:rsid w:val="006478C2"/>
    <w:rsid w:val="00647AD8"/>
    <w:rsid w:val="00647F59"/>
    <w:rsid w:val="00650640"/>
    <w:rsid w:val="00650D59"/>
    <w:rsid w:val="00650DF0"/>
    <w:rsid w:val="00650F92"/>
    <w:rsid w:val="00651214"/>
    <w:rsid w:val="00651335"/>
    <w:rsid w:val="00651367"/>
    <w:rsid w:val="00651BA3"/>
    <w:rsid w:val="00651DC3"/>
    <w:rsid w:val="00652183"/>
    <w:rsid w:val="0065246D"/>
    <w:rsid w:val="00652794"/>
    <w:rsid w:val="00652840"/>
    <w:rsid w:val="00652AA4"/>
    <w:rsid w:val="00652C32"/>
    <w:rsid w:val="00652DE9"/>
    <w:rsid w:val="00652EC9"/>
    <w:rsid w:val="00653313"/>
    <w:rsid w:val="00653516"/>
    <w:rsid w:val="0065399C"/>
    <w:rsid w:val="00653DCF"/>
    <w:rsid w:val="00653E0A"/>
    <w:rsid w:val="00653F71"/>
    <w:rsid w:val="006545A2"/>
    <w:rsid w:val="0065474D"/>
    <w:rsid w:val="00654C94"/>
    <w:rsid w:val="00654C98"/>
    <w:rsid w:val="00654F06"/>
    <w:rsid w:val="00655501"/>
    <w:rsid w:val="006556BA"/>
    <w:rsid w:val="00655825"/>
    <w:rsid w:val="006558C8"/>
    <w:rsid w:val="00655BFD"/>
    <w:rsid w:val="00655E3E"/>
    <w:rsid w:val="00655F4D"/>
    <w:rsid w:val="00656718"/>
    <w:rsid w:val="00656BAC"/>
    <w:rsid w:val="006572AB"/>
    <w:rsid w:val="00657A05"/>
    <w:rsid w:val="00657BE1"/>
    <w:rsid w:val="00657F10"/>
    <w:rsid w:val="006603A8"/>
    <w:rsid w:val="00660830"/>
    <w:rsid w:val="00660AE9"/>
    <w:rsid w:val="00661178"/>
    <w:rsid w:val="006614FF"/>
    <w:rsid w:val="0066180C"/>
    <w:rsid w:val="00661C62"/>
    <w:rsid w:val="00661D3E"/>
    <w:rsid w:val="0066220E"/>
    <w:rsid w:val="00662307"/>
    <w:rsid w:val="0066283C"/>
    <w:rsid w:val="006629B6"/>
    <w:rsid w:val="00662E80"/>
    <w:rsid w:val="0066316B"/>
    <w:rsid w:val="006637E3"/>
    <w:rsid w:val="00663C17"/>
    <w:rsid w:val="00664914"/>
    <w:rsid w:val="00664BF0"/>
    <w:rsid w:val="00664C0B"/>
    <w:rsid w:val="006658CA"/>
    <w:rsid w:val="00665A3C"/>
    <w:rsid w:val="00665D0D"/>
    <w:rsid w:val="00665E16"/>
    <w:rsid w:val="00665EB7"/>
    <w:rsid w:val="0066605C"/>
    <w:rsid w:val="006662EB"/>
    <w:rsid w:val="00666DFB"/>
    <w:rsid w:val="00666F14"/>
    <w:rsid w:val="00667225"/>
    <w:rsid w:val="0066740E"/>
    <w:rsid w:val="0066748D"/>
    <w:rsid w:val="00667640"/>
    <w:rsid w:val="006679B3"/>
    <w:rsid w:val="00667BFB"/>
    <w:rsid w:val="0067011C"/>
    <w:rsid w:val="00670131"/>
    <w:rsid w:val="0067078E"/>
    <w:rsid w:val="00670C77"/>
    <w:rsid w:val="00670F64"/>
    <w:rsid w:val="00671260"/>
    <w:rsid w:val="00671492"/>
    <w:rsid w:val="006715A0"/>
    <w:rsid w:val="006717E1"/>
    <w:rsid w:val="00671FFF"/>
    <w:rsid w:val="00672399"/>
    <w:rsid w:val="0067295F"/>
    <w:rsid w:val="00672CB3"/>
    <w:rsid w:val="00672E54"/>
    <w:rsid w:val="006738EE"/>
    <w:rsid w:val="00673B0F"/>
    <w:rsid w:val="00673B43"/>
    <w:rsid w:val="00673F70"/>
    <w:rsid w:val="00674130"/>
    <w:rsid w:val="00674720"/>
    <w:rsid w:val="00674C30"/>
    <w:rsid w:val="00675203"/>
    <w:rsid w:val="00675A66"/>
    <w:rsid w:val="00675E8D"/>
    <w:rsid w:val="006760A1"/>
    <w:rsid w:val="00676382"/>
    <w:rsid w:val="00676B02"/>
    <w:rsid w:val="006770D4"/>
    <w:rsid w:val="006771D7"/>
    <w:rsid w:val="006773B8"/>
    <w:rsid w:val="006773E8"/>
    <w:rsid w:val="00677D3D"/>
    <w:rsid w:val="00677DE9"/>
    <w:rsid w:val="006801C8"/>
    <w:rsid w:val="006801F0"/>
    <w:rsid w:val="00680CBA"/>
    <w:rsid w:val="006813EB"/>
    <w:rsid w:val="006817C4"/>
    <w:rsid w:val="006819A9"/>
    <w:rsid w:val="00681ADA"/>
    <w:rsid w:val="00681E17"/>
    <w:rsid w:val="0068202E"/>
    <w:rsid w:val="00682288"/>
    <w:rsid w:val="00682292"/>
    <w:rsid w:val="00682478"/>
    <w:rsid w:val="00682A59"/>
    <w:rsid w:val="00682BD8"/>
    <w:rsid w:val="0068306F"/>
    <w:rsid w:val="0068308E"/>
    <w:rsid w:val="0068345F"/>
    <w:rsid w:val="006836A1"/>
    <w:rsid w:val="006836F7"/>
    <w:rsid w:val="0068428C"/>
    <w:rsid w:val="0068458E"/>
    <w:rsid w:val="00684592"/>
    <w:rsid w:val="006846FF"/>
    <w:rsid w:val="006848E7"/>
    <w:rsid w:val="006850CF"/>
    <w:rsid w:val="006850FB"/>
    <w:rsid w:val="0068527F"/>
    <w:rsid w:val="006852CE"/>
    <w:rsid w:val="00685B39"/>
    <w:rsid w:val="00686997"/>
    <w:rsid w:val="00686BAD"/>
    <w:rsid w:val="00686C6D"/>
    <w:rsid w:val="00687233"/>
    <w:rsid w:val="006873BE"/>
    <w:rsid w:val="00687D2A"/>
    <w:rsid w:val="00687EED"/>
    <w:rsid w:val="006903C0"/>
    <w:rsid w:val="0069052A"/>
    <w:rsid w:val="0069076A"/>
    <w:rsid w:val="006909B7"/>
    <w:rsid w:val="00690B36"/>
    <w:rsid w:val="00690BA0"/>
    <w:rsid w:val="00691664"/>
    <w:rsid w:val="00691770"/>
    <w:rsid w:val="0069186E"/>
    <w:rsid w:val="00691A3A"/>
    <w:rsid w:val="00691BD2"/>
    <w:rsid w:val="0069210E"/>
    <w:rsid w:val="00692877"/>
    <w:rsid w:val="00693068"/>
    <w:rsid w:val="006930DF"/>
    <w:rsid w:val="00693285"/>
    <w:rsid w:val="0069349E"/>
    <w:rsid w:val="006934CF"/>
    <w:rsid w:val="00693697"/>
    <w:rsid w:val="006937C1"/>
    <w:rsid w:val="00693963"/>
    <w:rsid w:val="00693ACB"/>
    <w:rsid w:val="00693C50"/>
    <w:rsid w:val="006945EA"/>
    <w:rsid w:val="006947BD"/>
    <w:rsid w:val="006947C5"/>
    <w:rsid w:val="00694A77"/>
    <w:rsid w:val="00694C6E"/>
    <w:rsid w:val="00694D13"/>
    <w:rsid w:val="00694D4F"/>
    <w:rsid w:val="00694DC8"/>
    <w:rsid w:val="00694EFB"/>
    <w:rsid w:val="006955CD"/>
    <w:rsid w:val="006959F2"/>
    <w:rsid w:val="00695BD7"/>
    <w:rsid w:val="00696448"/>
    <w:rsid w:val="00696530"/>
    <w:rsid w:val="006965F2"/>
    <w:rsid w:val="006967A1"/>
    <w:rsid w:val="006969A0"/>
    <w:rsid w:val="006979E4"/>
    <w:rsid w:val="00697AB9"/>
    <w:rsid w:val="00697EA6"/>
    <w:rsid w:val="006A0425"/>
    <w:rsid w:val="006A0C81"/>
    <w:rsid w:val="006A0FAB"/>
    <w:rsid w:val="006A14B6"/>
    <w:rsid w:val="006A15C5"/>
    <w:rsid w:val="006A1809"/>
    <w:rsid w:val="006A187C"/>
    <w:rsid w:val="006A1A20"/>
    <w:rsid w:val="006A1DF2"/>
    <w:rsid w:val="006A2477"/>
    <w:rsid w:val="006A2763"/>
    <w:rsid w:val="006A2766"/>
    <w:rsid w:val="006A293B"/>
    <w:rsid w:val="006A2DEE"/>
    <w:rsid w:val="006A3398"/>
    <w:rsid w:val="006A3A96"/>
    <w:rsid w:val="006A4025"/>
    <w:rsid w:val="006A40D7"/>
    <w:rsid w:val="006A4371"/>
    <w:rsid w:val="006A4467"/>
    <w:rsid w:val="006A4700"/>
    <w:rsid w:val="006A4B3F"/>
    <w:rsid w:val="006A4C45"/>
    <w:rsid w:val="006A4C50"/>
    <w:rsid w:val="006A4D08"/>
    <w:rsid w:val="006A4D41"/>
    <w:rsid w:val="006A546E"/>
    <w:rsid w:val="006A5787"/>
    <w:rsid w:val="006A5DD2"/>
    <w:rsid w:val="006A62A4"/>
    <w:rsid w:val="006A66B0"/>
    <w:rsid w:val="006A6A19"/>
    <w:rsid w:val="006A762D"/>
    <w:rsid w:val="006A799C"/>
    <w:rsid w:val="006A7BC9"/>
    <w:rsid w:val="006A7E40"/>
    <w:rsid w:val="006B00A9"/>
    <w:rsid w:val="006B04EB"/>
    <w:rsid w:val="006B057D"/>
    <w:rsid w:val="006B05D3"/>
    <w:rsid w:val="006B0E02"/>
    <w:rsid w:val="006B0F4B"/>
    <w:rsid w:val="006B1138"/>
    <w:rsid w:val="006B13BB"/>
    <w:rsid w:val="006B14EB"/>
    <w:rsid w:val="006B16AB"/>
    <w:rsid w:val="006B1B43"/>
    <w:rsid w:val="006B1C34"/>
    <w:rsid w:val="006B23C6"/>
    <w:rsid w:val="006B2C90"/>
    <w:rsid w:val="006B3157"/>
    <w:rsid w:val="006B358E"/>
    <w:rsid w:val="006B36E4"/>
    <w:rsid w:val="006B40D8"/>
    <w:rsid w:val="006B41FB"/>
    <w:rsid w:val="006B4316"/>
    <w:rsid w:val="006B4566"/>
    <w:rsid w:val="006B460D"/>
    <w:rsid w:val="006B460E"/>
    <w:rsid w:val="006B46AE"/>
    <w:rsid w:val="006B47DA"/>
    <w:rsid w:val="006B4EC0"/>
    <w:rsid w:val="006B54E0"/>
    <w:rsid w:val="006B550D"/>
    <w:rsid w:val="006B5CB2"/>
    <w:rsid w:val="006B5F95"/>
    <w:rsid w:val="006B62DD"/>
    <w:rsid w:val="006B65FF"/>
    <w:rsid w:val="006B6BFB"/>
    <w:rsid w:val="006B6D7C"/>
    <w:rsid w:val="006B70FB"/>
    <w:rsid w:val="006B77B4"/>
    <w:rsid w:val="006B782C"/>
    <w:rsid w:val="006C04FB"/>
    <w:rsid w:val="006C0510"/>
    <w:rsid w:val="006C05F2"/>
    <w:rsid w:val="006C0C3D"/>
    <w:rsid w:val="006C1076"/>
    <w:rsid w:val="006C1465"/>
    <w:rsid w:val="006C162F"/>
    <w:rsid w:val="006C16EE"/>
    <w:rsid w:val="006C19F5"/>
    <w:rsid w:val="006C1F2E"/>
    <w:rsid w:val="006C1F81"/>
    <w:rsid w:val="006C2583"/>
    <w:rsid w:val="006C26A7"/>
    <w:rsid w:val="006C2832"/>
    <w:rsid w:val="006C2CEA"/>
    <w:rsid w:val="006C30E6"/>
    <w:rsid w:val="006C3273"/>
    <w:rsid w:val="006C3458"/>
    <w:rsid w:val="006C3664"/>
    <w:rsid w:val="006C3B7C"/>
    <w:rsid w:val="006C3D2F"/>
    <w:rsid w:val="006C3EC8"/>
    <w:rsid w:val="006C457A"/>
    <w:rsid w:val="006C45E9"/>
    <w:rsid w:val="006C45F9"/>
    <w:rsid w:val="006C570A"/>
    <w:rsid w:val="006C577B"/>
    <w:rsid w:val="006C5DF1"/>
    <w:rsid w:val="006C60F3"/>
    <w:rsid w:val="006C660C"/>
    <w:rsid w:val="006C66D5"/>
    <w:rsid w:val="006C6CE7"/>
    <w:rsid w:val="006C71AB"/>
    <w:rsid w:val="006D0A6F"/>
    <w:rsid w:val="006D0E5A"/>
    <w:rsid w:val="006D0EC4"/>
    <w:rsid w:val="006D0FFD"/>
    <w:rsid w:val="006D119C"/>
    <w:rsid w:val="006D1319"/>
    <w:rsid w:val="006D2216"/>
    <w:rsid w:val="006D2786"/>
    <w:rsid w:val="006D27E6"/>
    <w:rsid w:val="006D2BF9"/>
    <w:rsid w:val="006D2E78"/>
    <w:rsid w:val="006D2EB2"/>
    <w:rsid w:val="006D3267"/>
    <w:rsid w:val="006D3855"/>
    <w:rsid w:val="006D3A76"/>
    <w:rsid w:val="006D3E6B"/>
    <w:rsid w:val="006D4181"/>
    <w:rsid w:val="006D4789"/>
    <w:rsid w:val="006D4804"/>
    <w:rsid w:val="006D4973"/>
    <w:rsid w:val="006D58B9"/>
    <w:rsid w:val="006D6905"/>
    <w:rsid w:val="006D6B61"/>
    <w:rsid w:val="006D6C20"/>
    <w:rsid w:val="006D6D63"/>
    <w:rsid w:val="006D71A0"/>
    <w:rsid w:val="006D756A"/>
    <w:rsid w:val="006D7A1E"/>
    <w:rsid w:val="006D7C46"/>
    <w:rsid w:val="006E0006"/>
    <w:rsid w:val="006E01B1"/>
    <w:rsid w:val="006E083A"/>
    <w:rsid w:val="006E0857"/>
    <w:rsid w:val="006E0970"/>
    <w:rsid w:val="006E0B85"/>
    <w:rsid w:val="006E0F43"/>
    <w:rsid w:val="006E1006"/>
    <w:rsid w:val="006E10BA"/>
    <w:rsid w:val="006E1305"/>
    <w:rsid w:val="006E18FA"/>
    <w:rsid w:val="006E1B65"/>
    <w:rsid w:val="006E21F0"/>
    <w:rsid w:val="006E227F"/>
    <w:rsid w:val="006E2294"/>
    <w:rsid w:val="006E262F"/>
    <w:rsid w:val="006E29C7"/>
    <w:rsid w:val="006E2A46"/>
    <w:rsid w:val="006E31C8"/>
    <w:rsid w:val="006E320C"/>
    <w:rsid w:val="006E33BF"/>
    <w:rsid w:val="006E3758"/>
    <w:rsid w:val="006E3ACC"/>
    <w:rsid w:val="006E3DCD"/>
    <w:rsid w:val="006E3F7A"/>
    <w:rsid w:val="006E4181"/>
    <w:rsid w:val="006E443A"/>
    <w:rsid w:val="006E4C7E"/>
    <w:rsid w:val="006E4D73"/>
    <w:rsid w:val="006E4EA8"/>
    <w:rsid w:val="006E5002"/>
    <w:rsid w:val="006E51E1"/>
    <w:rsid w:val="006E5453"/>
    <w:rsid w:val="006E5475"/>
    <w:rsid w:val="006E5FC9"/>
    <w:rsid w:val="006E6C8C"/>
    <w:rsid w:val="006E7019"/>
    <w:rsid w:val="006E711E"/>
    <w:rsid w:val="006E71FE"/>
    <w:rsid w:val="006E7430"/>
    <w:rsid w:val="006E77E2"/>
    <w:rsid w:val="006E7867"/>
    <w:rsid w:val="006E7D6C"/>
    <w:rsid w:val="006F026C"/>
    <w:rsid w:val="006F0574"/>
    <w:rsid w:val="006F08EF"/>
    <w:rsid w:val="006F0AA8"/>
    <w:rsid w:val="006F0D9F"/>
    <w:rsid w:val="006F0F00"/>
    <w:rsid w:val="006F1246"/>
    <w:rsid w:val="006F1955"/>
    <w:rsid w:val="006F1C41"/>
    <w:rsid w:val="006F1E76"/>
    <w:rsid w:val="006F2196"/>
    <w:rsid w:val="006F231D"/>
    <w:rsid w:val="006F2659"/>
    <w:rsid w:val="006F277E"/>
    <w:rsid w:val="006F2F98"/>
    <w:rsid w:val="006F345F"/>
    <w:rsid w:val="006F34A5"/>
    <w:rsid w:val="006F34BB"/>
    <w:rsid w:val="006F3881"/>
    <w:rsid w:val="006F3B0E"/>
    <w:rsid w:val="006F404A"/>
    <w:rsid w:val="006F46FA"/>
    <w:rsid w:val="006F4752"/>
    <w:rsid w:val="006F47D6"/>
    <w:rsid w:val="006F4AFF"/>
    <w:rsid w:val="006F4F9E"/>
    <w:rsid w:val="006F536D"/>
    <w:rsid w:val="006F56E3"/>
    <w:rsid w:val="006F58AF"/>
    <w:rsid w:val="006F5EBE"/>
    <w:rsid w:val="006F60FB"/>
    <w:rsid w:val="006F64D1"/>
    <w:rsid w:val="006F650B"/>
    <w:rsid w:val="006F650C"/>
    <w:rsid w:val="006F6977"/>
    <w:rsid w:val="006F747F"/>
    <w:rsid w:val="006F7822"/>
    <w:rsid w:val="006F7851"/>
    <w:rsid w:val="006F78AE"/>
    <w:rsid w:val="0070005F"/>
    <w:rsid w:val="00700528"/>
    <w:rsid w:val="00700696"/>
    <w:rsid w:val="00700A5C"/>
    <w:rsid w:val="00700C18"/>
    <w:rsid w:val="00700D18"/>
    <w:rsid w:val="007011AB"/>
    <w:rsid w:val="00701339"/>
    <w:rsid w:val="00701AEA"/>
    <w:rsid w:val="00701BC0"/>
    <w:rsid w:val="00701D85"/>
    <w:rsid w:val="00701F5E"/>
    <w:rsid w:val="007021D9"/>
    <w:rsid w:val="00702298"/>
    <w:rsid w:val="007023F5"/>
    <w:rsid w:val="007028A2"/>
    <w:rsid w:val="00702B73"/>
    <w:rsid w:val="00702D28"/>
    <w:rsid w:val="00703343"/>
    <w:rsid w:val="00703AF1"/>
    <w:rsid w:val="00704255"/>
    <w:rsid w:val="007044EB"/>
    <w:rsid w:val="00704C93"/>
    <w:rsid w:val="00704D0F"/>
    <w:rsid w:val="00705453"/>
    <w:rsid w:val="00705752"/>
    <w:rsid w:val="00706347"/>
    <w:rsid w:val="00706747"/>
    <w:rsid w:val="00706F9F"/>
    <w:rsid w:val="007070EE"/>
    <w:rsid w:val="00707264"/>
    <w:rsid w:val="00707B50"/>
    <w:rsid w:val="007107DD"/>
    <w:rsid w:val="00710FA6"/>
    <w:rsid w:val="0071108E"/>
    <w:rsid w:val="007112FA"/>
    <w:rsid w:val="007114A6"/>
    <w:rsid w:val="0071172A"/>
    <w:rsid w:val="0071198A"/>
    <w:rsid w:val="00711F73"/>
    <w:rsid w:val="007120C9"/>
    <w:rsid w:val="0071253A"/>
    <w:rsid w:val="00712925"/>
    <w:rsid w:val="0071329F"/>
    <w:rsid w:val="00714BEE"/>
    <w:rsid w:val="00714FD3"/>
    <w:rsid w:val="00715952"/>
    <w:rsid w:val="007159AE"/>
    <w:rsid w:val="00715A5D"/>
    <w:rsid w:val="00715D18"/>
    <w:rsid w:val="00715EE8"/>
    <w:rsid w:val="00715F2E"/>
    <w:rsid w:val="007163DD"/>
    <w:rsid w:val="00716795"/>
    <w:rsid w:val="007169A1"/>
    <w:rsid w:val="00716CA0"/>
    <w:rsid w:val="007178A4"/>
    <w:rsid w:val="007178CC"/>
    <w:rsid w:val="00717B97"/>
    <w:rsid w:val="00717D33"/>
    <w:rsid w:val="00720154"/>
    <w:rsid w:val="00720CF3"/>
    <w:rsid w:val="00720D32"/>
    <w:rsid w:val="00720D3D"/>
    <w:rsid w:val="00720DE9"/>
    <w:rsid w:val="007211A2"/>
    <w:rsid w:val="00721A9C"/>
    <w:rsid w:val="00721C6C"/>
    <w:rsid w:val="007221FA"/>
    <w:rsid w:val="0072239F"/>
    <w:rsid w:val="0072260B"/>
    <w:rsid w:val="00722853"/>
    <w:rsid w:val="00722A0A"/>
    <w:rsid w:val="007230EC"/>
    <w:rsid w:val="0072321A"/>
    <w:rsid w:val="007232A1"/>
    <w:rsid w:val="00723379"/>
    <w:rsid w:val="007239D7"/>
    <w:rsid w:val="007244C5"/>
    <w:rsid w:val="00724536"/>
    <w:rsid w:val="007253F3"/>
    <w:rsid w:val="00725598"/>
    <w:rsid w:val="00725BC7"/>
    <w:rsid w:val="00725F48"/>
    <w:rsid w:val="00726A4B"/>
    <w:rsid w:val="00726B50"/>
    <w:rsid w:val="00727294"/>
    <w:rsid w:val="00727346"/>
    <w:rsid w:val="00727769"/>
    <w:rsid w:val="00727BF4"/>
    <w:rsid w:val="00727CB4"/>
    <w:rsid w:val="00727D59"/>
    <w:rsid w:val="00727DE3"/>
    <w:rsid w:val="00730D42"/>
    <w:rsid w:val="00731181"/>
    <w:rsid w:val="007312FD"/>
    <w:rsid w:val="00731453"/>
    <w:rsid w:val="007316A4"/>
    <w:rsid w:val="00732114"/>
    <w:rsid w:val="007322F9"/>
    <w:rsid w:val="00732527"/>
    <w:rsid w:val="00732B3E"/>
    <w:rsid w:val="00732B4D"/>
    <w:rsid w:val="0073302E"/>
    <w:rsid w:val="007334AC"/>
    <w:rsid w:val="00733881"/>
    <w:rsid w:val="00733AA2"/>
    <w:rsid w:val="00733CAD"/>
    <w:rsid w:val="00733DB9"/>
    <w:rsid w:val="00733DE8"/>
    <w:rsid w:val="00733FAF"/>
    <w:rsid w:val="00734617"/>
    <w:rsid w:val="007346AC"/>
    <w:rsid w:val="00734B53"/>
    <w:rsid w:val="007354D4"/>
    <w:rsid w:val="00735711"/>
    <w:rsid w:val="00735B6D"/>
    <w:rsid w:val="00735C7A"/>
    <w:rsid w:val="00736637"/>
    <w:rsid w:val="0073697C"/>
    <w:rsid w:val="00737041"/>
    <w:rsid w:val="00737046"/>
    <w:rsid w:val="007370B4"/>
    <w:rsid w:val="0073735D"/>
    <w:rsid w:val="0073737D"/>
    <w:rsid w:val="00737581"/>
    <w:rsid w:val="00737D06"/>
    <w:rsid w:val="007402EF"/>
    <w:rsid w:val="0074054B"/>
    <w:rsid w:val="007406ED"/>
    <w:rsid w:val="0074073E"/>
    <w:rsid w:val="00740765"/>
    <w:rsid w:val="0074145A"/>
    <w:rsid w:val="00741475"/>
    <w:rsid w:val="007418C9"/>
    <w:rsid w:val="00741B02"/>
    <w:rsid w:val="00741FE3"/>
    <w:rsid w:val="007420BB"/>
    <w:rsid w:val="0074211D"/>
    <w:rsid w:val="00742705"/>
    <w:rsid w:val="00742784"/>
    <w:rsid w:val="0074286B"/>
    <w:rsid w:val="00742974"/>
    <w:rsid w:val="00742E83"/>
    <w:rsid w:val="007439B8"/>
    <w:rsid w:val="007439CF"/>
    <w:rsid w:val="00743C5A"/>
    <w:rsid w:val="00743E88"/>
    <w:rsid w:val="007444C1"/>
    <w:rsid w:val="0074479B"/>
    <w:rsid w:val="00744D3C"/>
    <w:rsid w:val="00744DF2"/>
    <w:rsid w:val="00744FCF"/>
    <w:rsid w:val="00745250"/>
    <w:rsid w:val="0074545B"/>
    <w:rsid w:val="00745643"/>
    <w:rsid w:val="007458C6"/>
    <w:rsid w:val="007459A9"/>
    <w:rsid w:val="00745DFB"/>
    <w:rsid w:val="00745EDC"/>
    <w:rsid w:val="00746166"/>
    <w:rsid w:val="00746362"/>
    <w:rsid w:val="00746592"/>
    <w:rsid w:val="007477CB"/>
    <w:rsid w:val="007478F1"/>
    <w:rsid w:val="00747FE2"/>
    <w:rsid w:val="0075075D"/>
    <w:rsid w:val="00750760"/>
    <w:rsid w:val="00750D2B"/>
    <w:rsid w:val="00750DDB"/>
    <w:rsid w:val="00750FCA"/>
    <w:rsid w:val="00751A4B"/>
    <w:rsid w:val="00751D50"/>
    <w:rsid w:val="00752085"/>
    <w:rsid w:val="007525FC"/>
    <w:rsid w:val="00752713"/>
    <w:rsid w:val="00752726"/>
    <w:rsid w:val="0075295B"/>
    <w:rsid w:val="00753414"/>
    <w:rsid w:val="007535DA"/>
    <w:rsid w:val="0075373B"/>
    <w:rsid w:val="00753FA3"/>
    <w:rsid w:val="0075432E"/>
    <w:rsid w:val="00754BEB"/>
    <w:rsid w:val="00754D6D"/>
    <w:rsid w:val="00754F62"/>
    <w:rsid w:val="007554D1"/>
    <w:rsid w:val="00755955"/>
    <w:rsid w:val="00755B35"/>
    <w:rsid w:val="00755CC8"/>
    <w:rsid w:val="00755E92"/>
    <w:rsid w:val="00755F55"/>
    <w:rsid w:val="00756394"/>
    <w:rsid w:val="00756497"/>
    <w:rsid w:val="00756552"/>
    <w:rsid w:val="00756ABB"/>
    <w:rsid w:val="007577F6"/>
    <w:rsid w:val="007579AE"/>
    <w:rsid w:val="007579E2"/>
    <w:rsid w:val="00757C86"/>
    <w:rsid w:val="00760543"/>
    <w:rsid w:val="00760556"/>
    <w:rsid w:val="007608FB"/>
    <w:rsid w:val="007611B8"/>
    <w:rsid w:val="00761233"/>
    <w:rsid w:val="0076126B"/>
    <w:rsid w:val="007616A6"/>
    <w:rsid w:val="007618D3"/>
    <w:rsid w:val="00761940"/>
    <w:rsid w:val="00761A1F"/>
    <w:rsid w:val="00761AFD"/>
    <w:rsid w:val="00761D1B"/>
    <w:rsid w:val="00762267"/>
    <w:rsid w:val="007622F7"/>
    <w:rsid w:val="00762789"/>
    <w:rsid w:val="00762D06"/>
    <w:rsid w:val="00762D0E"/>
    <w:rsid w:val="00762DE1"/>
    <w:rsid w:val="00762E01"/>
    <w:rsid w:val="00763A14"/>
    <w:rsid w:val="0076407E"/>
    <w:rsid w:val="00764110"/>
    <w:rsid w:val="007641F0"/>
    <w:rsid w:val="0076421E"/>
    <w:rsid w:val="00764456"/>
    <w:rsid w:val="0076476C"/>
    <w:rsid w:val="00764A57"/>
    <w:rsid w:val="00764CC7"/>
    <w:rsid w:val="00764DA4"/>
    <w:rsid w:val="00764E15"/>
    <w:rsid w:val="00764E8C"/>
    <w:rsid w:val="00765D66"/>
    <w:rsid w:val="00765F41"/>
    <w:rsid w:val="007660F7"/>
    <w:rsid w:val="007660F9"/>
    <w:rsid w:val="007667D9"/>
    <w:rsid w:val="00766898"/>
    <w:rsid w:val="007670FA"/>
    <w:rsid w:val="0076773C"/>
    <w:rsid w:val="00767852"/>
    <w:rsid w:val="00767D34"/>
    <w:rsid w:val="0077067E"/>
    <w:rsid w:val="00770FA7"/>
    <w:rsid w:val="007712BF"/>
    <w:rsid w:val="0077170E"/>
    <w:rsid w:val="0077186C"/>
    <w:rsid w:val="00771E26"/>
    <w:rsid w:val="00771F80"/>
    <w:rsid w:val="0077215A"/>
    <w:rsid w:val="0077220B"/>
    <w:rsid w:val="00772561"/>
    <w:rsid w:val="00772910"/>
    <w:rsid w:val="00772A08"/>
    <w:rsid w:val="00772BA3"/>
    <w:rsid w:val="00772C6B"/>
    <w:rsid w:val="0077307B"/>
    <w:rsid w:val="0077392D"/>
    <w:rsid w:val="00773BFA"/>
    <w:rsid w:val="00773C98"/>
    <w:rsid w:val="00773D82"/>
    <w:rsid w:val="00773E3E"/>
    <w:rsid w:val="0077482F"/>
    <w:rsid w:val="00774950"/>
    <w:rsid w:val="00774A99"/>
    <w:rsid w:val="00774E06"/>
    <w:rsid w:val="00775323"/>
    <w:rsid w:val="007753D6"/>
    <w:rsid w:val="0077571D"/>
    <w:rsid w:val="007759C3"/>
    <w:rsid w:val="00775BC2"/>
    <w:rsid w:val="00775F49"/>
    <w:rsid w:val="007763B8"/>
    <w:rsid w:val="0077641A"/>
    <w:rsid w:val="00776A64"/>
    <w:rsid w:val="00776ADF"/>
    <w:rsid w:val="00776C58"/>
    <w:rsid w:val="00777036"/>
    <w:rsid w:val="00777103"/>
    <w:rsid w:val="0077710D"/>
    <w:rsid w:val="00777753"/>
    <w:rsid w:val="007778FA"/>
    <w:rsid w:val="00777DA8"/>
    <w:rsid w:val="00777DD7"/>
    <w:rsid w:val="00777FE0"/>
    <w:rsid w:val="007809BA"/>
    <w:rsid w:val="00780A77"/>
    <w:rsid w:val="007812DE"/>
    <w:rsid w:val="0078149C"/>
    <w:rsid w:val="00781667"/>
    <w:rsid w:val="00781795"/>
    <w:rsid w:val="00781846"/>
    <w:rsid w:val="00781A63"/>
    <w:rsid w:val="00781CC3"/>
    <w:rsid w:val="00781D40"/>
    <w:rsid w:val="007820C9"/>
    <w:rsid w:val="0078243F"/>
    <w:rsid w:val="00782A33"/>
    <w:rsid w:val="0078329D"/>
    <w:rsid w:val="007832C4"/>
    <w:rsid w:val="00783690"/>
    <w:rsid w:val="00783801"/>
    <w:rsid w:val="007838B7"/>
    <w:rsid w:val="00783A73"/>
    <w:rsid w:val="00783C07"/>
    <w:rsid w:val="00783C09"/>
    <w:rsid w:val="00783F49"/>
    <w:rsid w:val="007843F4"/>
    <w:rsid w:val="00784B91"/>
    <w:rsid w:val="00784F77"/>
    <w:rsid w:val="0078508F"/>
    <w:rsid w:val="007851E1"/>
    <w:rsid w:val="00785884"/>
    <w:rsid w:val="00785A12"/>
    <w:rsid w:val="00785A1D"/>
    <w:rsid w:val="00785AA2"/>
    <w:rsid w:val="00785AEE"/>
    <w:rsid w:val="00785B6A"/>
    <w:rsid w:val="00785FCA"/>
    <w:rsid w:val="007860F7"/>
    <w:rsid w:val="007861EC"/>
    <w:rsid w:val="00786379"/>
    <w:rsid w:val="007864F2"/>
    <w:rsid w:val="007867C7"/>
    <w:rsid w:val="00786862"/>
    <w:rsid w:val="00786B21"/>
    <w:rsid w:val="007875DF"/>
    <w:rsid w:val="00787867"/>
    <w:rsid w:val="00787AC4"/>
    <w:rsid w:val="00787B62"/>
    <w:rsid w:val="00787C50"/>
    <w:rsid w:val="0079025C"/>
    <w:rsid w:val="00790322"/>
    <w:rsid w:val="007904E5"/>
    <w:rsid w:val="007904F7"/>
    <w:rsid w:val="00790660"/>
    <w:rsid w:val="00790A1C"/>
    <w:rsid w:val="00790B01"/>
    <w:rsid w:val="00790C4F"/>
    <w:rsid w:val="00791401"/>
    <w:rsid w:val="00791A6A"/>
    <w:rsid w:val="00791B2F"/>
    <w:rsid w:val="00791E42"/>
    <w:rsid w:val="00792161"/>
    <w:rsid w:val="0079245C"/>
    <w:rsid w:val="00792757"/>
    <w:rsid w:val="0079279B"/>
    <w:rsid w:val="0079283F"/>
    <w:rsid w:val="00792A52"/>
    <w:rsid w:val="00792BEF"/>
    <w:rsid w:val="00792E00"/>
    <w:rsid w:val="00793018"/>
    <w:rsid w:val="00793602"/>
    <w:rsid w:val="007939F0"/>
    <w:rsid w:val="00793F32"/>
    <w:rsid w:val="007943AF"/>
    <w:rsid w:val="007947CB"/>
    <w:rsid w:val="0079521E"/>
    <w:rsid w:val="0079581E"/>
    <w:rsid w:val="0079603C"/>
    <w:rsid w:val="00796148"/>
    <w:rsid w:val="0079687A"/>
    <w:rsid w:val="00796C84"/>
    <w:rsid w:val="00796EA4"/>
    <w:rsid w:val="007971E9"/>
    <w:rsid w:val="00797272"/>
    <w:rsid w:val="00797763"/>
    <w:rsid w:val="00797987"/>
    <w:rsid w:val="00797BC5"/>
    <w:rsid w:val="00797D2E"/>
    <w:rsid w:val="00797D41"/>
    <w:rsid w:val="007A01A6"/>
    <w:rsid w:val="007A05D3"/>
    <w:rsid w:val="007A05FD"/>
    <w:rsid w:val="007A09E6"/>
    <w:rsid w:val="007A0D10"/>
    <w:rsid w:val="007A1097"/>
    <w:rsid w:val="007A146A"/>
    <w:rsid w:val="007A1F96"/>
    <w:rsid w:val="007A22B8"/>
    <w:rsid w:val="007A283F"/>
    <w:rsid w:val="007A2C47"/>
    <w:rsid w:val="007A31F9"/>
    <w:rsid w:val="007A37A4"/>
    <w:rsid w:val="007A38B3"/>
    <w:rsid w:val="007A3903"/>
    <w:rsid w:val="007A3B3F"/>
    <w:rsid w:val="007A3D01"/>
    <w:rsid w:val="007A402E"/>
    <w:rsid w:val="007A4219"/>
    <w:rsid w:val="007A43D9"/>
    <w:rsid w:val="007A4733"/>
    <w:rsid w:val="007A47C6"/>
    <w:rsid w:val="007A4B65"/>
    <w:rsid w:val="007A4BA3"/>
    <w:rsid w:val="007A4C6F"/>
    <w:rsid w:val="007A4E1C"/>
    <w:rsid w:val="007A4ED4"/>
    <w:rsid w:val="007A4FD3"/>
    <w:rsid w:val="007A63BF"/>
    <w:rsid w:val="007A7168"/>
    <w:rsid w:val="007A71E7"/>
    <w:rsid w:val="007A766B"/>
    <w:rsid w:val="007A7A5E"/>
    <w:rsid w:val="007A7DED"/>
    <w:rsid w:val="007B00D1"/>
    <w:rsid w:val="007B061E"/>
    <w:rsid w:val="007B0B6E"/>
    <w:rsid w:val="007B1164"/>
    <w:rsid w:val="007B11A9"/>
    <w:rsid w:val="007B1346"/>
    <w:rsid w:val="007B140D"/>
    <w:rsid w:val="007B197C"/>
    <w:rsid w:val="007B1E89"/>
    <w:rsid w:val="007B1F52"/>
    <w:rsid w:val="007B1F7C"/>
    <w:rsid w:val="007B27B4"/>
    <w:rsid w:val="007B2802"/>
    <w:rsid w:val="007B3132"/>
    <w:rsid w:val="007B3314"/>
    <w:rsid w:val="007B3613"/>
    <w:rsid w:val="007B373E"/>
    <w:rsid w:val="007B384D"/>
    <w:rsid w:val="007B3BA0"/>
    <w:rsid w:val="007B3D4A"/>
    <w:rsid w:val="007B4113"/>
    <w:rsid w:val="007B431B"/>
    <w:rsid w:val="007B43FC"/>
    <w:rsid w:val="007B4412"/>
    <w:rsid w:val="007B47D4"/>
    <w:rsid w:val="007B480E"/>
    <w:rsid w:val="007B4823"/>
    <w:rsid w:val="007B4EC0"/>
    <w:rsid w:val="007B5135"/>
    <w:rsid w:val="007B51F1"/>
    <w:rsid w:val="007B5257"/>
    <w:rsid w:val="007B5837"/>
    <w:rsid w:val="007B608C"/>
    <w:rsid w:val="007B63AD"/>
    <w:rsid w:val="007B6535"/>
    <w:rsid w:val="007B6D2E"/>
    <w:rsid w:val="007B6D78"/>
    <w:rsid w:val="007B6D7A"/>
    <w:rsid w:val="007B6D8F"/>
    <w:rsid w:val="007B7559"/>
    <w:rsid w:val="007B76C3"/>
    <w:rsid w:val="007B76F2"/>
    <w:rsid w:val="007B7BAE"/>
    <w:rsid w:val="007B7EA7"/>
    <w:rsid w:val="007C11ED"/>
    <w:rsid w:val="007C1472"/>
    <w:rsid w:val="007C1914"/>
    <w:rsid w:val="007C1AC4"/>
    <w:rsid w:val="007C2067"/>
    <w:rsid w:val="007C263F"/>
    <w:rsid w:val="007C2698"/>
    <w:rsid w:val="007C27BC"/>
    <w:rsid w:val="007C2A32"/>
    <w:rsid w:val="007C2A69"/>
    <w:rsid w:val="007C2B43"/>
    <w:rsid w:val="007C2CCA"/>
    <w:rsid w:val="007C308F"/>
    <w:rsid w:val="007C3122"/>
    <w:rsid w:val="007C33A4"/>
    <w:rsid w:val="007C33C7"/>
    <w:rsid w:val="007C348B"/>
    <w:rsid w:val="007C364B"/>
    <w:rsid w:val="007C36CA"/>
    <w:rsid w:val="007C3C8B"/>
    <w:rsid w:val="007C41F6"/>
    <w:rsid w:val="007C4371"/>
    <w:rsid w:val="007C472A"/>
    <w:rsid w:val="007C477E"/>
    <w:rsid w:val="007C48BE"/>
    <w:rsid w:val="007C4BCE"/>
    <w:rsid w:val="007C4EA8"/>
    <w:rsid w:val="007C518E"/>
    <w:rsid w:val="007C5400"/>
    <w:rsid w:val="007C5554"/>
    <w:rsid w:val="007C5EB7"/>
    <w:rsid w:val="007C6495"/>
    <w:rsid w:val="007C6706"/>
    <w:rsid w:val="007C6AA2"/>
    <w:rsid w:val="007C6EAA"/>
    <w:rsid w:val="007C6EB3"/>
    <w:rsid w:val="007C6ECA"/>
    <w:rsid w:val="007C7BDE"/>
    <w:rsid w:val="007C7E1E"/>
    <w:rsid w:val="007D00DF"/>
    <w:rsid w:val="007D0520"/>
    <w:rsid w:val="007D0603"/>
    <w:rsid w:val="007D0615"/>
    <w:rsid w:val="007D082B"/>
    <w:rsid w:val="007D09D6"/>
    <w:rsid w:val="007D0C23"/>
    <w:rsid w:val="007D10F6"/>
    <w:rsid w:val="007D117B"/>
    <w:rsid w:val="007D1854"/>
    <w:rsid w:val="007D1C4B"/>
    <w:rsid w:val="007D1D3B"/>
    <w:rsid w:val="007D2187"/>
    <w:rsid w:val="007D229D"/>
    <w:rsid w:val="007D25BC"/>
    <w:rsid w:val="007D2884"/>
    <w:rsid w:val="007D29CE"/>
    <w:rsid w:val="007D2C9B"/>
    <w:rsid w:val="007D2F88"/>
    <w:rsid w:val="007D2F8D"/>
    <w:rsid w:val="007D3179"/>
    <w:rsid w:val="007D45FF"/>
    <w:rsid w:val="007D481E"/>
    <w:rsid w:val="007D4AB6"/>
    <w:rsid w:val="007D4B22"/>
    <w:rsid w:val="007D4E91"/>
    <w:rsid w:val="007D4EE8"/>
    <w:rsid w:val="007D50FD"/>
    <w:rsid w:val="007D5363"/>
    <w:rsid w:val="007D5449"/>
    <w:rsid w:val="007D5534"/>
    <w:rsid w:val="007D56E9"/>
    <w:rsid w:val="007D5758"/>
    <w:rsid w:val="007D5923"/>
    <w:rsid w:val="007D5C33"/>
    <w:rsid w:val="007D5EBC"/>
    <w:rsid w:val="007D5F35"/>
    <w:rsid w:val="007D6403"/>
    <w:rsid w:val="007D6B3C"/>
    <w:rsid w:val="007D7190"/>
    <w:rsid w:val="007E0104"/>
    <w:rsid w:val="007E0327"/>
    <w:rsid w:val="007E065E"/>
    <w:rsid w:val="007E08CF"/>
    <w:rsid w:val="007E0B6F"/>
    <w:rsid w:val="007E0C6B"/>
    <w:rsid w:val="007E1437"/>
    <w:rsid w:val="007E1820"/>
    <w:rsid w:val="007E1919"/>
    <w:rsid w:val="007E22DB"/>
    <w:rsid w:val="007E2333"/>
    <w:rsid w:val="007E24AF"/>
    <w:rsid w:val="007E2959"/>
    <w:rsid w:val="007E2CB4"/>
    <w:rsid w:val="007E2F0E"/>
    <w:rsid w:val="007E3169"/>
    <w:rsid w:val="007E35F2"/>
    <w:rsid w:val="007E3F5A"/>
    <w:rsid w:val="007E4475"/>
    <w:rsid w:val="007E48FF"/>
    <w:rsid w:val="007E4ECB"/>
    <w:rsid w:val="007E5278"/>
    <w:rsid w:val="007E536E"/>
    <w:rsid w:val="007E59AD"/>
    <w:rsid w:val="007E5AD1"/>
    <w:rsid w:val="007E5AD9"/>
    <w:rsid w:val="007E5C43"/>
    <w:rsid w:val="007E5F8D"/>
    <w:rsid w:val="007E629F"/>
    <w:rsid w:val="007E642D"/>
    <w:rsid w:val="007E6537"/>
    <w:rsid w:val="007E6646"/>
    <w:rsid w:val="007E679C"/>
    <w:rsid w:val="007E6818"/>
    <w:rsid w:val="007E6819"/>
    <w:rsid w:val="007E6F77"/>
    <w:rsid w:val="007E7B22"/>
    <w:rsid w:val="007E7C2E"/>
    <w:rsid w:val="007E7DCA"/>
    <w:rsid w:val="007E7F34"/>
    <w:rsid w:val="007F0083"/>
    <w:rsid w:val="007F037A"/>
    <w:rsid w:val="007F08EC"/>
    <w:rsid w:val="007F12AD"/>
    <w:rsid w:val="007F15C3"/>
    <w:rsid w:val="007F18C8"/>
    <w:rsid w:val="007F18FA"/>
    <w:rsid w:val="007F1A6B"/>
    <w:rsid w:val="007F1CC2"/>
    <w:rsid w:val="007F1D7C"/>
    <w:rsid w:val="007F2545"/>
    <w:rsid w:val="007F2BA6"/>
    <w:rsid w:val="007F3088"/>
    <w:rsid w:val="007F32C9"/>
    <w:rsid w:val="007F35A0"/>
    <w:rsid w:val="007F4249"/>
    <w:rsid w:val="007F4643"/>
    <w:rsid w:val="007F52F1"/>
    <w:rsid w:val="007F5B9D"/>
    <w:rsid w:val="007F5E2A"/>
    <w:rsid w:val="007F66D7"/>
    <w:rsid w:val="007F6F7A"/>
    <w:rsid w:val="007F7420"/>
    <w:rsid w:val="007F75C9"/>
    <w:rsid w:val="007F786D"/>
    <w:rsid w:val="007F7F03"/>
    <w:rsid w:val="008000C5"/>
    <w:rsid w:val="0080079F"/>
    <w:rsid w:val="00800E10"/>
    <w:rsid w:val="00801416"/>
    <w:rsid w:val="00801811"/>
    <w:rsid w:val="00801F39"/>
    <w:rsid w:val="008025A7"/>
    <w:rsid w:val="00802698"/>
    <w:rsid w:val="00802711"/>
    <w:rsid w:val="00803081"/>
    <w:rsid w:val="008037C4"/>
    <w:rsid w:val="0080394D"/>
    <w:rsid w:val="008040FC"/>
    <w:rsid w:val="00804202"/>
    <w:rsid w:val="0080475D"/>
    <w:rsid w:val="00805689"/>
    <w:rsid w:val="00805D15"/>
    <w:rsid w:val="00805E38"/>
    <w:rsid w:val="00806C88"/>
    <w:rsid w:val="00807076"/>
    <w:rsid w:val="00807662"/>
    <w:rsid w:val="00807AA5"/>
    <w:rsid w:val="00807EA8"/>
    <w:rsid w:val="008102DA"/>
    <w:rsid w:val="00810394"/>
    <w:rsid w:val="00810583"/>
    <w:rsid w:val="00810594"/>
    <w:rsid w:val="008107C7"/>
    <w:rsid w:val="00810924"/>
    <w:rsid w:val="00810C97"/>
    <w:rsid w:val="00810DB7"/>
    <w:rsid w:val="0081130A"/>
    <w:rsid w:val="008114B8"/>
    <w:rsid w:val="008117DE"/>
    <w:rsid w:val="00811A61"/>
    <w:rsid w:val="00811BE4"/>
    <w:rsid w:val="008123E5"/>
    <w:rsid w:val="008125FD"/>
    <w:rsid w:val="008126B4"/>
    <w:rsid w:val="008128F5"/>
    <w:rsid w:val="00812942"/>
    <w:rsid w:val="00812A2A"/>
    <w:rsid w:val="00813026"/>
    <w:rsid w:val="008130E7"/>
    <w:rsid w:val="008134CB"/>
    <w:rsid w:val="0081365B"/>
    <w:rsid w:val="00813897"/>
    <w:rsid w:val="0081397A"/>
    <w:rsid w:val="00814144"/>
    <w:rsid w:val="008141F0"/>
    <w:rsid w:val="008144C5"/>
    <w:rsid w:val="00814D68"/>
    <w:rsid w:val="00814DF3"/>
    <w:rsid w:val="0081532F"/>
    <w:rsid w:val="00815479"/>
    <w:rsid w:val="00815A5C"/>
    <w:rsid w:val="00815BDC"/>
    <w:rsid w:val="008163D5"/>
    <w:rsid w:val="00816592"/>
    <w:rsid w:val="00816E7C"/>
    <w:rsid w:val="008176E0"/>
    <w:rsid w:val="00817873"/>
    <w:rsid w:val="008203ED"/>
    <w:rsid w:val="00820451"/>
    <w:rsid w:val="008204FD"/>
    <w:rsid w:val="008206C4"/>
    <w:rsid w:val="008207F6"/>
    <w:rsid w:val="00820CF6"/>
    <w:rsid w:val="00820F1C"/>
    <w:rsid w:val="00820F68"/>
    <w:rsid w:val="00821024"/>
    <w:rsid w:val="00821262"/>
    <w:rsid w:val="008219D5"/>
    <w:rsid w:val="00821C85"/>
    <w:rsid w:val="00821EEC"/>
    <w:rsid w:val="00822631"/>
    <w:rsid w:val="008226F0"/>
    <w:rsid w:val="008227BC"/>
    <w:rsid w:val="00822A7C"/>
    <w:rsid w:val="00822AEC"/>
    <w:rsid w:val="008230D6"/>
    <w:rsid w:val="00823238"/>
    <w:rsid w:val="008234CC"/>
    <w:rsid w:val="00823550"/>
    <w:rsid w:val="008236C5"/>
    <w:rsid w:val="00823B14"/>
    <w:rsid w:val="00824171"/>
    <w:rsid w:val="00824EDE"/>
    <w:rsid w:val="0082545D"/>
    <w:rsid w:val="00825489"/>
    <w:rsid w:val="0082589D"/>
    <w:rsid w:val="00825AE4"/>
    <w:rsid w:val="00825D71"/>
    <w:rsid w:val="00825DF1"/>
    <w:rsid w:val="00826116"/>
    <w:rsid w:val="0082647E"/>
    <w:rsid w:val="0082677C"/>
    <w:rsid w:val="00826F9C"/>
    <w:rsid w:val="008273E7"/>
    <w:rsid w:val="00827625"/>
    <w:rsid w:val="008276EA"/>
    <w:rsid w:val="0082776D"/>
    <w:rsid w:val="00827C6E"/>
    <w:rsid w:val="00827CEB"/>
    <w:rsid w:val="008300F0"/>
    <w:rsid w:val="0083017C"/>
    <w:rsid w:val="00830404"/>
    <w:rsid w:val="008306E6"/>
    <w:rsid w:val="008307A6"/>
    <w:rsid w:val="00830B7E"/>
    <w:rsid w:val="0083118D"/>
    <w:rsid w:val="008313B0"/>
    <w:rsid w:val="00831538"/>
    <w:rsid w:val="008318F9"/>
    <w:rsid w:val="00831A6B"/>
    <w:rsid w:val="00831EDB"/>
    <w:rsid w:val="00831F08"/>
    <w:rsid w:val="0083212F"/>
    <w:rsid w:val="008321FA"/>
    <w:rsid w:val="00832252"/>
    <w:rsid w:val="008329DB"/>
    <w:rsid w:val="008332B4"/>
    <w:rsid w:val="008334B7"/>
    <w:rsid w:val="00833B8A"/>
    <w:rsid w:val="00833DD1"/>
    <w:rsid w:val="00833E5D"/>
    <w:rsid w:val="00834526"/>
    <w:rsid w:val="008352BE"/>
    <w:rsid w:val="0083594F"/>
    <w:rsid w:val="0083644E"/>
    <w:rsid w:val="00836702"/>
    <w:rsid w:val="00836A4F"/>
    <w:rsid w:val="00836DDA"/>
    <w:rsid w:val="00836EB7"/>
    <w:rsid w:val="00836EF0"/>
    <w:rsid w:val="00837439"/>
    <w:rsid w:val="0083775B"/>
    <w:rsid w:val="00837813"/>
    <w:rsid w:val="00837AB3"/>
    <w:rsid w:val="0084076F"/>
    <w:rsid w:val="00840DFB"/>
    <w:rsid w:val="00840E2E"/>
    <w:rsid w:val="00840EEC"/>
    <w:rsid w:val="008410F5"/>
    <w:rsid w:val="008411FB"/>
    <w:rsid w:val="00841202"/>
    <w:rsid w:val="00841303"/>
    <w:rsid w:val="008419A5"/>
    <w:rsid w:val="00841F95"/>
    <w:rsid w:val="00842269"/>
    <w:rsid w:val="00842D21"/>
    <w:rsid w:val="00843072"/>
    <w:rsid w:val="00843142"/>
    <w:rsid w:val="008432D3"/>
    <w:rsid w:val="0084333A"/>
    <w:rsid w:val="008445F6"/>
    <w:rsid w:val="00844792"/>
    <w:rsid w:val="008448E9"/>
    <w:rsid w:val="00844B7E"/>
    <w:rsid w:val="00844B85"/>
    <w:rsid w:val="0084589F"/>
    <w:rsid w:val="00845ACB"/>
    <w:rsid w:val="00845D15"/>
    <w:rsid w:val="0084645D"/>
    <w:rsid w:val="0084654E"/>
    <w:rsid w:val="00846925"/>
    <w:rsid w:val="00846C88"/>
    <w:rsid w:val="00846CDC"/>
    <w:rsid w:val="00846F26"/>
    <w:rsid w:val="00847A28"/>
    <w:rsid w:val="00850090"/>
    <w:rsid w:val="008500A9"/>
    <w:rsid w:val="00850A6C"/>
    <w:rsid w:val="00850A7D"/>
    <w:rsid w:val="00850DE6"/>
    <w:rsid w:val="00851111"/>
    <w:rsid w:val="00851597"/>
    <w:rsid w:val="008515D4"/>
    <w:rsid w:val="00851721"/>
    <w:rsid w:val="0085205A"/>
    <w:rsid w:val="0085232C"/>
    <w:rsid w:val="00852345"/>
    <w:rsid w:val="00852C4A"/>
    <w:rsid w:val="00853271"/>
    <w:rsid w:val="0085362D"/>
    <w:rsid w:val="008536DA"/>
    <w:rsid w:val="008538DB"/>
    <w:rsid w:val="008538ED"/>
    <w:rsid w:val="00853987"/>
    <w:rsid w:val="00854775"/>
    <w:rsid w:val="00854A92"/>
    <w:rsid w:val="00854AFC"/>
    <w:rsid w:val="00854E25"/>
    <w:rsid w:val="00854E47"/>
    <w:rsid w:val="00855B3A"/>
    <w:rsid w:val="00855D27"/>
    <w:rsid w:val="00856840"/>
    <w:rsid w:val="00856B69"/>
    <w:rsid w:val="008577AF"/>
    <w:rsid w:val="008579A6"/>
    <w:rsid w:val="00857C12"/>
    <w:rsid w:val="0086000C"/>
    <w:rsid w:val="008601F2"/>
    <w:rsid w:val="008602BB"/>
    <w:rsid w:val="00860E4E"/>
    <w:rsid w:val="00860EA0"/>
    <w:rsid w:val="00860FAB"/>
    <w:rsid w:val="00861101"/>
    <w:rsid w:val="0086110F"/>
    <w:rsid w:val="00861AF5"/>
    <w:rsid w:val="008637EB"/>
    <w:rsid w:val="00863896"/>
    <w:rsid w:val="008638D3"/>
    <w:rsid w:val="00863B8B"/>
    <w:rsid w:val="008641E8"/>
    <w:rsid w:val="0086429F"/>
    <w:rsid w:val="00864302"/>
    <w:rsid w:val="00864309"/>
    <w:rsid w:val="0086483B"/>
    <w:rsid w:val="00864DAF"/>
    <w:rsid w:val="00864E4E"/>
    <w:rsid w:val="00865097"/>
    <w:rsid w:val="00865535"/>
    <w:rsid w:val="00865EE9"/>
    <w:rsid w:val="0086636C"/>
    <w:rsid w:val="00866443"/>
    <w:rsid w:val="00866511"/>
    <w:rsid w:val="008666A0"/>
    <w:rsid w:val="00866A50"/>
    <w:rsid w:val="00866B22"/>
    <w:rsid w:val="008671AA"/>
    <w:rsid w:val="00867573"/>
    <w:rsid w:val="00867831"/>
    <w:rsid w:val="00867877"/>
    <w:rsid w:val="008678D0"/>
    <w:rsid w:val="00867C64"/>
    <w:rsid w:val="00870F09"/>
    <w:rsid w:val="00870F1D"/>
    <w:rsid w:val="008715CB"/>
    <w:rsid w:val="0087169B"/>
    <w:rsid w:val="008721A0"/>
    <w:rsid w:val="008727CD"/>
    <w:rsid w:val="008727D8"/>
    <w:rsid w:val="00872ABD"/>
    <w:rsid w:val="008730AA"/>
    <w:rsid w:val="008731C0"/>
    <w:rsid w:val="008732E8"/>
    <w:rsid w:val="008732FF"/>
    <w:rsid w:val="0087374E"/>
    <w:rsid w:val="00873B35"/>
    <w:rsid w:val="00873EB9"/>
    <w:rsid w:val="00873FFC"/>
    <w:rsid w:val="00874B42"/>
    <w:rsid w:val="0087524D"/>
    <w:rsid w:val="00875566"/>
    <w:rsid w:val="008759AC"/>
    <w:rsid w:val="00875AA7"/>
    <w:rsid w:val="00875CD3"/>
    <w:rsid w:val="00875D2C"/>
    <w:rsid w:val="00876BC7"/>
    <w:rsid w:val="00876EAC"/>
    <w:rsid w:val="0087722B"/>
    <w:rsid w:val="00877709"/>
    <w:rsid w:val="00877914"/>
    <w:rsid w:val="00877975"/>
    <w:rsid w:val="00877ACC"/>
    <w:rsid w:val="00877CF8"/>
    <w:rsid w:val="00880758"/>
    <w:rsid w:val="008811B0"/>
    <w:rsid w:val="008814CC"/>
    <w:rsid w:val="00881960"/>
    <w:rsid w:val="00881C82"/>
    <w:rsid w:val="00881F0A"/>
    <w:rsid w:val="00882A32"/>
    <w:rsid w:val="00882D59"/>
    <w:rsid w:val="00883406"/>
    <w:rsid w:val="00883EEB"/>
    <w:rsid w:val="00883F73"/>
    <w:rsid w:val="0088426E"/>
    <w:rsid w:val="00884348"/>
    <w:rsid w:val="00884ACB"/>
    <w:rsid w:val="00884D2F"/>
    <w:rsid w:val="00884DA4"/>
    <w:rsid w:val="00885159"/>
    <w:rsid w:val="008858A3"/>
    <w:rsid w:val="00885968"/>
    <w:rsid w:val="00885BBF"/>
    <w:rsid w:val="008861D3"/>
    <w:rsid w:val="00886BDE"/>
    <w:rsid w:val="00886E96"/>
    <w:rsid w:val="00887461"/>
    <w:rsid w:val="00887D0A"/>
    <w:rsid w:val="00887F73"/>
    <w:rsid w:val="00890167"/>
    <w:rsid w:val="008903CB"/>
    <w:rsid w:val="0089049E"/>
    <w:rsid w:val="00890838"/>
    <w:rsid w:val="0089091A"/>
    <w:rsid w:val="00891289"/>
    <w:rsid w:val="00891463"/>
    <w:rsid w:val="00891CB9"/>
    <w:rsid w:val="00891CBC"/>
    <w:rsid w:val="00891FB0"/>
    <w:rsid w:val="0089215E"/>
    <w:rsid w:val="00892497"/>
    <w:rsid w:val="008924C4"/>
    <w:rsid w:val="0089267F"/>
    <w:rsid w:val="0089285A"/>
    <w:rsid w:val="00892864"/>
    <w:rsid w:val="00892A95"/>
    <w:rsid w:val="008933FC"/>
    <w:rsid w:val="008934CA"/>
    <w:rsid w:val="00893540"/>
    <w:rsid w:val="008936D2"/>
    <w:rsid w:val="00893E62"/>
    <w:rsid w:val="00893F96"/>
    <w:rsid w:val="008948B8"/>
    <w:rsid w:val="00894C49"/>
    <w:rsid w:val="00894CCD"/>
    <w:rsid w:val="00895015"/>
    <w:rsid w:val="0089550A"/>
    <w:rsid w:val="00895DD3"/>
    <w:rsid w:val="008962D2"/>
    <w:rsid w:val="00896312"/>
    <w:rsid w:val="00896414"/>
    <w:rsid w:val="00896E0B"/>
    <w:rsid w:val="008972DE"/>
    <w:rsid w:val="008978A8"/>
    <w:rsid w:val="00897A8F"/>
    <w:rsid w:val="00897E3F"/>
    <w:rsid w:val="00897EE1"/>
    <w:rsid w:val="008A0964"/>
    <w:rsid w:val="008A0968"/>
    <w:rsid w:val="008A0ACB"/>
    <w:rsid w:val="008A0C32"/>
    <w:rsid w:val="008A0D6A"/>
    <w:rsid w:val="008A0EF7"/>
    <w:rsid w:val="008A1066"/>
    <w:rsid w:val="008A11F9"/>
    <w:rsid w:val="008A125C"/>
    <w:rsid w:val="008A12C6"/>
    <w:rsid w:val="008A2952"/>
    <w:rsid w:val="008A300B"/>
    <w:rsid w:val="008A3042"/>
    <w:rsid w:val="008A31E8"/>
    <w:rsid w:val="008A31F7"/>
    <w:rsid w:val="008A3450"/>
    <w:rsid w:val="008A38F2"/>
    <w:rsid w:val="008A3B88"/>
    <w:rsid w:val="008A3FE9"/>
    <w:rsid w:val="008A4229"/>
    <w:rsid w:val="008A431B"/>
    <w:rsid w:val="008A43D8"/>
    <w:rsid w:val="008A44B6"/>
    <w:rsid w:val="008A4612"/>
    <w:rsid w:val="008A48EC"/>
    <w:rsid w:val="008A4AB9"/>
    <w:rsid w:val="008A4D49"/>
    <w:rsid w:val="008A5077"/>
    <w:rsid w:val="008A53E6"/>
    <w:rsid w:val="008A5BEF"/>
    <w:rsid w:val="008A5C16"/>
    <w:rsid w:val="008A615E"/>
    <w:rsid w:val="008A65F6"/>
    <w:rsid w:val="008A6926"/>
    <w:rsid w:val="008A6A68"/>
    <w:rsid w:val="008A6A80"/>
    <w:rsid w:val="008A726E"/>
    <w:rsid w:val="008A759D"/>
    <w:rsid w:val="008A79F0"/>
    <w:rsid w:val="008A7C31"/>
    <w:rsid w:val="008A7EF1"/>
    <w:rsid w:val="008B00DF"/>
    <w:rsid w:val="008B0618"/>
    <w:rsid w:val="008B0C16"/>
    <w:rsid w:val="008B0C78"/>
    <w:rsid w:val="008B12AF"/>
    <w:rsid w:val="008B1836"/>
    <w:rsid w:val="008B1A1D"/>
    <w:rsid w:val="008B1B66"/>
    <w:rsid w:val="008B1F69"/>
    <w:rsid w:val="008B1FC0"/>
    <w:rsid w:val="008B1FE2"/>
    <w:rsid w:val="008B2035"/>
    <w:rsid w:val="008B2488"/>
    <w:rsid w:val="008B2F0B"/>
    <w:rsid w:val="008B3EB8"/>
    <w:rsid w:val="008B43D4"/>
    <w:rsid w:val="008B4600"/>
    <w:rsid w:val="008B4D0A"/>
    <w:rsid w:val="008B5BFA"/>
    <w:rsid w:val="008B61AB"/>
    <w:rsid w:val="008B6359"/>
    <w:rsid w:val="008B64BF"/>
    <w:rsid w:val="008B6F4B"/>
    <w:rsid w:val="008B6FEB"/>
    <w:rsid w:val="008B71B4"/>
    <w:rsid w:val="008B7EEF"/>
    <w:rsid w:val="008C01E9"/>
    <w:rsid w:val="008C07EB"/>
    <w:rsid w:val="008C0A56"/>
    <w:rsid w:val="008C0E2F"/>
    <w:rsid w:val="008C0FE9"/>
    <w:rsid w:val="008C138F"/>
    <w:rsid w:val="008C17E1"/>
    <w:rsid w:val="008C18B2"/>
    <w:rsid w:val="008C1AC0"/>
    <w:rsid w:val="008C2004"/>
    <w:rsid w:val="008C247D"/>
    <w:rsid w:val="008C27BC"/>
    <w:rsid w:val="008C2A8F"/>
    <w:rsid w:val="008C2B05"/>
    <w:rsid w:val="008C2B8E"/>
    <w:rsid w:val="008C2D6D"/>
    <w:rsid w:val="008C2E6A"/>
    <w:rsid w:val="008C3277"/>
    <w:rsid w:val="008C3823"/>
    <w:rsid w:val="008C39C5"/>
    <w:rsid w:val="008C3C77"/>
    <w:rsid w:val="008C4536"/>
    <w:rsid w:val="008C4692"/>
    <w:rsid w:val="008C4EE0"/>
    <w:rsid w:val="008C4FA6"/>
    <w:rsid w:val="008C4FB4"/>
    <w:rsid w:val="008C513F"/>
    <w:rsid w:val="008C52EE"/>
    <w:rsid w:val="008C5778"/>
    <w:rsid w:val="008C5947"/>
    <w:rsid w:val="008C60CB"/>
    <w:rsid w:val="008C66C7"/>
    <w:rsid w:val="008C6787"/>
    <w:rsid w:val="008C7B4F"/>
    <w:rsid w:val="008C7EC0"/>
    <w:rsid w:val="008D0020"/>
    <w:rsid w:val="008D0359"/>
    <w:rsid w:val="008D0562"/>
    <w:rsid w:val="008D0614"/>
    <w:rsid w:val="008D0A50"/>
    <w:rsid w:val="008D1098"/>
    <w:rsid w:val="008D116B"/>
    <w:rsid w:val="008D15A5"/>
    <w:rsid w:val="008D165F"/>
    <w:rsid w:val="008D19A7"/>
    <w:rsid w:val="008D1C99"/>
    <w:rsid w:val="008D2333"/>
    <w:rsid w:val="008D2349"/>
    <w:rsid w:val="008D25DC"/>
    <w:rsid w:val="008D30D3"/>
    <w:rsid w:val="008D30FD"/>
    <w:rsid w:val="008D3196"/>
    <w:rsid w:val="008D3504"/>
    <w:rsid w:val="008D3726"/>
    <w:rsid w:val="008D3AC5"/>
    <w:rsid w:val="008D3D69"/>
    <w:rsid w:val="008D3E64"/>
    <w:rsid w:val="008D4368"/>
    <w:rsid w:val="008D4551"/>
    <w:rsid w:val="008D49D6"/>
    <w:rsid w:val="008D4AF6"/>
    <w:rsid w:val="008D5398"/>
    <w:rsid w:val="008D5511"/>
    <w:rsid w:val="008D5930"/>
    <w:rsid w:val="008D6611"/>
    <w:rsid w:val="008D6621"/>
    <w:rsid w:val="008D6740"/>
    <w:rsid w:val="008D6D03"/>
    <w:rsid w:val="008D6D9B"/>
    <w:rsid w:val="008D6E00"/>
    <w:rsid w:val="008D72F7"/>
    <w:rsid w:val="008D74A5"/>
    <w:rsid w:val="008D7C5A"/>
    <w:rsid w:val="008D7E6D"/>
    <w:rsid w:val="008D7F16"/>
    <w:rsid w:val="008E00D0"/>
    <w:rsid w:val="008E023F"/>
    <w:rsid w:val="008E0302"/>
    <w:rsid w:val="008E0380"/>
    <w:rsid w:val="008E051A"/>
    <w:rsid w:val="008E0879"/>
    <w:rsid w:val="008E0B05"/>
    <w:rsid w:val="008E107F"/>
    <w:rsid w:val="008E153B"/>
    <w:rsid w:val="008E1A1F"/>
    <w:rsid w:val="008E1ED6"/>
    <w:rsid w:val="008E1FE4"/>
    <w:rsid w:val="008E2334"/>
    <w:rsid w:val="008E26EA"/>
    <w:rsid w:val="008E2797"/>
    <w:rsid w:val="008E2910"/>
    <w:rsid w:val="008E2C0F"/>
    <w:rsid w:val="008E2EC9"/>
    <w:rsid w:val="008E3389"/>
    <w:rsid w:val="008E3558"/>
    <w:rsid w:val="008E3730"/>
    <w:rsid w:val="008E3756"/>
    <w:rsid w:val="008E3ABA"/>
    <w:rsid w:val="008E441B"/>
    <w:rsid w:val="008E466A"/>
    <w:rsid w:val="008E46FA"/>
    <w:rsid w:val="008E4AC5"/>
    <w:rsid w:val="008E50F7"/>
    <w:rsid w:val="008E55E1"/>
    <w:rsid w:val="008E6A3D"/>
    <w:rsid w:val="008E6D8A"/>
    <w:rsid w:val="008E77A1"/>
    <w:rsid w:val="008E78E9"/>
    <w:rsid w:val="008E7BED"/>
    <w:rsid w:val="008E7C9D"/>
    <w:rsid w:val="008F06A2"/>
    <w:rsid w:val="008F10CE"/>
    <w:rsid w:val="008F15EA"/>
    <w:rsid w:val="008F16D5"/>
    <w:rsid w:val="008F22C3"/>
    <w:rsid w:val="008F2432"/>
    <w:rsid w:val="008F28AD"/>
    <w:rsid w:val="008F2EC8"/>
    <w:rsid w:val="008F3A3E"/>
    <w:rsid w:val="008F3D4F"/>
    <w:rsid w:val="008F3D6A"/>
    <w:rsid w:val="008F3DCC"/>
    <w:rsid w:val="008F447A"/>
    <w:rsid w:val="008F4480"/>
    <w:rsid w:val="008F4787"/>
    <w:rsid w:val="008F4C6F"/>
    <w:rsid w:val="008F4F81"/>
    <w:rsid w:val="008F50A6"/>
    <w:rsid w:val="008F51DB"/>
    <w:rsid w:val="008F51FC"/>
    <w:rsid w:val="008F5CA9"/>
    <w:rsid w:val="008F5CDB"/>
    <w:rsid w:val="008F64A9"/>
    <w:rsid w:val="008F677C"/>
    <w:rsid w:val="008F68C6"/>
    <w:rsid w:val="008F6979"/>
    <w:rsid w:val="008F6A6B"/>
    <w:rsid w:val="008F6E57"/>
    <w:rsid w:val="008F6FEE"/>
    <w:rsid w:val="008F71DC"/>
    <w:rsid w:val="008F7250"/>
    <w:rsid w:val="008F7297"/>
    <w:rsid w:val="008F759F"/>
    <w:rsid w:val="008F7B39"/>
    <w:rsid w:val="008F7FCF"/>
    <w:rsid w:val="008F7FF9"/>
    <w:rsid w:val="00900131"/>
    <w:rsid w:val="009001F7"/>
    <w:rsid w:val="00900405"/>
    <w:rsid w:val="0090044F"/>
    <w:rsid w:val="00900D1F"/>
    <w:rsid w:val="0090107E"/>
    <w:rsid w:val="00901348"/>
    <w:rsid w:val="009015B5"/>
    <w:rsid w:val="00901A42"/>
    <w:rsid w:val="00901BCC"/>
    <w:rsid w:val="00901CD1"/>
    <w:rsid w:val="00901D90"/>
    <w:rsid w:val="009025FB"/>
    <w:rsid w:val="009026C9"/>
    <w:rsid w:val="009029F7"/>
    <w:rsid w:val="009030A3"/>
    <w:rsid w:val="009031E8"/>
    <w:rsid w:val="00903B1A"/>
    <w:rsid w:val="009040AA"/>
    <w:rsid w:val="00904779"/>
    <w:rsid w:val="00904D21"/>
    <w:rsid w:val="00904E88"/>
    <w:rsid w:val="00904F14"/>
    <w:rsid w:val="00905031"/>
    <w:rsid w:val="009052C0"/>
    <w:rsid w:val="0090567B"/>
    <w:rsid w:val="00905730"/>
    <w:rsid w:val="00905B16"/>
    <w:rsid w:val="00905BEE"/>
    <w:rsid w:val="00906662"/>
    <w:rsid w:val="0090692F"/>
    <w:rsid w:val="0090694E"/>
    <w:rsid w:val="00906C3D"/>
    <w:rsid w:val="00907749"/>
    <w:rsid w:val="00907A52"/>
    <w:rsid w:val="009101D2"/>
    <w:rsid w:val="00910716"/>
    <w:rsid w:val="00910751"/>
    <w:rsid w:val="00910990"/>
    <w:rsid w:val="009116AD"/>
    <w:rsid w:val="009116DB"/>
    <w:rsid w:val="00911A16"/>
    <w:rsid w:val="00911B2D"/>
    <w:rsid w:val="0091209B"/>
    <w:rsid w:val="00912881"/>
    <w:rsid w:val="00912B64"/>
    <w:rsid w:val="00912B89"/>
    <w:rsid w:val="00912D89"/>
    <w:rsid w:val="009131EE"/>
    <w:rsid w:val="009133EF"/>
    <w:rsid w:val="009134EB"/>
    <w:rsid w:val="00913AD8"/>
    <w:rsid w:val="00914754"/>
    <w:rsid w:val="00914CC6"/>
    <w:rsid w:val="009152CB"/>
    <w:rsid w:val="009154BB"/>
    <w:rsid w:val="009158DF"/>
    <w:rsid w:val="00916BCF"/>
    <w:rsid w:val="00916D88"/>
    <w:rsid w:val="009170D3"/>
    <w:rsid w:val="00917241"/>
    <w:rsid w:val="0091727B"/>
    <w:rsid w:val="0091745D"/>
    <w:rsid w:val="00917B5E"/>
    <w:rsid w:val="00917E33"/>
    <w:rsid w:val="00920B8B"/>
    <w:rsid w:val="00920F57"/>
    <w:rsid w:val="00921411"/>
    <w:rsid w:val="00921B1C"/>
    <w:rsid w:val="00921BAC"/>
    <w:rsid w:val="00921D4C"/>
    <w:rsid w:val="00921D71"/>
    <w:rsid w:val="00921E43"/>
    <w:rsid w:val="00921F13"/>
    <w:rsid w:val="00922379"/>
    <w:rsid w:val="00922660"/>
    <w:rsid w:val="00922B08"/>
    <w:rsid w:val="00922B81"/>
    <w:rsid w:val="00922D0E"/>
    <w:rsid w:val="00923921"/>
    <w:rsid w:val="00923981"/>
    <w:rsid w:val="00923BEE"/>
    <w:rsid w:val="00923F2A"/>
    <w:rsid w:val="009241E5"/>
    <w:rsid w:val="00924DFE"/>
    <w:rsid w:val="009255EB"/>
    <w:rsid w:val="00925EA0"/>
    <w:rsid w:val="00926150"/>
    <w:rsid w:val="00926201"/>
    <w:rsid w:val="00926221"/>
    <w:rsid w:val="0092699E"/>
    <w:rsid w:val="00926B1B"/>
    <w:rsid w:val="00926BCE"/>
    <w:rsid w:val="00927056"/>
    <w:rsid w:val="00927A7F"/>
    <w:rsid w:val="00927C36"/>
    <w:rsid w:val="00927F7B"/>
    <w:rsid w:val="009304ED"/>
    <w:rsid w:val="009306E7"/>
    <w:rsid w:val="00930CD3"/>
    <w:rsid w:val="00930E69"/>
    <w:rsid w:val="00931656"/>
    <w:rsid w:val="0093183F"/>
    <w:rsid w:val="00931850"/>
    <w:rsid w:val="00931C5B"/>
    <w:rsid w:val="0093220A"/>
    <w:rsid w:val="00932326"/>
    <w:rsid w:val="009329EE"/>
    <w:rsid w:val="00932B0C"/>
    <w:rsid w:val="00932DED"/>
    <w:rsid w:val="009331EA"/>
    <w:rsid w:val="009336CF"/>
    <w:rsid w:val="00933732"/>
    <w:rsid w:val="009337C6"/>
    <w:rsid w:val="0093383A"/>
    <w:rsid w:val="00933BEE"/>
    <w:rsid w:val="00934640"/>
    <w:rsid w:val="009347B4"/>
    <w:rsid w:val="00934DD8"/>
    <w:rsid w:val="00934E7D"/>
    <w:rsid w:val="00935660"/>
    <w:rsid w:val="00935830"/>
    <w:rsid w:val="009358E1"/>
    <w:rsid w:val="009359DE"/>
    <w:rsid w:val="00935A91"/>
    <w:rsid w:val="00936592"/>
    <w:rsid w:val="009368A6"/>
    <w:rsid w:val="009368A9"/>
    <w:rsid w:val="00936A6C"/>
    <w:rsid w:val="00936BF1"/>
    <w:rsid w:val="009372FC"/>
    <w:rsid w:val="0093739A"/>
    <w:rsid w:val="0093741E"/>
    <w:rsid w:val="0093746C"/>
    <w:rsid w:val="009376D1"/>
    <w:rsid w:val="00937D36"/>
    <w:rsid w:val="009404AB"/>
    <w:rsid w:val="0094079D"/>
    <w:rsid w:val="00940A91"/>
    <w:rsid w:val="00940AF7"/>
    <w:rsid w:val="00940E65"/>
    <w:rsid w:val="0094143C"/>
    <w:rsid w:val="0094155E"/>
    <w:rsid w:val="00941868"/>
    <w:rsid w:val="00941996"/>
    <w:rsid w:val="00941B62"/>
    <w:rsid w:val="00941B63"/>
    <w:rsid w:val="00941D7F"/>
    <w:rsid w:val="00942003"/>
    <w:rsid w:val="0094228A"/>
    <w:rsid w:val="0094266F"/>
    <w:rsid w:val="0094287B"/>
    <w:rsid w:val="00942DAB"/>
    <w:rsid w:val="00942F07"/>
    <w:rsid w:val="00943105"/>
    <w:rsid w:val="00944072"/>
    <w:rsid w:val="0094408A"/>
    <w:rsid w:val="009445E0"/>
    <w:rsid w:val="0094460F"/>
    <w:rsid w:val="00944C48"/>
    <w:rsid w:val="00944FA0"/>
    <w:rsid w:val="00945E56"/>
    <w:rsid w:val="00945EC9"/>
    <w:rsid w:val="00946739"/>
    <w:rsid w:val="00946A05"/>
    <w:rsid w:val="0094707D"/>
    <w:rsid w:val="009470CF"/>
    <w:rsid w:val="009472D7"/>
    <w:rsid w:val="00947B3D"/>
    <w:rsid w:val="009500E5"/>
    <w:rsid w:val="0095055C"/>
    <w:rsid w:val="009506F2"/>
    <w:rsid w:val="00950766"/>
    <w:rsid w:val="00950923"/>
    <w:rsid w:val="009509F9"/>
    <w:rsid w:val="00950E42"/>
    <w:rsid w:val="009510E7"/>
    <w:rsid w:val="0095131B"/>
    <w:rsid w:val="0095142B"/>
    <w:rsid w:val="00951434"/>
    <w:rsid w:val="00951494"/>
    <w:rsid w:val="00951782"/>
    <w:rsid w:val="009517F4"/>
    <w:rsid w:val="00951CE6"/>
    <w:rsid w:val="00951D98"/>
    <w:rsid w:val="009523EA"/>
    <w:rsid w:val="0095266F"/>
    <w:rsid w:val="00952743"/>
    <w:rsid w:val="0095286A"/>
    <w:rsid w:val="00952A34"/>
    <w:rsid w:val="00952B4F"/>
    <w:rsid w:val="0095365A"/>
    <w:rsid w:val="009536CB"/>
    <w:rsid w:val="009539C7"/>
    <w:rsid w:val="00953E72"/>
    <w:rsid w:val="00953F59"/>
    <w:rsid w:val="00954751"/>
    <w:rsid w:val="00954CD6"/>
    <w:rsid w:val="00954D1C"/>
    <w:rsid w:val="00954ED4"/>
    <w:rsid w:val="009551B8"/>
    <w:rsid w:val="009557CE"/>
    <w:rsid w:val="0095591B"/>
    <w:rsid w:val="00955DFD"/>
    <w:rsid w:val="0095655D"/>
    <w:rsid w:val="00956D8F"/>
    <w:rsid w:val="00956E99"/>
    <w:rsid w:val="00957053"/>
    <w:rsid w:val="009570F3"/>
    <w:rsid w:val="00957483"/>
    <w:rsid w:val="009574F3"/>
    <w:rsid w:val="0095767B"/>
    <w:rsid w:val="00957C63"/>
    <w:rsid w:val="00957C98"/>
    <w:rsid w:val="00957D10"/>
    <w:rsid w:val="00957E7F"/>
    <w:rsid w:val="0096015E"/>
    <w:rsid w:val="00960449"/>
    <w:rsid w:val="009607FD"/>
    <w:rsid w:val="00960900"/>
    <w:rsid w:val="00960947"/>
    <w:rsid w:val="00960CF2"/>
    <w:rsid w:val="00960E04"/>
    <w:rsid w:val="00961138"/>
    <w:rsid w:val="00961169"/>
    <w:rsid w:val="00961250"/>
    <w:rsid w:val="009615C5"/>
    <w:rsid w:val="009616C2"/>
    <w:rsid w:val="00961A1A"/>
    <w:rsid w:val="00961A4C"/>
    <w:rsid w:val="00961F8C"/>
    <w:rsid w:val="009621A5"/>
    <w:rsid w:val="009623CA"/>
    <w:rsid w:val="0096287B"/>
    <w:rsid w:val="009637FD"/>
    <w:rsid w:val="00963D19"/>
    <w:rsid w:val="00963DD1"/>
    <w:rsid w:val="0096411E"/>
    <w:rsid w:val="0096416C"/>
    <w:rsid w:val="009643A6"/>
    <w:rsid w:val="00964A28"/>
    <w:rsid w:val="00964F01"/>
    <w:rsid w:val="0096535C"/>
    <w:rsid w:val="009658AB"/>
    <w:rsid w:val="00965C39"/>
    <w:rsid w:val="00965CE0"/>
    <w:rsid w:val="00965E31"/>
    <w:rsid w:val="00965E46"/>
    <w:rsid w:val="0096634B"/>
    <w:rsid w:val="00966357"/>
    <w:rsid w:val="00966A50"/>
    <w:rsid w:val="00966CA6"/>
    <w:rsid w:val="00966ED7"/>
    <w:rsid w:val="00967ADB"/>
    <w:rsid w:val="0097010A"/>
    <w:rsid w:val="009706D4"/>
    <w:rsid w:val="00970B6A"/>
    <w:rsid w:val="00970CC4"/>
    <w:rsid w:val="00970D7B"/>
    <w:rsid w:val="0097140F"/>
    <w:rsid w:val="00971B41"/>
    <w:rsid w:val="009727B8"/>
    <w:rsid w:val="00972956"/>
    <w:rsid w:val="00972B1E"/>
    <w:rsid w:val="00972F49"/>
    <w:rsid w:val="00973700"/>
    <w:rsid w:val="00973960"/>
    <w:rsid w:val="009739B4"/>
    <w:rsid w:val="00973C50"/>
    <w:rsid w:val="00974679"/>
    <w:rsid w:val="0097539B"/>
    <w:rsid w:val="009753CB"/>
    <w:rsid w:val="009753EB"/>
    <w:rsid w:val="00975C91"/>
    <w:rsid w:val="00975D0A"/>
    <w:rsid w:val="00975D72"/>
    <w:rsid w:val="009767A0"/>
    <w:rsid w:val="00976960"/>
    <w:rsid w:val="009769FC"/>
    <w:rsid w:val="00976B89"/>
    <w:rsid w:val="00977318"/>
    <w:rsid w:val="0097757C"/>
    <w:rsid w:val="00977710"/>
    <w:rsid w:val="00977A16"/>
    <w:rsid w:val="0098053B"/>
    <w:rsid w:val="009807CF"/>
    <w:rsid w:val="009809AF"/>
    <w:rsid w:val="00980ACA"/>
    <w:rsid w:val="0098125C"/>
    <w:rsid w:val="009813B3"/>
    <w:rsid w:val="0098146B"/>
    <w:rsid w:val="009816C7"/>
    <w:rsid w:val="00981877"/>
    <w:rsid w:val="00981F81"/>
    <w:rsid w:val="00982197"/>
    <w:rsid w:val="009827C0"/>
    <w:rsid w:val="009829FD"/>
    <w:rsid w:val="00982BBF"/>
    <w:rsid w:val="00982F90"/>
    <w:rsid w:val="009835EF"/>
    <w:rsid w:val="00983984"/>
    <w:rsid w:val="00983BA8"/>
    <w:rsid w:val="00983C3B"/>
    <w:rsid w:val="00984DFF"/>
    <w:rsid w:val="0098555E"/>
    <w:rsid w:val="00986158"/>
    <w:rsid w:val="00986423"/>
    <w:rsid w:val="00986548"/>
    <w:rsid w:val="00986CD4"/>
    <w:rsid w:val="00986D0E"/>
    <w:rsid w:val="00986F51"/>
    <w:rsid w:val="00987145"/>
    <w:rsid w:val="009871C5"/>
    <w:rsid w:val="00987344"/>
    <w:rsid w:val="0098742C"/>
    <w:rsid w:val="0098765F"/>
    <w:rsid w:val="00987688"/>
    <w:rsid w:val="00987A47"/>
    <w:rsid w:val="00987DFA"/>
    <w:rsid w:val="00987E44"/>
    <w:rsid w:val="009905AC"/>
    <w:rsid w:val="00990DDE"/>
    <w:rsid w:val="00991123"/>
    <w:rsid w:val="0099117B"/>
    <w:rsid w:val="00991239"/>
    <w:rsid w:val="00991550"/>
    <w:rsid w:val="00991758"/>
    <w:rsid w:val="0099181B"/>
    <w:rsid w:val="00992031"/>
    <w:rsid w:val="00992907"/>
    <w:rsid w:val="00992DA4"/>
    <w:rsid w:val="00993756"/>
    <w:rsid w:val="0099391F"/>
    <w:rsid w:val="00993ACA"/>
    <w:rsid w:val="00993DAE"/>
    <w:rsid w:val="00993E0A"/>
    <w:rsid w:val="009942BA"/>
    <w:rsid w:val="0099451F"/>
    <w:rsid w:val="00994EAF"/>
    <w:rsid w:val="00995139"/>
    <w:rsid w:val="00995264"/>
    <w:rsid w:val="009953FE"/>
    <w:rsid w:val="0099549A"/>
    <w:rsid w:val="009959E3"/>
    <w:rsid w:val="00995BA1"/>
    <w:rsid w:val="0099603B"/>
    <w:rsid w:val="0099723C"/>
    <w:rsid w:val="00997271"/>
    <w:rsid w:val="00997461"/>
    <w:rsid w:val="00997829"/>
    <w:rsid w:val="00997A4A"/>
    <w:rsid w:val="009A0387"/>
    <w:rsid w:val="009A03F1"/>
    <w:rsid w:val="009A0B18"/>
    <w:rsid w:val="009A0B30"/>
    <w:rsid w:val="009A0B77"/>
    <w:rsid w:val="009A0FBA"/>
    <w:rsid w:val="009A1685"/>
    <w:rsid w:val="009A1781"/>
    <w:rsid w:val="009A1DFB"/>
    <w:rsid w:val="009A1E37"/>
    <w:rsid w:val="009A2131"/>
    <w:rsid w:val="009A228A"/>
    <w:rsid w:val="009A2627"/>
    <w:rsid w:val="009A28F9"/>
    <w:rsid w:val="009A2D74"/>
    <w:rsid w:val="009A2E7A"/>
    <w:rsid w:val="009A2F7F"/>
    <w:rsid w:val="009A31BC"/>
    <w:rsid w:val="009A347B"/>
    <w:rsid w:val="009A39B3"/>
    <w:rsid w:val="009A3A46"/>
    <w:rsid w:val="009A4AF1"/>
    <w:rsid w:val="009A4EA9"/>
    <w:rsid w:val="009A5218"/>
    <w:rsid w:val="009A53C1"/>
    <w:rsid w:val="009A5D79"/>
    <w:rsid w:val="009A5E07"/>
    <w:rsid w:val="009A608A"/>
    <w:rsid w:val="009A62E0"/>
    <w:rsid w:val="009A6354"/>
    <w:rsid w:val="009A64BF"/>
    <w:rsid w:val="009A6959"/>
    <w:rsid w:val="009A6BD5"/>
    <w:rsid w:val="009A73C5"/>
    <w:rsid w:val="009A74C3"/>
    <w:rsid w:val="009A7D1C"/>
    <w:rsid w:val="009B0580"/>
    <w:rsid w:val="009B0714"/>
    <w:rsid w:val="009B0AE5"/>
    <w:rsid w:val="009B0D3B"/>
    <w:rsid w:val="009B0F6A"/>
    <w:rsid w:val="009B0FC7"/>
    <w:rsid w:val="009B129D"/>
    <w:rsid w:val="009B131E"/>
    <w:rsid w:val="009B1335"/>
    <w:rsid w:val="009B14D7"/>
    <w:rsid w:val="009B1665"/>
    <w:rsid w:val="009B241F"/>
    <w:rsid w:val="009B25FA"/>
    <w:rsid w:val="009B27B5"/>
    <w:rsid w:val="009B2875"/>
    <w:rsid w:val="009B31D6"/>
    <w:rsid w:val="009B381E"/>
    <w:rsid w:val="009B385E"/>
    <w:rsid w:val="009B4E07"/>
    <w:rsid w:val="009B5C60"/>
    <w:rsid w:val="009B5C61"/>
    <w:rsid w:val="009B5CA5"/>
    <w:rsid w:val="009B5EB0"/>
    <w:rsid w:val="009B5F86"/>
    <w:rsid w:val="009B649A"/>
    <w:rsid w:val="009B68A3"/>
    <w:rsid w:val="009B69D6"/>
    <w:rsid w:val="009B6AAC"/>
    <w:rsid w:val="009B6F5B"/>
    <w:rsid w:val="009B6FF5"/>
    <w:rsid w:val="009B702A"/>
    <w:rsid w:val="009B7152"/>
    <w:rsid w:val="009C01F0"/>
    <w:rsid w:val="009C0303"/>
    <w:rsid w:val="009C0410"/>
    <w:rsid w:val="009C0539"/>
    <w:rsid w:val="009C0693"/>
    <w:rsid w:val="009C0E41"/>
    <w:rsid w:val="009C0EC8"/>
    <w:rsid w:val="009C18BB"/>
    <w:rsid w:val="009C1904"/>
    <w:rsid w:val="009C1AD8"/>
    <w:rsid w:val="009C1AF3"/>
    <w:rsid w:val="009C1CBF"/>
    <w:rsid w:val="009C1DA9"/>
    <w:rsid w:val="009C1E7C"/>
    <w:rsid w:val="009C1FD9"/>
    <w:rsid w:val="009C2033"/>
    <w:rsid w:val="009C21E0"/>
    <w:rsid w:val="009C256D"/>
    <w:rsid w:val="009C2F3D"/>
    <w:rsid w:val="009C31C4"/>
    <w:rsid w:val="009C3555"/>
    <w:rsid w:val="009C3562"/>
    <w:rsid w:val="009C368F"/>
    <w:rsid w:val="009C379A"/>
    <w:rsid w:val="009C37C7"/>
    <w:rsid w:val="009C38A5"/>
    <w:rsid w:val="009C3936"/>
    <w:rsid w:val="009C4190"/>
    <w:rsid w:val="009C473C"/>
    <w:rsid w:val="009C49C5"/>
    <w:rsid w:val="009C51DE"/>
    <w:rsid w:val="009C5224"/>
    <w:rsid w:val="009C52D8"/>
    <w:rsid w:val="009C5419"/>
    <w:rsid w:val="009C5519"/>
    <w:rsid w:val="009C5BEB"/>
    <w:rsid w:val="009C5DB1"/>
    <w:rsid w:val="009C5E27"/>
    <w:rsid w:val="009C64FA"/>
    <w:rsid w:val="009C65A8"/>
    <w:rsid w:val="009C6C1D"/>
    <w:rsid w:val="009C6EDB"/>
    <w:rsid w:val="009C76E4"/>
    <w:rsid w:val="009C7CCC"/>
    <w:rsid w:val="009C7CE6"/>
    <w:rsid w:val="009D046D"/>
    <w:rsid w:val="009D0E38"/>
    <w:rsid w:val="009D0E99"/>
    <w:rsid w:val="009D0F7A"/>
    <w:rsid w:val="009D1640"/>
    <w:rsid w:val="009D1720"/>
    <w:rsid w:val="009D1A2B"/>
    <w:rsid w:val="009D1A60"/>
    <w:rsid w:val="009D1D45"/>
    <w:rsid w:val="009D244A"/>
    <w:rsid w:val="009D27D6"/>
    <w:rsid w:val="009D28F0"/>
    <w:rsid w:val="009D3554"/>
    <w:rsid w:val="009D3E92"/>
    <w:rsid w:val="009D4157"/>
    <w:rsid w:val="009D434D"/>
    <w:rsid w:val="009D4394"/>
    <w:rsid w:val="009D45AE"/>
    <w:rsid w:val="009D4B38"/>
    <w:rsid w:val="009D50B3"/>
    <w:rsid w:val="009D5517"/>
    <w:rsid w:val="009D5F44"/>
    <w:rsid w:val="009D665C"/>
    <w:rsid w:val="009D691C"/>
    <w:rsid w:val="009D6A87"/>
    <w:rsid w:val="009D6B92"/>
    <w:rsid w:val="009D6F6C"/>
    <w:rsid w:val="009D756C"/>
    <w:rsid w:val="009D7602"/>
    <w:rsid w:val="009D7879"/>
    <w:rsid w:val="009D7C0D"/>
    <w:rsid w:val="009D7D08"/>
    <w:rsid w:val="009D7DE6"/>
    <w:rsid w:val="009E0584"/>
    <w:rsid w:val="009E0B37"/>
    <w:rsid w:val="009E0BF0"/>
    <w:rsid w:val="009E0C93"/>
    <w:rsid w:val="009E0D05"/>
    <w:rsid w:val="009E0F8F"/>
    <w:rsid w:val="009E13E5"/>
    <w:rsid w:val="009E1853"/>
    <w:rsid w:val="009E1CCF"/>
    <w:rsid w:val="009E1EAC"/>
    <w:rsid w:val="009E248B"/>
    <w:rsid w:val="009E27B7"/>
    <w:rsid w:val="009E2CF1"/>
    <w:rsid w:val="009E2E11"/>
    <w:rsid w:val="009E2F3B"/>
    <w:rsid w:val="009E3341"/>
    <w:rsid w:val="009E335E"/>
    <w:rsid w:val="009E3528"/>
    <w:rsid w:val="009E3BBC"/>
    <w:rsid w:val="009E3C3B"/>
    <w:rsid w:val="009E4848"/>
    <w:rsid w:val="009E4BD3"/>
    <w:rsid w:val="009E4BF6"/>
    <w:rsid w:val="009E4D3F"/>
    <w:rsid w:val="009E5456"/>
    <w:rsid w:val="009E54A0"/>
    <w:rsid w:val="009E5A1A"/>
    <w:rsid w:val="009E5BFF"/>
    <w:rsid w:val="009E5D41"/>
    <w:rsid w:val="009E6606"/>
    <w:rsid w:val="009E681A"/>
    <w:rsid w:val="009E6F7C"/>
    <w:rsid w:val="009E71B1"/>
    <w:rsid w:val="009E7621"/>
    <w:rsid w:val="009E765C"/>
    <w:rsid w:val="009E76AC"/>
    <w:rsid w:val="009E775C"/>
    <w:rsid w:val="009E77D2"/>
    <w:rsid w:val="009E7A72"/>
    <w:rsid w:val="009F022D"/>
    <w:rsid w:val="009F08E5"/>
    <w:rsid w:val="009F0F39"/>
    <w:rsid w:val="009F12E1"/>
    <w:rsid w:val="009F132D"/>
    <w:rsid w:val="009F136E"/>
    <w:rsid w:val="009F1416"/>
    <w:rsid w:val="009F170E"/>
    <w:rsid w:val="009F176C"/>
    <w:rsid w:val="009F1906"/>
    <w:rsid w:val="009F1986"/>
    <w:rsid w:val="009F204D"/>
    <w:rsid w:val="009F20AA"/>
    <w:rsid w:val="009F24FC"/>
    <w:rsid w:val="009F26D5"/>
    <w:rsid w:val="009F26F4"/>
    <w:rsid w:val="009F28C7"/>
    <w:rsid w:val="009F2912"/>
    <w:rsid w:val="009F30F1"/>
    <w:rsid w:val="009F31D9"/>
    <w:rsid w:val="009F3538"/>
    <w:rsid w:val="009F376E"/>
    <w:rsid w:val="009F3846"/>
    <w:rsid w:val="009F3EBC"/>
    <w:rsid w:val="009F40DE"/>
    <w:rsid w:val="009F43E1"/>
    <w:rsid w:val="009F4633"/>
    <w:rsid w:val="009F4E62"/>
    <w:rsid w:val="009F4EA8"/>
    <w:rsid w:val="009F532D"/>
    <w:rsid w:val="009F5A68"/>
    <w:rsid w:val="009F5BA6"/>
    <w:rsid w:val="009F5CF0"/>
    <w:rsid w:val="009F5D83"/>
    <w:rsid w:val="009F5E97"/>
    <w:rsid w:val="009F5EB7"/>
    <w:rsid w:val="009F61A9"/>
    <w:rsid w:val="009F683B"/>
    <w:rsid w:val="009F68BB"/>
    <w:rsid w:val="009F6F55"/>
    <w:rsid w:val="009F71DE"/>
    <w:rsid w:val="009F7316"/>
    <w:rsid w:val="009F73AC"/>
    <w:rsid w:val="009F7423"/>
    <w:rsid w:val="009F756B"/>
    <w:rsid w:val="00A00531"/>
    <w:rsid w:val="00A00784"/>
    <w:rsid w:val="00A0093A"/>
    <w:rsid w:val="00A00C33"/>
    <w:rsid w:val="00A00E9C"/>
    <w:rsid w:val="00A01211"/>
    <w:rsid w:val="00A0276E"/>
    <w:rsid w:val="00A028C3"/>
    <w:rsid w:val="00A02A0A"/>
    <w:rsid w:val="00A02D57"/>
    <w:rsid w:val="00A03098"/>
    <w:rsid w:val="00A0310E"/>
    <w:rsid w:val="00A03767"/>
    <w:rsid w:val="00A03B55"/>
    <w:rsid w:val="00A0424C"/>
    <w:rsid w:val="00A04902"/>
    <w:rsid w:val="00A049CA"/>
    <w:rsid w:val="00A04A55"/>
    <w:rsid w:val="00A04E88"/>
    <w:rsid w:val="00A05096"/>
    <w:rsid w:val="00A050E2"/>
    <w:rsid w:val="00A05269"/>
    <w:rsid w:val="00A05DA1"/>
    <w:rsid w:val="00A05E04"/>
    <w:rsid w:val="00A05E4A"/>
    <w:rsid w:val="00A05F57"/>
    <w:rsid w:val="00A068C2"/>
    <w:rsid w:val="00A068D9"/>
    <w:rsid w:val="00A06A21"/>
    <w:rsid w:val="00A06AB1"/>
    <w:rsid w:val="00A07034"/>
    <w:rsid w:val="00A07F76"/>
    <w:rsid w:val="00A10084"/>
    <w:rsid w:val="00A101B9"/>
    <w:rsid w:val="00A104B1"/>
    <w:rsid w:val="00A10584"/>
    <w:rsid w:val="00A10656"/>
    <w:rsid w:val="00A10897"/>
    <w:rsid w:val="00A10C8A"/>
    <w:rsid w:val="00A1110B"/>
    <w:rsid w:val="00A113D7"/>
    <w:rsid w:val="00A115E8"/>
    <w:rsid w:val="00A119F0"/>
    <w:rsid w:val="00A11C70"/>
    <w:rsid w:val="00A11F87"/>
    <w:rsid w:val="00A124A0"/>
    <w:rsid w:val="00A128AF"/>
    <w:rsid w:val="00A12996"/>
    <w:rsid w:val="00A12A98"/>
    <w:rsid w:val="00A138B8"/>
    <w:rsid w:val="00A139AC"/>
    <w:rsid w:val="00A13AA6"/>
    <w:rsid w:val="00A13AD6"/>
    <w:rsid w:val="00A1416B"/>
    <w:rsid w:val="00A1431F"/>
    <w:rsid w:val="00A14C73"/>
    <w:rsid w:val="00A14D6A"/>
    <w:rsid w:val="00A1545C"/>
    <w:rsid w:val="00A15676"/>
    <w:rsid w:val="00A156B5"/>
    <w:rsid w:val="00A159CE"/>
    <w:rsid w:val="00A15DCB"/>
    <w:rsid w:val="00A16110"/>
    <w:rsid w:val="00A16298"/>
    <w:rsid w:val="00A168B8"/>
    <w:rsid w:val="00A16A45"/>
    <w:rsid w:val="00A16AB7"/>
    <w:rsid w:val="00A16B92"/>
    <w:rsid w:val="00A1747D"/>
    <w:rsid w:val="00A17AB7"/>
    <w:rsid w:val="00A17CDF"/>
    <w:rsid w:val="00A17CFF"/>
    <w:rsid w:val="00A202FD"/>
    <w:rsid w:val="00A208AA"/>
    <w:rsid w:val="00A20C03"/>
    <w:rsid w:val="00A20FFB"/>
    <w:rsid w:val="00A2103D"/>
    <w:rsid w:val="00A21346"/>
    <w:rsid w:val="00A213FA"/>
    <w:rsid w:val="00A2167F"/>
    <w:rsid w:val="00A219F9"/>
    <w:rsid w:val="00A21F9F"/>
    <w:rsid w:val="00A21FDC"/>
    <w:rsid w:val="00A222B9"/>
    <w:rsid w:val="00A225D7"/>
    <w:rsid w:val="00A22B57"/>
    <w:rsid w:val="00A22CFD"/>
    <w:rsid w:val="00A232F4"/>
    <w:rsid w:val="00A2342A"/>
    <w:rsid w:val="00A234E8"/>
    <w:rsid w:val="00A2376F"/>
    <w:rsid w:val="00A23790"/>
    <w:rsid w:val="00A23F6E"/>
    <w:rsid w:val="00A2401A"/>
    <w:rsid w:val="00A2431B"/>
    <w:rsid w:val="00A2432C"/>
    <w:rsid w:val="00A2435B"/>
    <w:rsid w:val="00A246E5"/>
    <w:rsid w:val="00A2472D"/>
    <w:rsid w:val="00A247FD"/>
    <w:rsid w:val="00A24DD7"/>
    <w:rsid w:val="00A24E69"/>
    <w:rsid w:val="00A24F5C"/>
    <w:rsid w:val="00A2512F"/>
    <w:rsid w:val="00A253D5"/>
    <w:rsid w:val="00A25A01"/>
    <w:rsid w:val="00A25B4B"/>
    <w:rsid w:val="00A25FF6"/>
    <w:rsid w:val="00A2617E"/>
    <w:rsid w:val="00A26603"/>
    <w:rsid w:val="00A26961"/>
    <w:rsid w:val="00A26BCA"/>
    <w:rsid w:val="00A26E4A"/>
    <w:rsid w:val="00A273DB"/>
    <w:rsid w:val="00A275DF"/>
    <w:rsid w:val="00A278A4"/>
    <w:rsid w:val="00A27A41"/>
    <w:rsid w:val="00A27D76"/>
    <w:rsid w:val="00A27F19"/>
    <w:rsid w:val="00A27F7E"/>
    <w:rsid w:val="00A3009A"/>
    <w:rsid w:val="00A30356"/>
    <w:rsid w:val="00A3084E"/>
    <w:rsid w:val="00A30995"/>
    <w:rsid w:val="00A30ABB"/>
    <w:rsid w:val="00A312C5"/>
    <w:rsid w:val="00A3137B"/>
    <w:rsid w:val="00A31534"/>
    <w:rsid w:val="00A31BA7"/>
    <w:rsid w:val="00A31FF7"/>
    <w:rsid w:val="00A32357"/>
    <w:rsid w:val="00A3254C"/>
    <w:rsid w:val="00A3271A"/>
    <w:rsid w:val="00A3277A"/>
    <w:rsid w:val="00A32C88"/>
    <w:rsid w:val="00A32CC5"/>
    <w:rsid w:val="00A3387F"/>
    <w:rsid w:val="00A33AF9"/>
    <w:rsid w:val="00A33B2D"/>
    <w:rsid w:val="00A33F26"/>
    <w:rsid w:val="00A3438C"/>
    <w:rsid w:val="00A34864"/>
    <w:rsid w:val="00A348E4"/>
    <w:rsid w:val="00A34F3B"/>
    <w:rsid w:val="00A35451"/>
    <w:rsid w:val="00A357B2"/>
    <w:rsid w:val="00A357C3"/>
    <w:rsid w:val="00A359E3"/>
    <w:rsid w:val="00A35CF8"/>
    <w:rsid w:val="00A35E72"/>
    <w:rsid w:val="00A35EDB"/>
    <w:rsid w:val="00A362CB"/>
    <w:rsid w:val="00A368C3"/>
    <w:rsid w:val="00A36B36"/>
    <w:rsid w:val="00A36EC4"/>
    <w:rsid w:val="00A36FD3"/>
    <w:rsid w:val="00A37449"/>
    <w:rsid w:val="00A378EA"/>
    <w:rsid w:val="00A37EF4"/>
    <w:rsid w:val="00A37F97"/>
    <w:rsid w:val="00A40257"/>
    <w:rsid w:val="00A404FE"/>
    <w:rsid w:val="00A4067F"/>
    <w:rsid w:val="00A4098A"/>
    <w:rsid w:val="00A40ADC"/>
    <w:rsid w:val="00A40BE2"/>
    <w:rsid w:val="00A40CF6"/>
    <w:rsid w:val="00A40E37"/>
    <w:rsid w:val="00A4108E"/>
    <w:rsid w:val="00A41907"/>
    <w:rsid w:val="00A41996"/>
    <w:rsid w:val="00A41C3C"/>
    <w:rsid w:val="00A4212D"/>
    <w:rsid w:val="00A42756"/>
    <w:rsid w:val="00A42773"/>
    <w:rsid w:val="00A42B8E"/>
    <w:rsid w:val="00A42DF0"/>
    <w:rsid w:val="00A4361D"/>
    <w:rsid w:val="00A4399A"/>
    <w:rsid w:val="00A4399E"/>
    <w:rsid w:val="00A43AC9"/>
    <w:rsid w:val="00A43B1D"/>
    <w:rsid w:val="00A44135"/>
    <w:rsid w:val="00A4454A"/>
    <w:rsid w:val="00A44622"/>
    <w:rsid w:val="00A45099"/>
    <w:rsid w:val="00A45858"/>
    <w:rsid w:val="00A45D29"/>
    <w:rsid w:val="00A45FF5"/>
    <w:rsid w:val="00A46449"/>
    <w:rsid w:val="00A4684E"/>
    <w:rsid w:val="00A46BB5"/>
    <w:rsid w:val="00A46D28"/>
    <w:rsid w:val="00A472EE"/>
    <w:rsid w:val="00A47771"/>
    <w:rsid w:val="00A4778B"/>
    <w:rsid w:val="00A477B0"/>
    <w:rsid w:val="00A477BD"/>
    <w:rsid w:val="00A479BA"/>
    <w:rsid w:val="00A5011A"/>
    <w:rsid w:val="00A501C0"/>
    <w:rsid w:val="00A503C6"/>
    <w:rsid w:val="00A504F2"/>
    <w:rsid w:val="00A505EE"/>
    <w:rsid w:val="00A50BC8"/>
    <w:rsid w:val="00A51361"/>
    <w:rsid w:val="00A51712"/>
    <w:rsid w:val="00A51872"/>
    <w:rsid w:val="00A51A9F"/>
    <w:rsid w:val="00A51E72"/>
    <w:rsid w:val="00A52470"/>
    <w:rsid w:val="00A5290F"/>
    <w:rsid w:val="00A52E7D"/>
    <w:rsid w:val="00A53095"/>
    <w:rsid w:val="00A53193"/>
    <w:rsid w:val="00A5321D"/>
    <w:rsid w:val="00A53CA1"/>
    <w:rsid w:val="00A53CEB"/>
    <w:rsid w:val="00A53EAB"/>
    <w:rsid w:val="00A54248"/>
    <w:rsid w:val="00A54345"/>
    <w:rsid w:val="00A54895"/>
    <w:rsid w:val="00A54972"/>
    <w:rsid w:val="00A54AFC"/>
    <w:rsid w:val="00A54C4A"/>
    <w:rsid w:val="00A54C8A"/>
    <w:rsid w:val="00A55099"/>
    <w:rsid w:val="00A551BD"/>
    <w:rsid w:val="00A5581C"/>
    <w:rsid w:val="00A55B53"/>
    <w:rsid w:val="00A55E0F"/>
    <w:rsid w:val="00A562C4"/>
    <w:rsid w:val="00A565D5"/>
    <w:rsid w:val="00A5680E"/>
    <w:rsid w:val="00A56E27"/>
    <w:rsid w:val="00A56E85"/>
    <w:rsid w:val="00A57420"/>
    <w:rsid w:val="00A57929"/>
    <w:rsid w:val="00A57AF9"/>
    <w:rsid w:val="00A57B08"/>
    <w:rsid w:val="00A6046E"/>
    <w:rsid w:val="00A60B55"/>
    <w:rsid w:val="00A60CB7"/>
    <w:rsid w:val="00A613D9"/>
    <w:rsid w:val="00A61413"/>
    <w:rsid w:val="00A61530"/>
    <w:rsid w:val="00A61580"/>
    <w:rsid w:val="00A615F7"/>
    <w:rsid w:val="00A61A08"/>
    <w:rsid w:val="00A61B2C"/>
    <w:rsid w:val="00A61B81"/>
    <w:rsid w:val="00A61BA9"/>
    <w:rsid w:val="00A61DDD"/>
    <w:rsid w:val="00A623DA"/>
    <w:rsid w:val="00A627AA"/>
    <w:rsid w:val="00A62811"/>
    <w:rsid w:val="00A631C8"/>
    <w:rsid w:val="00A63E8C"/>
    <w:rsid w:val="00A63EEE"/>
    <w:rsid w:val="00A642B4"/>
    <w:rsid w:val="00A64C9F"/>
    <w:rsid w:val="00A64E2B"/>
    <w:rsid w:val="00A650DA"/>
    <w:rsid w:val="00A65FB6"/>
    <w:rsid w:val="00A669E6"/>
    <w:rsid w:val="00A66B7D"/>
    <w:rsid w:val="00A66BA1"/>
    <w:rsid w:val="00A66C93"/>
    <w:rsid w:val="00A66F00"/>
    <w:rsid w:val="00A67702"/>
    <w:rsid w:val="00A677CF"/>
    <w:rsid w:val="00A67DA8"/>
    <w:rsid w:val="00A706F6"/>
    <w:rsid w:val="00A712F7"/>
    <w:rsid w:val="00A71B92"/>
    <w:rsid w:val="00A71BE0"/>
    <w:rsid w:val="00A7235A"/>
    <w:rsid w:val="00A72362"/>
    <w:rsid w:val="00A724E8"/>
    <w:rsid w:val="00A72531"/>
    <w:rsid w:val="00A72E89"/>
    <w:rsid w:val="00A7303D"/>
    <w:rsid w:val="00A7319C"/>
    <w:rsid w:val="00A73291"/>
    <w:rsid w:val="00A7334C"/>
    <w:rsid w:val="00A73467"/>
    <w:rsid w:val="00A73809"/>
    <w:rsid w:val="00A73A43"/>
    <w:rsid w:val="00A73C6A"/>
    <w:rsid w:val="00A73CFF"/>
    <w:rsid w:val="00A73D3B"/>
    <w:rsid w:val="00A73D4E"/>
    <w:rsid w:val="00A73E27"/>
    <w:rsid w:val="00A7415E"/>
    <w:rsid w:val="00A74459"/>
    <w:rsid w:val="00A74DA9"/>
    <w:rsid w:val="00A7545C"/>
    <w:rsid w:val="00A754ED"/>
    <w:rsid w:val="00A756AD"/>
    <w:rsid w:val="00A75E30"/>
    <w:rsid w:val="00A7645D"/>
    <w:rsid w:val="00A7655A"/>
    <w:rsid w:val="00A76EC8"/>
    <w:rsid w:val="00A772EB"/>
    <w:rsid w:val="00A774B8"/>
    <w:rsid w:val="00A775A3"/>
    <w:rsid w:val="00A77C0D"/>
    <w:rsid w:val="00A8050C"/>
    <w:rsid w:val="00A80817"/>
    <w:rsid w:val="00A809BE"/>
    <w:rsid w:val="00A80E34"/>
    <w:rsid w:val="00A8106E"/>
    <w:rsid w:val="00A818C4"/>
    <w:rsid w:val="00A81BE0"/>
    <w:rsid w:val="00A81BF1"/>
    <w:rsid w:val="00A822B2"/>
    <w:rsid w:val="00A82E84"/>
    <w:rsid w:val="00A82FDE"/>
    <w:rsid w:val="00A83388"/>
    <w:rsid w:val="00A83517"/>
    <w:rsid w:val="00A8388C"/>
    <w:rsid w:val="00A840B4"/>
    <w:rsid w:val="00A842B9"/>
    <w:rsid w:val="00A84409"/>
    <w:rsid w:val="00A84A95"/>
    <w:rsid w:val="00A84AB7"/>
    <w:rsid w:val="00A84FBB"/>
    <w:rsid w:val="00A85143"/>
    <w:rsid w:val="00A85540"/>
    <w:rsid w:val="00A85F86"/>
    <w:rsid w:val="00A85FD8"/>
    <w:rsid w:val="00A86025"/>
    <w:rsid w:val="00A86220"/>
    <w:rsid w:val="00A86289"/>
    <w:rsid w:val="00A867C2"/>
    <w:rsid w:val="00A86854"/>
    <w:rsid w:val="00A86B00"/>
    <w:rsid w:val="00A86E76"/>
    <w:rsid w:val="00A87080"/>
    <w:rsid w:val="00A8747A"/>
    <w:rsid w:val="00A876D0"/>
    <w:rsid w:val="00A87B67"/>
    <w:rsid w:val="00A90052"/>
    <w:rsid w:val="00A90191"/>
    <w:rsid w:val="00A907F7"/>
    <w:rsid w:val="00A90858"/>
    <w:rsid w:val="00A909B6"/>
    <w:rsid w:val="00A90B68"/>
    <w:rsid w:val="00A90D4E"/>
    <w:rsid w:val="00A90F91"/>
    <w:rsid w:val="00A910DA"/>
    <w:rsid w:val="00A91384"/>
    <w:rsid w:val="00A919D6"/>
    <w:rsid w:val="00A92200"/>
    <w:rsid w:val="00A9284A"/>
    <w:rsid w:val="00A929A0"/>
    <w:rsid w:val="00A933A1"/>
    <w:rsid w:val="00A93E28"/>
    <w:rsid w:val="00A93F4B"/>
    <w:rsid w:val="00A93FC2"/>
    <w:rsid w:val="00A942BA"/>
    <w:rsid w:val="00A948BA"/>
    <w:rsid w:val="00A949D2"/>
    <w:rsid w:val="00A94E76"/>
    <w:rsid w:val="00A952F6"/>
    <w:rsid w:val="00A9559C"/>
    <w:rsid w:val="00A955CE"/>
    <w:rsid w:val="00A95B1D"/>
    <w:rsid w:val="00A95DD5"/>
    <w:rsid w:val="00A961F8"/>
    <w:rsid w:val="00A964D5"/>
    <w:rsid w:val="00A96A4E"/>
    <w:rsid w:val="00A96DEA"/>
    <w:rsid w:val="00A96FF0"/>
    <w:rsid w:val="00A97404"/>
    <w:rsid w:val="00A97435"/>
    <w:rsid w:val="00A977A0"/>
    <w:rsid w:val="00A97C74"/>
    <w:rsid w:val="00A97CA5"/>
    <w:rsid w:val="00A97D4C"/>
    <w:rsid w:val="00A97D59"/>
    <w:rsid w:val="00AA0165"/>
    <w:rsid w:val="00AA01A1"/>
    <w:rsid w:val="00AA06C5"/>
    <w:rsid w:val="00AA094A"/>
    <w:rsid w:val="00AA0B93"/>
    <w:rsid w:val="00AA0D27"/>
    <w:rsid w:val="00AA1142"/>
    <w:rsid w:val="00AA12CB"/>
    <w:rsid w:val="00AA14C9"/>
    <w:rsid w:val="00AA1768"/>
    <w:rsid w:val="00AA17E6"/>
    <w:rsid w:val="00AA1AA6"/>
    <w:rsid w:val="00AA1AAC"/>
    <w:rsid w:val="00AA1E7C"/>
    <w:rsid w:val="00AA208B"/>
    <w:rsid w:val="00AA21C0"/>
    <w:rsid w:val="00AA22A8"/>
    <w:rsid w:val="00AA23E2"/>
    <w:rsid w:val="00AA24BA"/>
    <w:rsid w:val="00AA27A3"/>
    <w:rsid w:val="00AA2B8F"/>
    <w:rsid w:val="00AA2D08"/>
    <w:rsid w:val="00AA2E92"/>
    <w:rsid w:val="00AA34E3"/>
    <w:rsid w:val="00AA3625"/>
    <w:rsid w:val="00AA3C21"/>
    <w:rsid w:val="00AA3DD9"/>
    <w:rsid w:val="00AA4173"/>
    <w:rsid w:val="00AA4186"/>
    <w:rsid w:val="00AA4306"/>
    <w:rsid w:val="00AA43E8"/>
    <w:rsid w:val="00AA58B9"/>
    <w:rsid w:val="00AA6777"/>
    <w:rsid w:val="00AA6786"/>
    <w:rsid w:val="00AA68B3"/>
    <w:rsid w:val="00AA6991"/>
    <w:rsid w:val="00AA6C49"/>
    <w:rsid w:val="00AA6C65"/>
    <w:rsid w:val="00AA741E"/>
    <w:rsid w:val="00AA7833"/>
    <w:rsid w:val="00AA7888"/>
    <w:rsid w:val="00AA7C65"/>
    <w:rsid w:val="00AB14B9"/>
    <w:rsid w:val="00AB225D"/>
    <w:rsid w:val="00AB2532"/>
    <w:rsid w:val="00AB275F"/>
    <w:rsid w:val="00AB27EA"/>
    <w:rsid w:val="00AB2AD5"/>
    <w:rsid w:val="00AB2EB2"/>
    <w:rsid w:val="00AB325D"/>
    <w:rsid w:val="00AB3877"/>
    <w:rsid w:val="00AB3A2D"/>
    <w:rsid w:val="00AB3C26"/>
    <w:rsid w:val="00AB3E85"/>
    <w:rsid w:val="00AB4154"/>
    <w:rsid w:val="00AB4171"/>
    <w:rsid w:val="00AB48D3"/>
    <w:rsid w:val="00AB4979"/>
    <w:rsid w:val="00AB4A5C"/>
    <w:rsid w:val="00AB52DB"/>
    <w:rsid w:val="00AB5365"/>
    <w:rsid w:val="00AB59CB"/>
    <w:rsid w:val="00AB5AAB"/>
    <w:rsid w:val="00AB5C7E"/>
    <w:rsid w:val="00AB62DB"/>
    <w:rsid w:val="00AB6431"/>
    <w:rsid w:val="00AB644B"/>
    <w:rsid w:val="00AB6775"/>
    <w:rsid w:val="00AB75E9"/>
    <w:rsid w:val="00AB75FC"/>
    <w:rsid w:val="00AB7756"/>
    <w:rsid w:val="00AB78C3"/>
    <w:rsid w:val="00AB7E88"/>
    <w:rsid w:val="00AB7F96"/>
    <w:rsid w:val="00AC0287"/>
    <w:rsid w:val="00AC0669"/>
    <w:rsid w:val="00AC0A16"/>
    <w:rsid w:val="00AC1084"/>
    <w:rsid w:val="00AC155C"/>
    <w:rsid w:val="00AC1FFA"/>
    <w:rsid w:val="00AC28FE"/>
    <w:rsid w:val="00AC297B"/>
    <w:rsid w:val="00AC3862"/>
    <w:rsid w:val="00AC3CB3"/>
    <w:rsid w:val="00AC4123"/>
    <w:rsid w:val="00AC451A"/>
    <w:rsid w:val="00AC478F"/>
    <w:rsid w:val="00AC4C2C"/>
    <w:rsid w:val="00AC4DE1"/>
    <w:rsid w:val="00AC537D"/>
    <w:rsid w:val="00AC552C"/>
    <w:rsid w:val="00AC5CF0"/>
    <w:rsid w:val="00AC6358"/>
    <w:rsid w:val="00AC6437"/>
    <w:rsid w:val="00AC652C"/>
    <w:rsid w:val="00AC6554"/>
    <w:rsid w:val="00AC68D7"/>
    <w:rsid w:val="00AC6B78"/>
    <w:rsid w:val="00AC6D0B"/>
    <w:rsid w:val="00AC70C0"/>
    <w:rsid w:val="00AC77B4"/>
    <w:rsid w:val="00AC7D37"/>
    <w:rsid w:val="00AC7D54"/>
    <w:rsid w:val="00AD025E"/>
    <w:rsid w:val="00AD02B7"/>
    <w:rsid w:val="00AD03B3"/>
    <w:rsid w:val="00AD03D6"/>
    <w:rsid w:val="00AD0451"/>
    <w:rsid w:val="00AD0593"/>
    <w:rsid w:val="00AD05B0"/>
    <w:rsid w:val="00AD0B66"/>
    <w:rsid w:val="00AD1831"/>
    <w:rsid w:val="00AD18EE"/>
    <w:rsid w:val="00AD2747"/>
    <w:rsid w:val="00AD2A4B"/>
    <w:rsid w:val="00AD3037"/>
    <w:rsid w:val="00AD3038"/>
    <w:rsid w:val="00AD3296"/>
    <w:rsid w:val="00AD33BC"/>
    <w:rsid w:val="00AD4943"/>
    <w:rsid w:val="00AD49FA"/>
    <w:rsid w:val="00AD4C26"/>
    <w:rsid w:val="00AD52BD"/>
    <w:rsid w:val="00AD54B4"/>
    <w:rsid w:val="00AD63D1"/>
    <w:rsid w:val="00AD661A"/>
    <w:rsid w:val="00AD66B4"/>
    <w:rsid w:val="00AD67D6"/>
    <w:rsid w:val="00AD6824"/>
    <w:rsid w:val="00AD692D"/>
    <w:rsid w:val="00AD6B3E"/>
    <w:rsid w:val="00AD6F78"/>
    <w:rsid w:val="00AD781A"/>
    <w:rsid w:val="00AD7C28"/>
    <w:rsid w:val="00AD7C88"/>
    <w:rsid w:val="00AD7E3A"/>
    <w:rsid w:val="00AE03DA"/>
    <w:rsid w:val="00AE048D"/>
    <w:rsid w:val="00AE0962"/>
    <w:rsid w:val="00AE0A91"/>
    <w:rsid w:val="00AE0E6D"/>
    <w:rsid w:val="00AE0FCB"/>
    <w:rsid w:val="00AE1152"/>
    <w:rsid w:val="00AE1849"/>
    <w:rsid w:val="00AE1B7D"/>
    <w:rsid w:val="00AE1C38"/>
    <w:rsid w:val="00AE2D07"/>
    <w:rsid w:val="00AE2FBA"/>
    <w:rsid w:val="00AE3205"/>
    <w:rsid w:val="00AE3242"/>
    <w:rsid w:val="00AE34A9"/>
    <w:rsid w:val="00AE382A"/>
    <w:rsid w:val="00AE38F7"/>
    <w:rsid w:val="00AE3D13"/>
    <w:rsid w:val="00AE407F"/>
    <w:rsid w:val="00AE53B1"/>
    <w:rsid w:val="00AE5A7C"/>
    <w:rsid w:val="00AE6073"/>
    <w:rsid w:val="00AE6090"/>
    <w:rsid w:val="00AE6236"/>
    <w:rsid w:val="00AE6583"/>
    <w:rsid w:val="00AE6630"/>
    <w:rsid w:val="00AE710C"/>
    <w:rsid w:val="00AE7484"/>
    <w:rsid w:val="00AE77D6"/>
    <w:rsid w:val="00AE7DFA"/>
    <w:rsid w:val="00AF0002"/>
    <w:rsid w:val="00AF08B5"/>
    <w:rsid w:val="00AF0C58"/>
    <w:rsid w:val="00AF1079"/>
    <w:rsid w:val="00AF1D5E"/>
    <w:rsid w:val="00AF1F19"/>
    <w:rsid w:val="00AF2484"/>
    <w:rsid w:val="00AF2729"/>
    <w:rsid w:val="00AF2BC0"/>
    <w:rsid w:val="00AF2C8C"/>
    <w:rsid w:val="00AF49EA"/>
    <w:rsid w:val="00AF4E42"/>
    <w:rsid w:val="00AF4ED4"/>
    <w:rsid w:val="00AF4F66"/>
    <w:rsid w:val="00AF5472"/>
    <w:rsid w:val="00AF5652"/>
    <w:rsid w:val="00AF56B7"/>
    <w:rsid w:val="00AF584F"/>
    <w:rsid w:val="00AF5AFE"/>
    <w:rsid w:val="00AF6117"/>
    <w:rsid w:val="00AF6551"/>
    <w:rsid w:val="00AF666D"/>
    <w:rsid w:val="00AF6804"/>
    <w:rsid w:val="00AF6A8D"/>
    <w:rsid w:val="00AF6AA5"/>
    <w:rsid w:val="00AF6AB0"/>
    <w:rsid w:val="00AF6DE2"/>
    <w:rsid w:val="00AF6F44"/>
    <w:rsid w:val="00AF701C"/>
    <w:rsid w:val="00AF7210"/>
    <w:rsid w:val="00AF7582"/>
    <w:rsid w:val="00AF781C"/>
    <w:rsid w:val="00AF784F"/>
    <w:rsid w:val="00AF7E6F"/>
    <w:rsid w:val="00B00433"/>
    <w:rsid w:val="00B00AFA"/>
    <w:rsid w:val="00B017D8"/>
    <w:rsid w:val="00B01A1E"/>
    <w:rsid w:val="00B01A56"/>
    <w:rsid w:val="00B01E99"/>
    <w:rsid w:val="00B0251D"/>
    <w:rsid w:val="00B025A5"/>
    <w:rsid w:val="00B028B5"/>
    <w:rsid w:val="00B0383E"/>
    <w:rsid w:val="00B03852"/>
    <w:rsid w:val="00B03B76"/>
    <w:rsid w:val="00B03C53"/>
    <w:rsid w:val="00B03D71"/>
    <w:rsid w:val="00B03D8E"/>
    <w:rsid w:val="00B04507"/>
    <w:rsid w:val="00B0456E"/>
    <w:rsid w:val="00B04C65"/>
    <w:rsid w:val="00B04FF3"/>
    <w:rsid w:val="00B05AD9"/>
    <w:rsid w:val="00B06117"/>
    <w:rsid w:val="00B06122"/>
    <w:rsid w:val="00B06278"/>
    <w:rsid w:val="00B068E4"/>
    <w:rsid w:val="00B06932"/>
    <w:rsid w:val="00B069A8"/>
    <w:rsid w:val="00B06ADB"/>
    <w:rsid w:val="00B06C42"/>
    <w:rsid w:val="00B06CC6"/>
    <w:rsid w:val="00B06FDC"/>
    <w:rsid w:val="00B070B9"/>
    <w:rsid w:val="00B07480"/>
    <w:rsid w:val="00B075AD"/>
    <w:rsid w:val="00B0787B"/>
    <w:rsid w:val="00B07891"/>
    <w:rsid w:val="00B07980"/>
    <w:rsid w:val="00B07B63"/>
    <w:rsid w:val="00B07DA6"/>
    <w:rsid w:val="00B100A5"/>
    <w:rsid w:val="00B10712"/>
    <w:rsid w:val="00B10795"/>
    <w:rsid w:val="00B10956"/>
    <w:rsid w:val="00B10E0B"/>
    <w:rsid w:val="00B110D6"/>
    <w:rsid w:val="00B11876"/>
    <w:rsid w:val="00B124BB"/>
    <w:rsid w:val="00B1287F"/>
    <w:rsid w:val="00B12922"/>
    <w:rsid w:val="00B1292C"/>
    <w:rsid w:val="00B12C67"/>
    <w:rsid w:val="00B12F5A"/>
    <w:rsid w:val="00B1392B"/>
    <w:rsid w:val="00B139D5"/>
    <w:rsid w:val="00B13AF4"/>
    <w:rsid w:val="00B14196"/>
    <w:rsid w:val="00B14446"/>
    <w:rsid w:val="00B1487F"/>
    <w:rsid w:val="00B14921"/>
    <w:rsid w:val="00B14E80"/>
    <w:rsid w:val="00B1501A"/>
    <w:rsid w:val="00B153FD"/>
    <w:rsid w:val="00B15683"/>
    <w:rsid w:val="00B15B7C"/>
    <w:rsid w:val="00B15C7C"/>
    <w:rsid w:val="00B15EDE"/>
    <w:rsid w:val="00B1651F"/>
    <w:rsid w:val="00B166D4"/>
    <w:rsid w:val="00B16745"/>
    <w:rsid w:val="00B167A7"/>
    <w:rsid w:val="00B16F37"/>
    <w:rsid w:val="00B175E1"/>
    <w:rsid w:val="00B175E2"/>
    <w:rsid w:val="00B176B1"/>
    <w:rsid w:val="00B1777F"/>
    <w:rsid w:val="00B179BB"/>
    <w:rsid w:val="00B20290"/>
    <w:rsid w:val="00B20C6A"/>
    <w:rsid w:val="00B20DA0"/>
    <w:rsid w:val="00B20DB6"/>
    <w:rsid w:val="00B213DE"/>
    <w:rsid w:val="00B21420"/>
    <w:rsid w:val="00B2147E"/>
    <w:rsid w:val="00B2149A"/>
    <w:rsid w:val="00B217C4"/>
    <w:rsid w:val="00B21BB2"/>
    <w:rsid w:val="00B21FAC"/>
    <w:rsid w:val="00B2231F"/>
    <w:rsid w:val="00B223DF"/>
    <w:rsid w:val="00B224A8"/>
    <w:rsid w:val="00B229BB"/>
    <w:rsid w:val="00B22C57"/>
    <w:rsid w:val="00B23142"/>
    <w:rsid w:val="00B2349A"/>
    <w:rsid w:val="00B2360C"/>
    <w:rsid w:val="00B23832"/>
    <w:rsid w:val="00B23EFF"/>
    <w:rsid w:val="00B24365"/>
    <w:rsid w:val="00B24765"/>
    <w:rsid w:val="00B24C80"/>
    <w:rsid w:val="00B24FBC"/>
    <w:rsid w:val="00B250F9"/>
    <w:rsid w:val="00B25AB2"/>
    <w:rsid w:val="00B260EC"/>
    <w:rsid w:val="00B2627E"/>
    <w:rsid w:val="00B26305"/>
    <w:rsid w:val="00B26E17"/>
    <w:rsid w:val="00B26E98"/>
    <w:rsid w:val="00B26F77"/>
    <w:rsid w:val="00B27011"/>
    <w:rsid w:val="00B270F6"/>
    <w:rsid w:val="00B27582"/>
    <w:rsid w:val="00B2767E"/>
    <w:rsid w:val="00B27922"/>
    <w:rsid w:val="00B27940"/>
    <w:rsid w:val="00B27ACE"/>
    <w:rsid w:val="00B27B27"/>
    <w:rsid w:val="00B30238"/>
    <w:rsid w:val="00B3044D"/>
    <w:rsid w:val="00B307F2"/>
    <w:rsid w:val="00B3082A"/>
    <w:rsid w:val="00B309AB"/>
    <w:rsid w:val="00B30A60"/>
    <w:rsid w:val="00B30C98"/>
    <w:rsid w:val="00B310F8"/>
    <w:rsid w:val="00B314B1"/>
    <w:rsid w:val="00B314D1"/>
    <w:rsid w:val="00B315A8"/>
    <w:rsid w:val="00B31748"/>
    <w:rsid w:val="00B31B73"/>
    <w:rsid w:val="00B31C36"/>
    <w:rsid w:val="00B31F3C"/>
    <w:rsid w:val="00B32338"/>
    <w:rsid w:val="00B32EF8"/>
    <w:rsid w:val="00B33139"/>
    <w:rsid w:val="00B336C5"/>
    <w:rsid w:val="00B33B3A"/>
    <w:rsid w:val="00B33F15"/>
    <w:rsid w:val="00B340A6"/>
    <w:rsid w:val="00B34227"/>
    <w:rsid w:val="00B3429A"/>
    <w:rsid w:val="00B344D7"/>
    <w:rsid w:val="00B3450B"/>
    <w:rsid w:val="00B34990"/>
    <w:rsid w:val="00B35C30"/>
    <w:rsid w:val="00B36280"/>
    <w:rsid w:val="00B36423"/>
    <w:rsid w:val="00B3655F"/>
    <w:rsid w:val="00B36596"/>
    <w:rsid w:val="00B368ED"/>
    <w:rsid w:val="00B370F3"/>
    <w:rsid w:val="00B37B74"/>
    <w:rsid w:val="00B37BA4"/>
    <w:rsid w:val="00B4072C"/>
    <w:rsid w:val="00B4095A"/>
    <w:rsid w:val="00B40A2C"/>
    <w:rsid w:val="00B40BBE"/>
    <w:rsid w:val="00B40CAF"/>
    <w:rsid w:val="00B41153"/>
    <w:rsid w:val="00B418B2"/>
    <w:rsid w:val="00B426D1"/>
    <w:rsid w:val="00B427AF"/>
    <w:rsid w:val="00B42D85"/>
    <w:rsid w:val="00B42EAB"/>
    <w:rsid w:val="00B43484"/>
    <w:rsid w:val="00B434F1"/>
    <w:rsid w:val="00B4369C"/>
    <w:rsid w:val="00B4405C"/>
    <w:rsid w:val="00B44444"/>
    <w:rsid w:val="00B444D1"/>
    <w:rsid w:val="00B44978"/>
    <w:rsid w:val="00B4513B"/>
    <w:rsid w:val="00B4516E"/>
    <w:rsid w:val="00B45389"/>
    <w:rsid w:val="00B457E2"/>
    <w:rsid w:val="00B458C2"/>
    <w:rsid w:val="00B4690A"/>
    <w:rsid w:val="00B47097"/>
    <w:rsid w:val="00B4717F"/>
    <w:rsid w:val="00B4780B"/>
    <w:rsid w:val="00B505FB"/>
    <w:rsid w:val="00B50730"/>
    <w:rsid w:val="00B509DE"/>
    <w:rsid w:val="00B50CB1"/>
    <w:rsid w:val="00B50F32"/>
    <w:rsid w:val="00B512C9"/>
    <w:rsid w:val="00B51811"/>
    <w:rsid w:val="00B51CA5"/>
    <w:rsid w:val="00B52051"/>
    <w:rsid w:val="00B5248C"/>
    <w:rsid w:val="00B526A3"/>
    <w:rsid w:val="00B52C6A"/>
    <w:rsid w:val="00B52D73"/>
    <w:rsid w:val="00B53063"/>
    <w:rsid w:val="00B53253"/>
    <w:rsid w:val="00B533C7"/>
    <w:rsid w:val="00B5361C"/>
    <w:rsid w:val="00B53682"/>
    <w:rsid w:val="00B53884"/>
    <w:rsid w:val="00B53B4A"/>
    <w:rsid w:val="00B53EE2"/>
    <w:rsid w:val="00B54457"/>
    <w:rsid w:val="00B54531"/>
    <w:rsid w:val="00B54903"/>
    <w:rsid w:val="00B54BCE"/>
    <w:rsid w:val="00B54FAF"/>
    <w:rsid w:val="00B55189"/>
    <w:rsid w:val="00B55530"/>
    <w:rsid w:val="00B55A37"/>
    <w:rsid w:val="00B55B93"/>
    <w:rsid w:val="00B566E6"/>
    <w:rsid w:val="00B56D3B"/>
    <w:rsid w:val="00B56FB8"/>
    <w:rsid w:val="00B57901"/>
    <w:rsid w:val="00B57B00"/>
    <w:rsid w:val="00B57BDF"/>
    <w:rsid w:val="00B57E69"/>
    <w:rsid w:val="00B601AA"/>
    <w:rsid w:val="00B60DC1"/>
    <w:rsid w:val="00B617D8"/>
    <w:rsid w:val="00B62003"/>
    <w:rsid w:val="00B62110"/>
    <w:rsid w:val="00B623C5"/>
    <w:rsid w:val="00B62AEB"/>
    <w:rsid w:val="00B62B7B"/>
    <w:rsid w:val="00B62BAF"/>
    <w:rsid w:val="00B62D4B"/>
    <w:rsid w:val="00B6322E"/>
    <w:rsid w:val="00B634B8"/>
    <w:rsid w:val="00B6353C"/>
    <w:rsid w:val="00B63B96"/>
    <w:rsid w:val="00B63F44"/>
    <w:rsid w:val="00B6404F"/>
    <w:rsid w:val="00B64667"/>
    <w:rsid w:val="00B6549C"/>
    <w:rsid w:val="00B6561B"/>
    <w:rsid w:val="00B6566B"/>
    <w:rsid w:val="00B656F3"/>
    <w:rsid w:val="00B65C8D"/>
    <w:rsid w:val="00B65DA8"/>
    <w:rsid w:val="00B65EFE"/>
    <w:rsid w:val="00B666EF"/>
    <w:rsid w:val="00B66B90"/>
    <w:rsid w:val="00B670BF"/>
    <w:rsid w:val="00B670E1"/>
    <w:rsid w:val="00B674B6"/>
    <w:rsid w:val="00B67853"/>
    <w:rsid w:val="00B67A58"/>
    <w:rsid w:val="00B67E6A"/>
    <w:rsid w:val="00B7023B"/>
    <w:rsid w:val="00B702FF"/>
    <w:rsid w:val="00B70436"/>
    <w:rsid w:val="00B70558"/>
    <w:rsid w:val="00B70562"/>
    <w:rsid w:val="00B70983"/>
    <w:rsid w:val="00B70D27"/>
    <w:rsid w:val="00B70D3B"/>
    <w:rsid w:val="00B71320"/>
    <w:rsid w:val="00B71B3E"/>
    <w:rsid w:val="00B71BB3"/>
    <w:rsid w:val="00B71DB7"/>
    <w:rsid w:val="00B7211A"/>
    <w:rsid w:val="00B72791"/>
    <w:rsid w:val="00B7279C"/>
    <w:rsid w:val="00B72A42"/>
    <w:rsid w:val="00B72C32"/>
    <w:rsid w:val="00B7377D"/>
    <w:rsid w:val="00B739CC"/>
    <w:rsid w:val="00B73ADA"/>
    <w:rsid w:val="00B740EF"/>
    <w:rsid w:val="00B74861"/>
    <w:rsid w:val="00B74B7C"/>
    <w:rsid w:val="00B75123"/>
    <w:rsid w:val="00B75A06"/>
    <w:rsid w:val="00B75C14"/>
    <w:rsid w:val="00B76499"/>
    <w:rsid w:val="00B76A62"/>
    <w:rsid w:val="00B76DE4"/>
    <w:rsid w:val="00B76FAE"/>
    <w:rsid w:val="00B77603"/>
    <w:rsid w:val="00B77C75"/>
    <w:rsid w:val="00B77DA9"/>
    <w:rsid w:val="00B77F09"/>
    <w:rsid w:val="00B80403"/>
    <w:rsid w:val="00B80545"/>
    <w:rsid w:val="00B807F7"/>
    <w:rsid w:val="00B80BE4"/>
    <w:rsid w:val="00B80CD3"/>
    <w:rsid w:val="00B81AA9"/>
    <w:rsid w:val="00B81D7D"/>
    <w:rsid w:val="00B81EC8"/>
    <w:rsid w:val="00B82061"/>
    <w:rsid w:val="00B8208A"/>
    <w:rsid w:val="00B823C7"/>
    <w:rsid w:val="00B8248A"/>
    <w:rsid w:val="00B82664"/>
    <w:rsid w:val="00B82864"/>
    <w:rsid w:val="00B82A0A"/>
    <w:rsid w:val="00B82B66"/>
    <w:rsid w:val="00B82C27"/>
    <w:rsid w:val="00B82EA0"/>
    <w:rsid w:val="00B83024"/>
    <w:rsid w:val="00B83179"/>
    <w:rsid w:val="00B83287"/>
    <w:rsid w:val="00B836F9"/>
    <w:rsid w:val="00B83BCF"/>
    <w:rsid w:val="00B83E0A"/>
    <w:rsid w:val="00B84117"/>
    <w:rsid w:val="00B841E5"/>
    <w:rsid w:val="00B84996"/>
    <w:rsid w:val="00B849BC"/>
    <w:rsid w:val="00B8504C"/>
    <w:rsid w:val="00B8583A"/>
    <w:rsid w:val="00B85886"/>
    <w:rsid w:val="00B86118"/>
    <w:rsid w:val="00B862EF"/>
    <w:rsid w:val="00B86500"/>
    <w:rsid w:val="00B86553"/>
    <w:rsid w:val="00B8691D"/>
    <w:rsid w:val="00B86B16"/>
    <w:rsid w:val="00B870F1"/>
    <w:rsid w:val="00B87187"/>
    <w:rsid w:val="00B8751C"/>
    <w:rsid w:val="00B90687"/>
    <w:rsid w:val="00B90768"/>
    <w:rsid w:val="00B90893"/>
    <w:rsid w:val="00B908DA"/>
    <w:rsid w:val="00B91016"/>
    <w:rsid w:val="00B9168D"/>
    <w:rsid w:val="00B91721"/>
    <w:rsid w:val="00B9172A"/>
    <w:rsid w:val="00B91993"/>
    <w:rsid w:val="00B91B5C"/>
    <w:rsid w:val="00B92004"/>
    <w:rsid w:val="00B927B5"/>
    <w:rsid w:val="00B92BF0"/>
    <w:rsid w:val="00B92DD1"/>
    <w:rsid w:val="00B9359C"/>
    <w:rsid w:val="00B93813"/>
    <w:rsid w:val="00B93856"/>
    <w:rsid w:val="00B93B79"/>
    <w:rsid w:val="00B942BD"/>
    <w:rsid w:val="00B94515"/>
    <w:rsid w:val="00B945E8"/>
    <w:rsid w:val="00B94A33"/>
    <w:rsid w:val="00B94AEA"/>
    <w:rsid w:val="00B94B1A"/>
    <w:rsid w:val="00B95327"/>
    <w:rsid w:val="00B9586A"/>
    <w:rsid w:val="00B95B7D"/>
    <w:rsid w:val="00B95C09"/>
    <w:rsid w:val="00B95D29"/>
    <w:rsid w:val="00B95D37"/>
    <w:rsid w:val="00B95F5E"/>
    <w:rsid w:val="00B9611C"/>
    <w:rsid w:val="00B96473"/>
    <w:rsid w:val="00B966A1"/>
    <w:rsid w:val="00B96716"/>
    <w:rsid w:val="00B968D3"/>
    <w:rsid w:val="00B97493"/>
    <w:rsid w:val="00B9762E"/>
    <w:rsid w:val="00B97A26"/>
    <w:rsid w:val="00B97C5F"/>
    <w:rsid w:val="00BA02BA"/>
    <w:rsid w:val="00BA0307"/>
    <w:rsid w:val="00BA0612"/>
    <w:rsid w:val="00BA0760"/>
    <w:rsid w:val="00BA0E6D"/>
    <w:rsid w:val="00BA1490"/>
    <w:rsid w:val="00BA156B"/>
    <w:rsid w:val="00BA1605"/>
    <w:rsid w:val="00BA2245"/>
    <w:rsid w:val="00BA287A"/>
    <w:rsid w:val="00BA288A"/>
    <w:rsid w:val="00BA2A44"/>
    <w:rsid w:val="00BA2D3B"/>
    <w:rsid w:val="00BA2DDF"/>
    <w:rsid w:val="00BA3616"/>
    <w:rsid w:val="00BA3AA5"/>
    <w:rsid w:val="00BA3B7E"/>
    <w:rsid w:val="00BA4241"/>
    <w:rsid w:val="00BA4391"/>
    <w:rsid w:val="00BA43C5"/>
    <w:rsid w:val="00BA4E19"/>
    <w:rsid w:val="00BA51E6"/>
    <w:rsid w:val="00BA5389"/>
    <w:rsid w:val="00BA5405"/>
    <w:rsid w:val="00BA54D2"/>
    <w:rsid w:val="00BA58A1"/>
    <w:rsid w:val="00BA5BD0"/>
    <w:rsid w:val="00BA61EB"/>
    <w:rsid w:val="00BA655E"/>
    <w:rsid w:val="00BA65EC"/>
    <w:rsid w:val="00BA7507"/>
    <w:rsid w:val="00BA7B4C"/>
    <w:rsid w:val="00BB019A"/>
    <w:rsid w:val="00BB03B6"/>
    <w:rsid w:val="00BB06D7"/>
    <w:rsid w:val="00BB09F9"/>
    <w:rsid w:val="00BB122A"/>
    <w:rsid w:val="00BB15B8"/>
    <w:rsid w:val="00BB1B50"/>
    <w:rsid w:val="00BB1C51"/>
    <w:rsid w:val="00BB1C6C"/>
    <w:rsid w:val="00BB1CF5"/>
    <w:rsid w:val="00BB225C"/>
    <w:rsid w:val="00BB2277"/>
    <w:rsid w:val="00BB2767"/>
    <w:rsid w:val="00BB2A2B"/>
    <w:rsid w:val="00BB2DB2"/>
    <w:rsid w:val="00BB318E"/>
    <w:rsid w:val="00BB35F3"/>
    <w:rsid w:val="00BB3619"/>
    <w:rsid w:val="00BB369F"/>
    <w:rsid w:val="00BB3C7B"/>
    <w:rsid w:val="00BB4405"/>
    <w:rsid w:val="00BB4546"/>
    <w:rsid w:val="00BB4557"/>
    <w:rsid w:val="00BB48DE"/>
    <w:rsid w:val="00BB4B4F"/>
    <w:rsid w:val="00BB4D24"/>
    <w:rsid w:val="00BB5913"/>
    <w:rsid w:val="00BB5B68"/>
    <w:rsid w:val="00BB5B8A"/>
    <w:rsid w:val="00BB6023"/>
    <w:rsid w:val="00BB61E1"/>
    <w:rsid w:val="00BB632B"/>
    <w:rsid w:val="00BB647F"/>
    <w:rsid w:val="00BB66CF"/>
    <w:rsid w:val="00BB67EF"/>
    <w:rsid w:val="00BB6DCE"/>
    <w:rsid w:val="00BB766C"/>
    <w:rsid w:val="00BB771E"/>
    <w:rsid w:val="00BB7EEF"/>
    <w:rsid w:val="00BC0602"/>
    <w:rsid w:val="00BC0745"/>
    <w:rsid w:val="00BC0DC9"/>
    <w:rsid w:val="00BC0F18"/>
    <w:rsid w:val="00BC15FC"/>
    <w:rsid w:val="00BC1AD5"/>
    <w:rsid w:val="00BC1BF9"/>
    <w:rsid w:val="00BC1F14"/>
    <w:rsid w:val="00BC2134"/>
    <w:rsid w:val="00BC235A"/>
    <w:rsid w:val="00BC248D"/>
    <w:rsid w:val="00BC2917"/>
    <w:rsid w:val="00BC2C8D"/>
    <w:rsid w:val="00BC314B"/>
    <w:rsid w:val="00BC3346"/>
    <w:rsid w:val="00BC336C"/>
    <w:rsid w:val="00BC36DD"/>
    <w:rsid w:val="00BC38DC"/>
    <w:rsid w:val="00BC4020"/>
    <w:rsid w:val="00BC44E8"/>
    <w:rsid w:val="00BC49CD"/>
    <w:rsid w:val="00BC5478"/>
    <w:rsid w:val="00BC54EF"/>
    <w:rsid w:val="00BC554E"/>
    <w:rsid w:val="00BC559A"/>
    <w:rsid w:val="00BC5780"/>
    <w:rsid w:val="00BC5AE5"/>
    <w:rsid w:val="00BC5D9E"/>
    <w:rsid w:val="00BC5DFA"/>
    <w:rsid w:val="00BC5EC4"/>
    <w:rsid w:val="00BC62FE"/>
    <w:rsid w:val="00BC6484"/>
    <w:rsid w:val="00BC6D72"/>
    <w:rsid w:val="00BC7173"/>
    <w:rsid w:val="00BC71BC"/>
    <w:rsid w:val="00BC7888"/>
    <w:rsid w:val="00BC79D3"/>
    <w:rsid w:val="00BC79F4"/>
    <w:rsid w:val="00BC7C6E"/>
    <w:rsid w:val="00BC7C79"/>
    <w:rsid w:val="00BD014A"/>
    <w:rsid w:val="00BD027C"/>
    <w:rsid w:val="00BD0318"/>
    <w:rsid w:val="00BD044B"/>
    <w:rsid w:val="00BD052E"/>
    <w:rsid w:val="00BD0578"/>
    <w:rsid w:val="00BD07C1"/>
    <w:rsid w:val="00BD087D"/>
    <w:rsid w:val="00BD0B35"/>
    <w:rsid w:val="00BD0D53"/>
    <w:rsid w:val="00BD0E07"/>
    <w:rsid w:val="00BD10CB"/>
    <w:rsid w:val="00BD1442"/>
    <w:rsid w:val="00BD154F"/>
    <w:rsid w:val="00BD16A2"/>
    <w:rsid w:val="00BD19B4"/>
    <w:rsid w:val="00BD1B1A"/>
    <w:rsid w:val="00BD1ED5"/>
    <w:rsid w:val="00BD20B1"/>
    <w:rsid w:val="00BD225E"/>
    <w:rsid w:val="00BD23E9"/>
    <w:rsid w:val="00BD271D"/>
    <w:rsid w:val="00BD2AF3"/>
    <w:rsid w:val="00BD334A"/>
    <w:rsid w:val="00BD34BB"/>
    <w:rsid w:val="00BD356A"/>
    <w:rsid w:val="00BD36AC"/>
    <w:rsid w:val="00BD3986"/>
    <w:rsid w:val="00BD476F"/>
    <w:rsid w:val="00BD484E"/>
    <w:rsid w:val="00BD4BC3"/>
    <w:rsid w:val="00BD4C55"/>
    <w:rsid w:val="00BD4C63"/>
    <w:rsid w:val="00BD4CC0"/>
    <w:rsid w:val="00BD4F6D"/>
    <w:rsid w:val="00BD4FE9"/>
    <w:rsid w:val="00BD5039"/>
    <w:rsid w:val="00BD5111"/>
    <w:rsid w:val="00BD59B4"/>
    <w:rsid w:val="00BD59B9"/>
    <w:rsid w:val="00BD59EE"/>
    <w:rsid w:val="00BD5AD4"/>
    <w:rsid w:val="00BD5DAC"/>
    <w:rsid w:val="00BD5F8E"/>
    <w:rsid w:val="00BD6301"/>
    <w:rsid w:val="00BD6855"/>
    <w:rsid w:val="00BD6D85"/>
    <w:rsid w:val="00BD7468"/>
    <w:rsid w:val="00BD7697"/>
    <w:rsid w:val="00BD7A4E"/>
    <w:rsid w:val="00BD7C73"/>
    <w:rsid w:val="00BE01AD"/>
    <w:rsid w:val="00BE04A5"/>
    <w:rsid w:val="00BE079C"/>
    <w:rsid w:val="00BE095F"/>
    <w:rsid w:val="00BE0A86"/>
    <w:rsid w:val="00BE0BE3"/>
    <w:rsid w:val="00BE1443"/>
    <w:rsid w:val="00BE1950"/>
    <w:rsid w:val="00BE1A85"/>
    <w:rsid w:val="00BE2211"/>
    <w:rsid w:val="00BE2571"/>
    <w:rsid w:val="00BE2751"/>
    <w:rsid w:val="00BE2793"/>
    <w:rsid w:val="00BE27D3"/>
    <w:rsid w:val="00BE28E7"/>
    <w:rsid w:val="00BE2CD5"/>
    <w:rsid w:val="00BE2E5C"/>
    <w:rsid w:val="00BE36CC"/>
    <w:rsid w:val="00BE3813"/>
    <w:rsid w:val="00BE393E"/>
    <w:rsid w:val="00BE3C93"/>
    <w:rsid w:val="00BE3CD3"/>
    <w:rsid w:val="00BE3F82"/>
    <w:rsid w:val="00BE426A"/>
    <w:rsid w:val="00BE4301"/>
    <w:rsid w:val="00BE510B"/>
    <w:rsid w:val="00BE520A"/>
    <w:rsid w:val="00BE5406"/>
    <w:rsid w:val="00BE601D"/>
    <w:rsid w:val="00BE6342"/>
    <w:rsid w:val="00BE7094"/>
    <w:rsid w:val="00BE7160"/>
    <w:rsid w:val="00BE7455"/>
    <w:rsid w:val="00BE780B"/>
    <w:rsid w:val="00BF0A04"/>
    <w:rsid w:val="00BF0A20"/>
    <w:rsid w:val="00BF0C82"/>
    <w:rsid w:val="00BF0DB0"/>
    <w:rsid w:val="00BF191E"/>
    <w:rsid w:val="00BF1E7D"/>
    <w:rsid w:val="00BF1F2E"/>
    <w:rsid w:val="00BF203C"/>
    <w:rsid w:val="00BF22B6"/>
    <w:rsid w:val="00BF2454"/>
    <w:rsid w:val="00BF264D"/>
    <w:rsid w:val="00BF2B62"/>
    <w:rsid w:val="00BF2E18"/>
    <w:rsid w:val="00BF2F5D"/>
    <w:rsid w:val="00BF33F4"/>
    <w:rsid w:val="00BF3572"/>
    <w:rsid w:val="00BF35B1"/>
    <w:rsid w:val="00BF3903"/>
    <w:rsid w:val="00BF3970"/>
    <w:rsid w:val="00BF3EAB"/>
    <w:rsid w:val="00BF3F4F"/>
    <w:rsid w:val="00BF44D4"/>
    <w:rsid w:val="00BF4D9D"/>
    <w:rsid w:val="00BF5778"/>
    <w:rsid w:val="00BF57DE"/>
    <w:rsid w:val="00BF5D87"/>
    <w:rsid w:val="00BF5DF2"/>
    <w:rsid w:val="00BF5E1E"/>
    <w:rsid w:val="00BF5ECF"/>
    <w:rsid w:val="00BF65CD"/>
    <w:rsid w:val="00BF687C"/>
    <w:rsid w:val="00BF730C"/>
    <w:rsid w:val="00BF732A"/>
    <w:rsid w:val="00BF759E"/>
    <w:rsid w:val="00BF76E0"/>
    <w:rsid w:val="00BF7F62"/>
    <w:rsid w:val="00C00A36"/>
    <w:rsid w:val="00C00A4F"/>
    <w:rsid w:val="00C00B8E"/>
    <w:rsid w:val="00C01033"/>
    <w:rsid w:val="00C012F5"/>
    <w:rsid w:val="00C01479"/>
    <w:rsid w:val="00C014C4"/>
    <w:rsid w:val="00C02742"/>
    <w:rsid w:val="00C031C8"/>
    <w:rsid w:val="00C03E57"/>
    <w:rsid w:val="00C03F2A"/>
    <w:rsid w:val="00C04246"/>
    <w:rsid w:val="00C047B0"/>
    <w:rsid w:val="00C0483E"/>
    <w:rsid w:val="00C04DEA"/>
    <w:rsid w:val="00C0597C"/>
    <w:rsid w:val="00C05B0E"/>
    <w:rsid w:val="00C05B94"/>
    <w:rsid w:val="00C05C59"/>
    <w:rsid w:val="00C06105"/>
    <w:rsid w:val="00C06750"/>
    <w:rsid w:val="00C06879"/>
    <w:rsid w:val="00C06BC8"/>
    <w:rsid w:val="00C06C60"/>
    <w:rsid w:val="00C070BF"/>
    <w:rsid w:val="00C07280"/>
    <w:rsid w:val="00C07364"/>
    <w:rsid w:val="00C07BA7"/>
    <w:rsid w:val="00C07EB0"/>
    <w:rsid w:val="00C07EFB"/>
    <w:rsid w:val="00C101EC"/>
    <w:rsid w:val="00C10545"/>
    <w:rsid w:val="00C108CE"/>
    <w:rsid w:val="00C109A6"/>
    <w:rsid w:val="00C10E5F"/>
    <w:rsid w:val="00C11023"/>
    <w:rsid w:val="00C11036"/>
    <w:rsid w:val="00C111ED"/>
    <w:rsid w:val="00C122A8"/>
    <w:rsid w:val="00C12492"/>
    <w:rsid w:val="00C12C13"/>
    <w:rsid w:val="00C12E73"/>
    <w:rsid w:val="00C13010"/>
    <w:rsid w:val="00C1322C"/>
    <w:rsid w:val="00C132C8"/>
    <w:rsid w:val="00C134BA"/>
    <w:rsid w:val="00C13527"/>
    <w:rsid w:val="00C13D17"/>
    <w:rsid w:val="00C13E68"/>
    <w:rsid w:val="00C140F7"/>
    <w:rsid w:val="00C141AD"/>
    <w:rsid w:val="00C14361"/>
    <w:rsid w:val="00C14669"/>
    <w:rsid w:val="00C1466B"/>
    <w:rsid w:val="00C14BDF"/>
    <w:rsid w:val="00C14DB9"/>
    <w:rsid w:val="00C14DD9"/>
    <w:rsid w:val="00C150EB"/>
    <w:rsid w:val="00C15A13"/>
    <w:rsid w:val="00C15D91"/>
    <w:rsid w:val="00C15DF5"/>
    <w:rsid w:val="00C162BC"/>
    <w:rsid w:val="00C16533"/>
    <w:rsid w:val="00C165B7"/>
    <w:rsid w:val="00C167F8"/>
    <w:rsid w:val="00C16DF6"/>
    <w:rsid w:val="00C170C0"/>
    <w:rsid w:val="00C17364"/>
    <w:rsid w:val="00C17BE6"/>
    <w:rsid w:val="00C17E34"/>
    <w:rsid w:val="00C20550"/>
    <w:rsid w:val="00C206A4"/>
    <w:rsid w:val="00C20C40"/>
    <w:rsid w:val="00C20FE8"/>
    <w:rsid w:val="00C210A6"/>
    <w:rsid w:val="00C21545"/>
    <w:rsid w:val="00C21915"/>
    <w:rsid w:val="00C219F9"/>
    <w:rsid w:val="00C21D84"/>
    <w:rsid w:val="00C21D9C"/>
    <w:rsid w:val="00C21EC9"/>
    <w:rsid w:val="00C221D5"/>
    <w:rsid w:val="00C222C7"/>
    <w:rsid w:val="00C22490"/>
    <w:rsid w:val="00C226E8"/>
    <w:rsid w:val="00C227D1"/>
    <w:rsid w:val="00C22959"/>
    <w:rsid w:val="00C23333"/>
    <w:rsid w:val="00C23797"/>
    <w:rsid w:val="00C2413D"/>
    <w:rsid w:val="00C2419D"/>
    <w:rsid w:val="00C247C8"/>
    <w:rsid w:val="00C24844"/>
    <w:rsid w:val="00C24B8B"/>
    <w:rsid w:val="00C24E5E"/>
    <w:rsid w:val="00C24E74"/>
    <w:rsid w:val="00C24FC3"/>
    <w:rsid w:val="00C2505C"/>
    <w:rsid w:val="00C251D9"/>
    <w:rsid w:val="00C25432"/>
    <w:rsid w:val="00C25592"/>
    <w:rsid w:val="00C25749"/>
    <w:rsid w:val="00C2580C"/>
    <w:rsid w:val="00C25A3F"/>
    <w:rsid w:val="00C25C9E"/>
    <w:rsid w:val="00C25FC0"/>
    <w:rsid w:val="00C26C8E"/>
    <w:rsid w:val="00C26EB7"/>
    <w:rsid w:val="00C270CC"/>
    <w:rsid w:val="00C2728B"/>
    <w:rsid w:val="00C272C4"/>
    <w:rsid w:val="00C27351"/>
    <w:rsid w:val="00C2741F"/>
    <w:rsid w:val="00C27473"/>
    <w:rsid w:val="00C274E5"/>
    <w:rsid w:val="00C27A42"/>
    <w:rsid w:val="00C27E51"/>
    <w:rsid w:val="00C30935"/>
    <w:rsid w:val="00C30987"/>
    <w:rsid w:val="00C30AFA"/>
    <w:rsid w:val="00C30B58"/>
    <w:rsid w:val="00C30D8F"/>
    <w:rsid w:val="00C30DEB"/>
    <w:rsid w:val="00C30E89"/>
    <w:rsid w:val="00C31358"/>
    <w:rsid w:val="00C31439"/>
    <w:rsid w:val="00C31588"/>
    <w:rsid w:val="00C31C12"/>
    <w:rsid w:val="00C3200B"/>
    <w:rsid w:val="00C32337"/>
    <w:rsid w:val="00C32704"/>
    <w:rsid w:val="00C32A12"/>
    <w:rsid w:val="00C32AF1"/>
    <w:rsid w:val="00C3322C"/>
    <w:rsid w:val="00C3344C"/>
    <w:rsid w:val="00C34D97"/>
    <w:rsid w:val="00C3507E"/>
    <w:rsid w:val="00C35370"/>
    <w:rsid w:val="00C354AC"/>
    <w:rsid w:val="00C35A10"/>
    <w:rsid w:val="00C35AC0"/>
    <w:rsid w:val="00C35BCB"/>
    <w:rsid w:val="00C35FAE"/>
    <w:rsid w:val="00C36605"/>
    <w:rsid w:val="00C3661C"/>
    <w:rsid w:val="00C36B01"/>
    <w:rsid w:val="00C36BCF"/>
    <w:rsid w:val="00C36C13"/>
    <w:rsid w:val="00C36C82"/>
    <w:rsid w:val="00C370C8"/>
    <w:rsid w:val="00C37BB6"/>
    <w:rsid w:val="00C37D0B"/>
    <w:rsid w:val="00C37DBE"/>
    <w:rsid w:val="00C404EC"/>
    <w:rsid w:val="00C4060D"/>
    <w:rsid w:val="00C4097C"/>
    <w:rsid w:val="00C40B96"/>
    <w:rsid w:val="00C40BD7"/>
    <w:rsid w:val="00C40EFB"/>
    <w:rsid w:val="00C40FD6"/>
    <w:rsid w:val="00C41864"/>
    <w:rsid w:val="00C41CD3"/>
    <w:rsid w:val="00C42303"/>
    <w:rsid w:val="00C42380"/>
    <w:rsid w:val="00C4238C"/>
    <w:rsid w:val="00C424F6"/>
    <w:rsid w:val="00C42B7C"/>
    <w:rsid w:val="00C42D07"/>
    <w:rsid w:val="00C42E06"/>
    <w:rsid w:val="00C434B3"/>
    <w:rsid w:val="00C43C5C"/>
    <w:rsid w:val="00C43E12"/>
    <w:rsid w:val="00C440DA"/>
    <w:rsid w:val="00C443F2"/>
    <w:rsid w:val="00C44764"/>
    <w:rsid w:val="00C448BB"/>
    <w:rsid w:val="00C44AC9"/>
    <w:rsid w:val="00C44E9F"/>
    <w:rsid w:val="00C450A2"/>
    <w:rsid w:val="00C4515D"/>
    <w:rsid w:val="00C4516D"/>
    <w:rsid w:val="00C451CA"/>
    <w:rsid w:val="00C455E7"/>
    <w:rsid w:val="00C456E5"/>
    <w:rsid w:val="00C4577D"/>
    <w:rsid w:val="00C45EDF"/>
    <w:rsid w:val="00C46FC9"/>
    <w:rsid w:val="00C4716B"/>
    <w:rsid w:val="00C4721E"/>
    <w:rsid w:val="00C474A3"/>
    <w:rsid w:val="00C47AD2"/>
    <w:rsid w:val="00C509E0"/>
    <w:rsid w:val="00C51011"/>
    <w:rsid w:val="00C51174"/>
    <w:rsid w:val="00C515D3"/>
    <w:rsid w:val="00C51B84"/>
    <w:rsid w:val="00C52067"/>
    <w:rsid w:val="00C52331"/>
    <w:rsid w:val="00C52374"/>
    <w:rsid w:val="00C52634"/>
    <w:rsid w:val="00C5268B"/>
    <w:rsid w:val="00C52B18"/>
    <w:rsid w:val="00C52B31"/>
    <w:rsid w:val="00C52FD2"/>
    <w:rsid w:val="00C5304D"/>
    <w:rsid w:val="00C532A1"/>
    <w:rsid w:val="00C53724"/>
    <w:rsid w:val="00C53AA8"/>
    <w:rsid w:val="00C53DDB"/>
    <w:rsid w:val="00C54305"/>
    <w:rsid w:val="00C54994"/>
    <w:rsid w:val="00C54DE2"/>
    <w:rsid w:val="00C55276"/>
    <w:rsid w:val="00C5546B"/>
    <w:rsid w:val="00C557C0"/>
    <w:rsid w:val="00C55FAF"/>
    <w:rsid w:val="00C565FD"/>
    <w:rsid w:val="00C57758"/>
    <w:rsid w:val="00C579C8"/>
    <w:rsid w:val="00C57C36"/>
    <w:rsid w:val="00C600CF"/>
    <w:rsid w:val="00C6022A"/>
    <w:rsid w:val="00C6039F"/>
    <w:rsid w:val="00C60451"/>
    <w:rsid w:val="00C60670"/>
    <w:rsid w:val="00C60737"/>
    <w:rsid w:val="00C610BE"/>
    <w:rsid w:val="00C61257"/>
    <w:rsid w:val="00C6136E"/>
    <w:rsid w:val="00C61968"/>
    <w:rsid w:val="00C61B60"/>
    <w:rsid w:val="00C6290D"/>
    <w:rsid w:val="00C6361D"/>
    <w:rsid w:val="00C63B82"/>
    <w:rsid w:val="00C63B87"/>
    <w:rsid w:val="00C63BB3"/>
    <w:rsid w:val="00C63C0B"/>
    <w:rsid w:val="00C63DCE"/>
    <w:rsid w:val="00C6401F"/>
    <w:rsid w:val="00C64055"/>
    <w:rsid w:val="00C6414E"/>
    <w:rsid w:val="00C642B6"/>
    <w:rsid w:val="00C6479D"/>
    <w:rsid w:val="00C65140"/>
    <w:rsid w:val="00C65336"/>
    <w:rsid w:val="00C65D22"/>
    <w:rsid w:val="00C6660B"/>
    <w:rsid w:val="00C666DD"/>
    <w:rsid w:val="00C66758"/>
    <w:rsid w:val="00C66B33"/>
    <w:rsid w:val="00C66BA1"/>
    <w:rsid w:val="00C66CF0"/>
    <w:rsid w:val="00C67029"/>
    <w:rsid w:val="00C6714B"/>
    <w:rsid w:val="00C6734C"/>
    <w:rsid w:val="00C67603"/>
    <w:rsid w:val="00C678DC"/>
    <w:rsid w:val="00C67C2A"/>
    <w:rsid w:val="00C67C61"/>
    <w:rsid w:val="00C70182"/>
    <w:rsid w:val="00C701F5"/>
    <w:rsid w:val="00C70382"/>
    <w:rsid w:val="00C705E4"/>
    <w:rsid w:val="00C7062D"/>
    <w:rsid w:val="00C70786"/>
    <w:rsid w:val="00C7081B"/>
    <w:rsid w:val="00C71635"/>
    <w:rsid w:val="00C721E8"/>
    <w:rsid w:val="00C72980"/>
    <w:rsid w:val="00C732D1"/>
    <w:rsid w:val="00C734A5"/>
    <w:rsid w:val="00C73522"/>
    <w:rsid w:val="00C7376F"/>
    <w:rsid w:val="00C73B96"/>
    <w:rsid w:val="00C73C80"/>
    <w:rsid w:val="00C73F6D"/>
    <w:rsid w:val="00C74007"/>
    <w:rsid w:val="00C740A8"/>
    <w:rsid w:val="00C74238"/>
    <w:rsid w:val="00C747C4"/>
    <w:rsid w:val="00C747F0"/>
    <w:rsid w:val="00C74A14"/>
    <w:rsid w:val="00C74A5B"/>
    <w:rsid w:val="00C74AF6"/>
    <w:rsid w:val="00C74D6F"/>
    <w:rsid w:val="00C74F1F"/>
    <w:rsid w:val="00C75A98"/>
    <w:rsid w:val="00C75E0F"/>
    <w:rsid w:val="00C75ECC"/>
    <w:rsid w:val="00C75FD7"/>
    <w:rsid w:val="00C76228"/>
    <w:rsid w:val="00C762BE"/>
    <w:rsid w:val="00C763B6"/>
    <w:rsid w:val="00C765D7"/>
    <w:rsid w:val="00C766E2"/>
    <w:rsid w:val="00C76A60"/>
    <w:rsid w:val="00C76C56"/>
    <w:rsid w:val="00C77610"/>
    <w:rsid w:val="00C77B60"/>
    <w:rsid w:val="00C77B9A"/>
    <w:rsid w:val="00C77E4B"/>
    <w:rsid w:val="00C8024F"/>
    <w:rsid w:val="00C80A7E"/>
    <w:rsid w:val="00C80C19"/>
    <w:rsid w:val="00C80C33"/>
    <w:rsid w:val="00C80C5B"/>
    <w:rsid w:val="00C81244"/>
    <w:rsid w:val="00C819F3"/>
    <w:rsid w:val="00C81E90"/>
    <w:rsid w:val="00C81F1E"/>
    <w:rsid w:val="00C828EF"/>
    <w:rsid w:val="00C82C71"/>
    <w:rsid w:val="00C830E0"/>
    <w:rsid w:val="00C83B22"/>
    <w:rsid w:val="00C83D26"/>
    <w:rsid w:val="00C845B7"/>
    <w:rsid w:val="00C85395"/>
    <w:rsid w:val="00C858A1"/>
    <w:rsid w:val="00C85E16"/>
    <w:rsid w:val="00C8600E"/>
    <w:rsid w:val="00C86505"/>
    <w:rsid w:val="00C86F92"/>
    <w:rsid w:val="00C8742E"/>
    <w:rsid w:val="00C874D1"/>
    <w:rsid w:val="00C87FB3"/>
    <w:rsid w:val="00C902AA"/>
    <w:rsid w:val="00C9058E"/>
    <w:rsid w:val="00C90811"/>
    <w:rsid w:val="00C908D4"/>
    <w:rsid w:val="00C909AB"/>
    <w:rsid w:val="00C914C5"/>
    <w:rsid w:val="00C91540"/>
    <w:rsid w:val="00C91584"/>
    <w:rsid w:val="00C9158B"/>
    <w:rsid w:val="00C91703"/>
    <w:rsid w:val="00C91B1E"/>
    <w:rsid w:val="00C91C28"/>
    <w:rsid w:val="00C923FF"/>
    <w:rsid w:val="00C926E2"/>
    <w:rsid w:val="00C92C19"/>
    <w:rsid w:val="00C936A8"/>
    <w:rsid w:val="00C93AA0"/>
    <w:rsid w:val="00C93F6A"/>
    <w:rsid w:val="00C94090"/>
    <w:rsid w:val="00C9422C"/>
    <w:rsid w:val="00C94656"/>
    <w:rsid w:val="00C949F5"/>
    <w:rsid w:val="00C94BFD"/>
    <w:rsid w:val="00C94FBE"/>
    <w:rsid w:val="00C95433"/>
    <w:rsid w:val="00C95F0C"/>
    <w:rsid w:val="00C96153"/>
    <w:rsid w:val="00C967E9"/>
    <w:rsid w:val="00C96891"/>
    <w:rsid w:val="00C96AAA"/>
    <w:rsid w:val="00C96C67"/>
    <w:rsid w:val="00C96D6C"/>
    <w:rsid w:val="00C96F25"/>
    <w:rsid w:val="00C97657"/>
    <w:rsid w:val="00C97AA9"/>
    <w:rsid w:val="00CA1166"/>
    <w:rsid w:val="00CA117C"/>
    <w:rsid w:val="00CA13D3"/>
    <w:rsid w:val="00CA1566"/>
    <w:rsid w:val="00CA1759"/>
    <w:rsid w:val="00CA178C"/>
    <w:rsid w:val="00CA18A7"/>
    <w:rsid w:val="00CA1A2F"/>
    <w:rsid w:val="00CA1D01"/>
    <w:rsid w:val="00CA1DB7"/>
    <w:rsid w:val="00CA1F0E"/>
    <w:rsid w:val="00CA24EC"/>
    <w:rsid w:val="00CA2AD6"/>
    <w:rsid w:val="00CA2E0C"/>
    <w:rsid w:val="00CA2E81"/>
    <w:rsid w:val="00CA2FBC"/>
    <w:rsid w:val="00CA3229"/>
    <w:rsid w:val="00CA3407"/>
    <w:rsid w:val="00CA34F9"/>
    <w:rsid w:val="00CA3BD2"/>
    <w:rsid w:val="00CA3EA8"/>
    <w:rsid w:val="00CA4545"/>
    <w:rsid w:val="00CA460D"/>
    <w:rsid w:val="00CA4884"/>
    <w:rsid w:val="00CA4C1F"/>
    <w:rsid w:val="00CA5266"/>
    <w:rsid w:val="00CA534F"/>
    <w:rsid w:val="00CA59B8"/>
    <w:rsid w:val="00CA61CC"/>
    <w:rsid w:val="00CA6653"/>
    <w:rsid w:val="00CA6EE9"/>
    <w:rsid w:val="00CA759D"/>
    <w:rsid w:val="00CA77E7"/>
    <w:rsid w:val="00CA7FBB"/>
    <w:rsid w:val="00CB0687"/>
    <w:rsid w:val="00CB08DC"/>
    <w:rsid w:val="00CB0ED8"/>
    <w:rsid w:val="00CB1C2D"/>
    <w:rsid w:val="00CB1CA5"/>
    <w:rsid w:val="00CB1CC6"/>
    <w:rsid w:val="00CB22E9"/>
    <w:rsid w:val="00CB2443"/>
    <w:rsid w:val="00CB2579"/>
    <w:rsid w:val="00CB2AB7"/>
    <w:rsid w:val="00CB2B01"/>
    <w:rsid w:val="00CB2D0D"/>
    <w:rsid w:val="00CB2F49"/>
    <w:rsid w:val="00CB33B9"/>
    <w:rsid w:val="00CB357C"/>
    <w:rsid w:val="00CB395E"/>
    <w:rsid w:val="00CB4229"/>
    <w:rsid w:val="00CB43FE"/>
    <w:rsid w:val="00CB4520"/>
    <w:rsid w:val="00CB45F8"/>
    <w:rsid w:val="00CB4A05"/>
    <w:rsid w:val="00CB4BB7"/>
    <w:rsid w:val="00CB5179"/>
    <w:rsid w:val="00CB5968"/>
    <w:rsid w:val="00CB5D45"/>
    <w:rsid w:val="00CB6AFC"/>
    <w:rsid w:val="00CB6E70"/>
    <w:rsid w:val="00CB6ED8"/>
    <w:rsid w:val="00CB7069"/>
    <w:rsid w:val="00CB7E6A"/>
    <w:rsid w:val="00CB7EB0"/>
    <w:rsid w:val="00CB7ECA"/>
    <w:rsid w:val="00CB7F5E"/>
    <w:rsid w:val="00CC0119"/>
    <w:rsid w:val="00CC091C"/>
    <w:rsid w:val="00CC0B00"/>
    <w:rsid w:val="00CC0B5F"/>
    <w:rsid w:val="00CC10BA"/>
    <w:rsid w:val="00CC11E1"/>
    <w:rsid w:val="00CC1BED"/>
    <w:rsid w:val="00CC1CFC"/>
    <w:rsid w:val="00CC2737"/>
    <w:rsid w:val="00CC29B3"/>
    <w:rsid w:val="00CC2BDE"/>
    <w:rsid w:val="00CC2F9B"/>
    <w:rsid w:val="00CC31EC"/>
    <w:rsid w:val="00CC3E96"/>
    <w:rsid w:val="00CC43B2"/>
    <w:rsid w:val="00CC4791"/>
    <w:rsid w:val="00CC54F6"/>
    <w:rsid w:val="00CC5707"/>
    <w:rsid w:val="00CC5A45"/>
    <w:rsid w:val="00CC5B4A"/>
    <w:rsid w:val="00CC5BE8"/>
    <w:rsid w:val="00CC5F43"/>
    <w:rsid w:val="00CC65DB"/>
    <w:rsid w:val="00CC67D4"/>
    <w:rsid w:val="00CC731B"/>
    <w:rsid w:val="00CC7676"/>
    <w:rsid w:val="00CC7832"/>
    <w:rsid w:val="00CC7B75"/>
    <w:rsid w:val="00CC7D03"/>
    <w:rsid w:val="00CC7E21"/>
    <w:rsid w:val="00CC7FA6"/>
    <w:rsid w:val="00CC7FEC"/>
    <w:rsid w:val="00CD08A7"/>
    <w:rsid w:val="00CD0A0D"/>
    <w:rsid w:val="00CD102F"/>
    <w:rsid w:val="00CD1112"/>
    <w:rsid w:val="00CD1604"/>
    <w:rsid w:val="00CD1A91"/>
    <w:rsid w:val="00CD1F29"/>
    <w:rsid w:val="00CD259B"/>
    <w:rsid w:val="00CD26CE"/>
    <w:rsid w:val="00CD2779"/>
    <w:rsid w:val="00CD2AE7"/>
    <w:rsid w:val="00CD2E4B"/>
    <w:rsid w:val="00CD3465"/>
    <w:rsid w:val="00CD3C1D"/>
    <w:rsid w:val="00CD420A"/>
    <w:rsid w:val="00CD42BB"/>
    <w:rsid w:val="00CD42D7"/>
    <w:rsid w:val="00CD490E"/>
    <w:rsid w:val="00CD4CBF"/>
    <w:rsid w:val="00CD5284"/>
    <w:rsid w:val="00CD5946"/>
    <w:rsid w:val="00CD5BD2"/>
    <w:rsid w:val="00CD6279"/>
    <w:rsid w:val="00CD640D"/>
    <w:rsid w:val="00CD6A39"/>
    <w:rsid w:val="00CD6B96"/>
    <w:rsid w:val="00CD6CA0"/>
    <w:rsid w:val="00CD7156"/>
    <w:rsid w:val="00CD71C6"/>
    <w:rsid w:val="00CE035E"/>
    <w:rsid w:val="00CE0A5A"/>
    <w:rsid w:val="00CE1164"/>
    <w:rsid w:val="00CE1BBC"/>
    <w:rsid w:val="00CE1CBE"/>
    <w:rsid w:val="00CE1D3C"/>
    <w:rsid w:val="00CE1EB8"/>
    <w:rsid w:val="00CE1F5A"/>
    <w:rsid w:val="00CE209D"/>
    <w:rsid w:val="00CE214F"/>
    <w:rsid w:val="00CE272F"/>
    <w:rsid w:val="00CE277A"/>
    <w:rsid w:val="00CE2D7F"/>
    <w:rsid w:val="00CE3238"/>
    <w:rsid w:val="00CE3279"/>
    <w:rsid w:val="00CE3400"/>
    <w:rsid w:val="00CE3C63"/>
    <w:rsid w:val="00CE4184"/>
    <w:rsid w:val="00CE4A76"/>
    <w:rsid w:val="00CE4A97"/>
    <w:rsid w:val="00CE55E8"/>
    <w:rsid w:val="00CE5D76"/>
    <w:rsid w:val="00CE5F7A"/>
    <w:rsid w:val="00CE61A8"/>
    <w:rsid w:val="00CE67CA"/>
    <w:rsid w:val="00CE6D96"/>
    <w:rsid w:val="00CE735B"/>
    <w:rsid w:val="00CE7BD0"/>
    <w:rsid w:val="00CF0247"/>
    <w:rsid w:val="00CF0275"/>
    <w:rsid w:val="00CF036F"/>
    <w:rsid w:val="00CF05BA"/>
    <w:rsid w:val="00CF063E"/>
    <w:rsid w:val="00CF065E"/>
    <w:rsid w:val="00CF0F21"/>
    <w:rsid w:val="00CF12E0"/>
    <w:rsid w:val="00CF1719"/>
    <w:rsid w:val="00CF1AFB"/>
    <w:rsid w:val="00CF1F26"/>
    <w:rsid w:val="00CF1F68"/>
    <w:rsid w:val="00CF210C"/>
    <w:rsid w:val="00CF26A1"/>
    <w:rsid w:val="00CF27B4"/>
    <w:rsid w:val="00CF2A9A"/>
    <w:rsid w:val="00CF2EBB"/>
    <w:rsid w:val="00CF3444"/>
    <w:rsid w:val="00CF3659"/>
    <w:rsid w:val="00CF3C71"/>
    <w:rsid w:val="00CF3F6E"/>
    <w:rsid w:val="00CF4C20"/>
    <w:rsid w:val="00CF5159"/>
    <w:rsid w:val="00CF5652"/>
    <w:rsid w:val="00CF57B2"/>
    <w:rsid w:val="00CF5C3A"/>
    <w:rsid w:val="00CF5C7A"/>
    <w:rsid w:val="00CF5D7B"/>
    <w:rsid w:val="00CF603F"/>
    <w:rsid w:val="00CF68B1"/>
    <w:rsid w:val="00CF6922"/>
    <w:rsid w:val="00CF6C84"/>
    <w:rsid w:val="00CF6C95"/>
    <w:rsid w:val="00CF6D76"/>
    <w:rsid w:val="00CF6FD8"/>
    <w:rsid w:val="00CF7A36"/>
    <w:rsid w:val="00CF7D01"/>
    <w:rsid w:val="00D0046C"/>
    <w:rsid w:val="00D00689"/>
    <w:rsid w:val="00D007B2"/>
    <w:rsid w:val="00D008D4"/>
    <w:rsid w:val="00D00C59"/>
    <w:rsid w:val="00D0138C"/>
    <w:rsid w:val="00D013DA"/>
    <w:rsid w:val="00D01545"/>
    <w:rsid w:val="00D01806"/>
    <w:rsid w:val="00D018FD"/>
    <w:rsid w:val="00D019D3"/>
    <w:rsid w:val="00D01B4F"/>
    <w:rsid w:val="00D02183"/>
    <w:rsid w:val="00D023FE"/>
    <w:rsid w:val="00D0265E"/>
    <w:rsid w:val="00D026E7"/>
    <w:rsid w:val="00D02A71"/>
    <w:rsid w:val="00D02F06"/>
    <w:rsid w:val="00D033CA"/>
    <w:rsid w:val="00D03652"/>
    <w:rsid w:val="00D039FC"/>
    <w:rsid w:val="00D03D23"/>
    <w:rsid w:val="00D0452E"/>
    <w:rsid w:val="00D04B0B"/>
    <w:rsid w:val="00D05416"/>
    <w:rsid w:val="00D05502"/>
    <w:rsid w:val="00D056C0"/>
    <w:rsid w:val="00D05892"/>
    <w:rsid w:val="00D058A3"/>
    <w:rsid w:val="00D058F8"/>
    <w:rsid w:val="00D05C75"/>
    <w:rsid w:val="00D05F26"/>
    <w:rsid w:val="00D06068"/>
    <w:rsid w:val="00D060F3"/>
    <w:rsid w:val="00D06131"/>
    <w:rsid w:val="00D069F6"/>
    <w:rsid w:val="00D06BA2"/>
    <w:rsid w:val="00D06DE5"/>
    <w:rsid w:val="00D07346"/>
    <w:rsid w:val="00D0770C"/>
    <w:rsid w:val="00D07793"/>
    <w:rsid w:val="00D078B3"/>
    <w:rsid w:val="00D079ED"/>
    <w:rsid w:val="00D07D86"/>
    <w:rsid w:val="00D07F22"/>
    <w:rsid w:val="00D101A8"/>
    <w:rsid w:val="00D10310"/>
    <w:rsid w:val="00D10510"/>
    <w:rsid w:val="00D10855"/>
    <w:rsid w:val="00D10A3A"/>
    <w:rsid w:val="00D10B5B"/>
    <w:rsid w:val="00D10BA1"/>
    <w:rsid w:val="00D10CAE"/>
    <w:rsid w:val="00D10D39"/>
    <w:rsid w:val="00D10DA8"/>
    <w:rsid w:val="00D1112F"/>
    <w:rsid w:val="00D11669"/>
    <w:rsid w:val="00D1184C"/>
    <w:rsid w:val="00D11856"/>
    <w:rsid w:val="00D11A2C"/>
    <w:rsid w:val="00D11BDF"/>
    <w:rsid w:val="00D124E5"/>
    <w:rsid w:val="00D12ACC"/>
    <w:rsid w:val="00D13044"/>
    <w:rsid w:val="00D13526"/>
    <w:rsid w:val="00D13655"/>
    <w:rsid w:val="00D13749"/>
    <w:rsid w:val="00D13A28"/>
    <w:rsid w:val="00D13CD3"/>
    <w:rsid w:val="00D14121"/>
    <w:rsid w:val="00D14427"/>
    <w:rsid w:val="00D147A8"/>
    <w:rsid w:val="00D14A4A"/>
    <w:rsid w:val="00D14D48"/>
    <w:rsid w:val="00D14EE7"/>
    <w:rsid w:val="00D14F29"/>
    <w:rsid w:val="00D14F40"/>
    <w:rsid w:val="00D15210"/>
    <w:rsid w:val="00D15362"/>
    <w:rsid w:val="00D1554B"/>
    <w:rsid w:val="00D15591"/>
    <w:rsid w:val="00D1655E"/>
    <w:rsid w:val="00D16623"/>
    <w:rsid w:val="00D16A40"/>
    <w:rsid w:val="00D16DEC"/>
    <w:rsid w:val="00D16E03"/>
    <w:rsid w:val="00D1715D"/>
    <w:rsid w:val="00D17B79"/>
    <w:rsid w:val="00D17F9A"/>
    <w:rsid w:val="00D205CE"/>
    <w:rsid w:val="00D2084B"/>
    <w:rsid w:val="00D20A29"/>
    <w:rsid w:val="00D20BB8"/>
    <w:rsid w:val="00D21479"/>
    <w:rsid w:val="00D214C3"/>
    <w:rsid w:val="00D214E7"/>
    <w:rsid w:val="00D21524"/>
    <w:rsid w:val="00D21CA0"/>
    <w:rsid w:val="00D21CD3"/>
    <w:rsid w:val="00D21E8A"/>
    <w:rsid w:val="00D2267C"/>
    <w:rsid w:val="00D22895"/>
    <w:rsid w:val="00D2333E"/>
    <w:rsid w:val="00D23A71"/>
    <w:rsid w:val="00D23D0E"/>
    <w:rsid w:val="00D23DE1"/>
    <w:rsid w:val="00D25604"/>
    <w:rsid w:val="00D25630"/>
    <w:rsid w:val="00D257D7"/>
    <w:rsid w:val="00D25B8C"/>
    <w:rsid w:val="00D25DD8"/>
    <w:rsid w:val="00D26FC2"/>
    <w:rsid w:val="00D270B3"/>
    <w:rsid w:val="00D27135"/>
    <w:rsid w:val="00D27359"/>
    <w:rsid w:val="00D2739A"/>
    <w:rsid w:val="00D27CB2"/>
    <w:rsid w:val="00D27FF2"/>
    <w:rsid w:val="00D30567"/>
    <w:rsid w:val="00D30CFC"/>
    <w:rsid w:val="00D30DFC"/>
    <w:rsid w:val="00D31166"/>
    <w:rsid w:val="00D316B2"/>
    <w:rsid w:val="00D31FB6"/>
    <w:rsid w:val="00D325B6"/>
    <w:rsid w:val="00D32E8E"/>
    <w:rsid w:val="00D330A7"/>
    <w:rsid w:val="00D33354"/>
    <w:rsid w:val="00D33742"/>
    <w:rsid w:val="00D33F14"/>
    <w:rsid w:val="00D34079"/>
    <w:rsid w:val="00D34347"/>
    <w:rsid w:val="00D34367"/>
    <w:rsid w:val="00D34502"/>
    <w:rsid w:val="00D346A0"/>
    <w:rsid w:val="00D34734"/>
    <w:rsid w:val="00D34820"/>
    <w:rsid w:val="00D3542A"/>
    <w:rsid w:val="00D354C5"/>
    <w:rsid w:val="00D35C58"/>
    <w:rsid w:val="00D35F49"/>
    <w:rsid w:val="00D35F5A"/>
    <w:rsid w:val="00D3659C"/>
    <w:rsid w:val="00D36952"/>
    <w:rsid w:val="00D3697A"/>
    <w:rsid w:val="00D370E5"/>
    <w:rsid w:val="00D37164"/>
    <w:rsid w:val="00D374AD"/>
    <w:rsid w:val="00D37659"/>
    <w:rsid w:val="00D4014E"/>
    <w:rsid w:val="00D4019B"/>
    <w:rsid w:val="00D40820"/>
    <w:rsid w:val="00D41403"/>
    <w:rsid w:val="00D41678"/>
    <w:rsid w:val="00D41D4C"/>
    <w:rsid w:val="00D41FB8"/>
    <w:rsid w:val="00D42003"/>
    <w:rsid w:val="00D4264E"/>
    <w:rsid w:val="00D4288A"/>
    <w:rsid w:val="00D43AC8"/>
    <w:rsid w:val="00D43C10"/>
    <w:rsid w:val="00D43C58"/>
    <w:rsid w:val="00D43CDD"/>
    <w:rsid w:val="00D43D05"/>
    <w:rsid w:val="00D43F16"/>
    <w:rsid w:val="00D44334"/>
    <w:rsid w:val="00D4438B"/>
    <w:rsid w:val="00D4447C"/>
    <w:rsid w:val="00D44859"/>
    <w:rsid w:val="00D44C91"/>
    <w:rsid w:val="00D44FC4"/>
    <w:rsid w:val="00D456F2"/>
    <w:rsid w:val="00D45A41"/>
    <w:rsid w:val="00D460F1"/>
    <w:rsid w:val="00D46251"/>
    <w:rsid w:val="00D468F2"/>
    <w:rsid w:val="00D472AF"/>
    <w:rsid w:val="00D4738C"/>
    <w:rsid w:val="00D4761C"/>
    <w:rsid w:val="00D478CD"/>
    <w:rsid w:val="00D47C8E"/>
    <w:rsid w:val="00D47FF7"/>
    <w:rsid w:val="00D500BD"/>
    <w:rsid w:val="00D50180"/>
    <w:rsid w:val="00D503C0"/>
    <w:rsid w:val="00D5044B"/>
    <w:rsid w:val="00D50917"/>
    <w:rsid w:val="00D519BB"/>
    <w:rsid w:val="00D51B82"/>
    <w:rsid w:val="00D51DD0"/>
    <w:rsid w:val="00D536EF"/>
    <w:rsid w:val="00D538D4"/>
    <w:rsid w:val="00D538D8"/>
    <w:rsid w:val="00D54965"/>
    <w:rsid w:val="00D54DBF"/>
    <w:rsid w:val="00D5556B"/>
    <w:rsid w:val="00D55663"/>
    <w:rsid w:val="00D5594A"/>
    <w:rsid w:val="00D55CDD"/>
    <w:rsid w:val="00D562FC"/>
    <w:rsid w:val="00D5669A"/>
    <w:rsid w:val="00D56808"/>
    <w:rsid w:val="00D56B18"/>
    <w:rsid w:val="00D57193"/>
    <w:rsid w:val="00D572C3"/>
    <w:rsid w:val="00D573B4"/>
    <w:rsid w:val="00D5745E"/>
    <w:rsid w:val="00D60692"/>
    <w:rsid w:val="00D6071B"/>
    <w:rsid w:val="00D607FB"/>
    <w:rsid w:val="00D60AAE"/>
    <w:rsid w:val="00D60C8F"/>
    <w:rsid w:val="00D60D93"/>
    <w:rsid w:val="00D60FA5"/>
    <w:rsid w:val="00D61069"/>
    <w:rsid w:val="00D610F3"/>
    <w:rsid w:val="00D6110B"/>
    <w:rsid w:val="00D61148"/>
    <w:rsid w:val="00D611A6"/>
    <w:rsid w:val="00D6183E"/>
    <w:rsid w:val="00D619CF"/>
    <w:rsid w:val="00D61ABC"/>
    <w:rsid w:val="00D61BDD"/>
    <w:rsid w:val="00D61CA4"/>
    <w:rsid w:val="00D6249A"/>
    <w:rsid w:val="00D62F30"/>
    <w:rsid w:val="00D6301D"/>
    <w:rsid w:val="00D632E4"/>
    <w:rsid w:val="00D63475"/>
    <w:rsid w:val="00D636F6"/>
    <w:rsid w:val="00D63796"/>
    <w:rsid w:val="00D639B5"/>
    <w:rsid w:val="00D63A6C"/>
    <w:rsid w:val="00D63C80"/>
    <w:rsid w:val="00D63CBE"/>
    <w:rsid w:val="00D63D48"/>
    <w:rsid w:val="00D63F84"/>
    <w:rsid w:val="00D6449A"/>
    <w:rsid w:val="00D64748"/>
    <w:rsid w:val="00D647A4"/>
    <w:rsid w:val="00D64989"/>
    <w:rsid w:val="00D64FD1"/>
    <w:rsid w:val="00D65004"/>
    <w:rsid w:val="00D65096"/>
    <w:rsid w:val="00D6546E"/>
    <w:rsid w:val="00D6579A"/>
    <w:rsid w:val="00D6586A"/>
    <w:rsid w:val="00D65ABC"/>
    <w:rsid w:val="00D65B43"/>
    <w:rsid w:val="00D65C51"/>
    <w:rsid w:val="00D65E3A"/>
    <w:rsid w:val="00D66196"/>
    <w:rsid w:val="00D66972"/>
    <w:rsid w:val="00D66A56"/>
    <w:rsid w:val="00D66B22"/>
    <w:rsid w:val="00D66BCB"/>
    <w:rsid w:val="00D66DA5"/>
    <w:rsid w:val="00D66DC2"/>
    <w:rsid w:val="00D67001"/>
    <w:rsid w:val="00D67569"/>
    <w:rsid w:val="00D6783D"/>
    <w:rsid w:val="00D67BAA"/>
    <w:rsid w:val="00D67BCC"/>
    <w:rsid w:val="00D70537"/>
    <w:rsid w:val="00D7066E"/>
    <w:rsid w:val="00D70792"/>
    <w:rsid w:val="00D70C58"/>
    <w:rsid w:val="00D710A9"/>
    <w:rsid w:val="00D71424"/>
    <w:rsid w:val="00D7153E"/>
    <w:rsid w:val="00D71779"/>
    <w:rsid w:val="00D71F72"/>
    <w:rsid w:val="00D71F73"/>
    <w:rsid w:val="00D72A3E"/>
    <w:rsid w:val="00D72BC8"/>
    <w:rsid w:val="00D72D57"/>
    <w:rsid w:val="00D7356A"/>
    <w:rsid w:val="00D7378B"/>
    <w:rsid w:val="00D73C62"/>
    <w:rsid w:val="00D73E90"/>
    <w:rsid w:val="00D74584"/>
    <w:rsid w:val="00D747A7"/>
    <w:rsid w:val="00D75298"/>
    <w:rsid w:val="00D75704"/>
    <w:rsid w:val="00D7587C"/>
    <w:rsid w:val="00D75A93"/>
    <w:rsid w:val="00D75FF5"/>
    <w:rsid w:val="00D76EF0"/>
    <w:rsid w:val="00D76F25"/>
    <w:rsid w:val="00D779E9"/>
    <w:rsid w:val="00D77C22"/>
    <w:rsid w:val="00D805E0"/>
    <w:rsid w:val="00D80648"/>
    <w:rsid w:val="00D809C1"/>
    <w:rsid w:val="00D80B5C"/>
    <w:rsid w:val="00D80BAD"/>
    <w:rsid w:val="00D80D2C"/>
    <w:rsid w:val="00D80DD3"/>
    <w:rsid w:val="00D81894"/>
    <w:rsid w:val="00D82181"/>
    <w:rsid w:val="00D824DF"/>
    <w:rsid w:val="00D827D5"/>
    <w:rsid w:val="00D82A76"/>
    <w:rsid w:val="00D82C6F"/>
    <w:rsid w:val="00D83191"/>
    <w:rsid w:val="00D8336B"/>
    <w:rsid w:val="00D83512"/>
    <w:rsid w:val="00D835CD"/>
    <w:rsid w:val="00D83895"/>
    <w:rsid w:val="00D83A6A"/>
    <w:rsid w:val="00D841D6"/>
    <w:rsid w:val="00D84B6B"/>
    <w:rsid w:val="00D84DD7"/>
    <w:rsid w:val="00D84DF6"/>
    <w:rsid w:val="00D84FC0"/>
    <w:rsid w:val="00D85A44"/>
    <w:rsid w:val="00D86022"/>
    <w:rsid w:val="00D8613A"/>
    <w:rsid w:val="00D862B0"/>
    <w:rsid w:val="00D869F1"/>
    <w:rsid w:val="00D86B2E"/>
    <w:rsid w:val="00D86BBA"/>
    <w:rsid w:val="00D86DB1"/>
    <w:rsid w:val="00D86FCF"/>
    <w:rsid w:val="00D872C1"/>
    <w:rsid w:val="00D874AE"/>
    <w:rsid w:val="00D875FA"/>
    <w:rsid w:val="00D87830"/>
    <w:rsid w:val="00D87866"/>
    <w:rsid w:val="00D87A96"/>
    <w:rsid w:val="00D87E3C"/>
    <w:rsid w:val="00D9006A"/>
    <w:rsid w:val="00D902A0"/>
    <w:rsid w:val="00D9044A"/>
    <w:rsid w:val="00D904EC"/>
    <w:rsid w:val="00D906BB"/>
    <w:rsid w:val="00D90929"/>
    <w:rsid w:val="00D90BFB"/>
    <w:rsid w:val="00D910FE"/>
    <w:rsid w:val="00D915B7"/>
    <w:rsid w:val="00D91CEB"/>
    <w:rsid w:val="00D91F7E"/>
    <w:rsid w:val="00D9204D"/>
    <w:rsid w:val="00D9209C"/>
    <w:rsid w:val="00D92B1C"/>
    <w:rsid w:val="00D92BF6"/>
    <w:rsid w:val="00D93171"/>
    <w:rsid w:val="00D93194"/>
    <w:rsid w:val="00D931C3"/>
    <w:rsid w:val="00D936E6"/>
    <w:rsid w:val="00D93E1C"/>
    <w:rsid w:val="00D943AD"/>
    <w:rsid w:val="00D9474B"/>
    <w:rsid w:val="00D94F7E"/>
    <w:rsid w:val="00D950FE"/>
    <w:rsid w:val="00D9517F"/>
    <w:rsid w:val="00D95B90"/>
    <w:rsid w:val="00D96B03"/>
    <w:rsid w:val="00D9720D"/>
    <w:rsid w:val="00D972DF"/>
    <w:rsid w:val="00D9742F"/>
    <w:rsid w:val="00D9746A"/>
    <w:rsid w:val="00D97B01"/>
    <w:rsid w:val="00D97C41"/>
    <w:rsid w:val="00DA066E"/>
    <w:rsid w:val="00DA0680"/>
    <w:rsid w:val="00DA09FE"/>
    <w:rsid w:val="00DA0D82"/>
    <w:rsid w:val="00DA150F"/>
    <w:rsid w:val="00DA172A"/>
    <w:rsid w:val="00DA1753"/>
    <w:rsid w:val="00DA1F6B"/>
    <w:rsid w:val="00DA1F8E"/>
    <w:rsid w:val="00DA1F99"/>
    <w:rsid w:val="00DA204C"/>
    <w:rsid w:val="00DA2694"/>
    <w:rsid w:val="00DA2A2F"/>
    <w:rsid w:val="00DA2BA1"/>
    <w:rsid w:val="00DA3357"/>
    <w:rsid w:val="00DA362D"/>
    <w:rsid w:val="00DA41DF"/>
    <w:rsid w:val="00DA42A8"/>
    <w:rsid w:val="00DA49C5"/>
    <w:rsid w:val="00DA4A20"/>
    <w:rsid w:val="00DA4C01"/>
    <w:rsid w:val="00DA4F0F"/>
    <w:rsid w:val="00DA5902"/>
    <w:rsid w:val="00DA5A49"/>
    <w:rsid w:val="00DA6459"/>
    <w:rsid w:val="00DA64A6"/>
    <w:rsid w:val="00DA64FC"/>
    <w:rsid w:val="00DA6961"/>
    <w:rsid w:val="00DA6A1D"/>
    <w:rsid w:val="00DA6F2A"/>
    <w:rsid w:val="00DA70A2"/>
    <w:rsid w:val="00DA714B"/>
    <w:rsid w:val="00DA7502"/>
    <w:rsid w:val="00DA75D8"/>
    <w:rsid w:val="00DA7A4B"/>
    <w:rsid w:val="00DA7ACC"/>
    <w:rsid w:val="00DA7B2F"/>
    <w:rsid w:val="00DA7CF7"/>
    <w:rsid w:val="00DB02E2"/>
    <w:rsid w:val="00DB0825"/>
    <w:rsid w:val="00DB0DA0"/>
    <w:rsid w:val="00DB0F93"/>
    <w:rsid w:val="00DB1319"/>
    <w:rsid w:val="00DB17F5"/>
    <w:rsid w:val="00DB2118"/>
    <w:rsid w:val="00DB230F"/>
    <w:rsid w:val="00DB278D"/>
    <w:rsid w:val="00DB29C0"/>
    <w:rsid w:val="00DB2A8D"/>
    <w:rsid w:val="00DB2AD1"/>
    <w:rsid w:val="00DB2C25"/>
    <w:rsid w:val="00DB2F5C"/>
    <w:rsid w:val="00DB365E"/>
    <w:rsid w:val="00DB38A0"/>
    <w:rsid w:val="00DB3BD8"/>
    <w:rsid w:val="00DB3C59"/>
    <w:rsid w:val="00DB3CBC"/>
    <w:rsid w:val="00DB4162"/>
    <w:rsid w:val="00DB43A5"/>
    <w:rsid w:val="00DB458B"/>
    <w:rsid w:val="00DB476B"/>
    <w:rsid w:val="00DB49DE"/>
    <w:rsid w:val="00DB4C00"/>
    <w:rsid w:val="00DB4EA5"/>
    <w:rsid w:val="00DB571D"/>
    <w:rsid w:val="00DB57A6"/>
    <w:rsid w:val="00DB59FD"/>
    <w:rsid w:val="00DB5A9B"/>
    <w:rsid w:val="00DB60EF"/>
    <w:rsid w:val="00DB6289"/>
    <w:rsid w:val="00DB62AD"/>
    <w:rsid w:val="00DB6631"/>
    <w:rsid w:val="00DB67A2"/>
    <w:rsid w:val="00DB690A"/>
    <w:rsid w:val="00DB6E34"/>
    <w:rsid w:val="00DB74A3"/>
    <w:rsid w:val="00DB788A"/>
    <w:rsid w:val="00DB79E5"/>
    <w:rsid w:val="00DB7AB1"/>
    <w:rsid w:val="00DB7B81"/>
    <w:rsid w:val="00DB7BC4"/>
    <w:rsid w:val="00DB7DE1"/>
    <w:rsid w:val="00DC04E1"/>
    <w:rsid w:val="00DC0C74"/>
    <w:rsid w:val="00DC123C"/>
    <w:rsid w:val="00DC1A8B"/>
    <w:rsid w:val="00DC1D59"/>
    <w:rsid w:val="00DC206C"/>
    <w:rsid w:val="00DC228D"/>
    <w:rsid w:val="00DC2443"/>
    <w:rsid w:val="00DC24FB"/>
    <w:rsid w:val="00DC2514"/>
    <w:rsid w:val="00DC3078"/>
    <w:rsid w:val="00DC3267"/>
    <w:rsid w:val="00DC34EA"/>
    <w:rsid w:val="00DC35B3"/>
    <w:rsid w:val="00DC37BD"/>
    <w:rsid w:val="00DC3889"/>
    <w:rsid w:val="00DC3AEA"/>
    <w:rsid w:val="00DC4118"/>
    <w:rsid w:val="00DC4361"/>
    <w:rsid w:val="00DC455B"/>
    <w:rsid w:val="00DC48CF"/>
    <w:rsid w:val="00DC4B81"/>
    <w:rsid w:val="00DC4B93"/>
    <w:rsid w:val="00DC501D"/>
    <w:rsid w:val="00DC5751"/>
    <w:rsid w:val="00DC5F11"/>
    <w:rsid w:val="00DC5FAE"/>
    <w:rsid w:val="00DC62BC"/>
    <w:rsid w:val="00DC6BD0"/>
    <w:rsid w:val="00DC6C10"/>
    <w:rsid w:val="00DC787B"/>
    <w:rsid w:val="00DC78B2"/>
    <w:rsid w:val="00DD09DC"/>
    <w:rsid w:val="00DD12E2"/>
    <w:rsid w:val="00DD16E7"/>
    <w:rsid w:val="00DD1C2D"/>
    <w:rsid w:val="00DD1CBF"/>
    <w:rsid w:val="00DD210E"/>
    <w:rsid w:val="00DD29F3"/>
    <w:rsid w:val="00DD2A7E"/>
    <w:rsid w:val="00DD2B93"/>
    <w:rsid w:val="00DD2D60"/>
    <w:rsid w:val="00DD3022"/>
    <w:rsid w:val="00DD319B"/>
    <w:rsid w:val="00DD3361"/>
    <w:rsid w:val="00DD37D5"/>
    <w:rsid w:val="00DD38FB"/>
    <w:rsid w:val="00DD397F"/>
    <w:rsid w:val="00DD3A09"/>
    <w:rsid w:val="00DD4200"/>
    <w:rsid w:val="00DD47D8"/>
    <w:rsid w:val="00DD482D"/>
    <w:rsid w:val="00DD48AC"/>
    <w:rsid w:val="00DD48B3"/>
    <w:rsid w:val="00DD49CF"/>
    <w:rsid w:val="00DD4A55"/>
    <w:rsid w:val="00DD54FD"/>
    <w:rsid w:val="00DD5A6E"/>
    <w:rsid w:val="00DD5C06"/>
    <w:rsid w:val="00DD5DD0"/>
    <w:rsid w:val="00DD63FD"/>
    <w:rsid w:val="00DD6ACB"/>
    <w:rsid w:val="00DD6E3B"/>
    <w:rsid w:val="00DD6F13"/>
    <w:rsid w:val="00DD725C"/>
    <w:rsid w:val="00DD735B"/>
    <w:rsid w:val="00DD75DF"/>
    <w:rsid w:val="00DD78BA"/>
    <w:rsid w:val="00DD7A10"/>
    <w:rsid w:val="00DD7E84"/>
    <w:rsid w:val="00DD7F1E"/>
    <w:rsid w:val="00DE0276"/>
    <w:rsid w:val="00DE03C3"/>
    <w:rsid w:val="00DE0639"/>
    <w:rsid w:val="00DE07DE"/>
    <w:rsid w:val="00DE09EA"/>
    <w:rsid w:val="00DE0C15"/>
    <w:rsid w:val="00DE0C48"/>
    <w:rsid w:val="00DE0FB2"/>
    <w:rsid w:val="00DE12FF"/>
    <w:rsid w:val="00DE14DB"/>
    <w:rsid w:val="00DE15E3"/>
    <w:rsid w:val="00DE1CF8"/>
    <w:rsid w:val="00DE20CE"/>
    <w:rsid w:val="00DE27B9"/>
    <w:rsid w:val="00DE287E"/>
    <w:rsid w:val="00DE291C"/>
    <w:rsid w:val="00DE3281"/>
    <w:rsid w:val="00DE32BD"/>
    <w:rsid w:val="00DE403C"/>
    <w:rsid w:val="00DE4486"/>
    <w:rsid w:val="00DE4C6A"/>
    <w:rsid w:val="00DE4F04"/>
    <w:rsid w:val="00DE5058"/>
    <w:rsid w:val="00DE522B"/>
    <w:rsid w:val="00DE56E6"/>
    <w:rsid w:val="00DE5E78"/>
    <w:rsid w:val="00DE6F72"/>
    <w:rsid w:val="00DE710A"/>
    <w:rsid w:val="00DE7B2D"/>
    <w:rsid w:val="00DE7B55"/>
    <w:rsid w:val="00DE7F6D"/>
    <w:rsid w:val="00DF04F9"/>
    <w:rsid w:val="00DF053E"/>
    <w:rsid w:val="00DF0C0A"/>
    <w:rsid w:val="00DF10C9"/>
    <w:rsid w:val="00DF11CA"/>
    <w:rsid w:val="00DF1784"/>
    <w:rsid w:val="00DF17C2"/>
    <w:rsid w:val="00DF1ECF"/>
    <w:rsid w:val="00DF2132"/>
    <w:rsid w:val="00DF2161"/>
    <w:rsid w:val="00DF2488"/>
    <w:rsid w:val="00DF254F"/>
    <w:rsid w:val="00DF26F1"/>
    <w:rsid w:val="00DF27D5"/>
    <w:rsid w:val="00DF2E94"/>
    <w:rsid w:val="00DF413F"/>
    <w:rsid w:val="00DF41F4"/>
    <w:rsid w:val="00DF439C"/>
    <w:rsid w:val="00DF44B4"/>
    <w:rsid w:val="00DF4642"/>
    <w:rsid w:val="00DF4E4F"/>
    <w:rsid w:val="00DF52EB"/>
    <w:rsid w:val="00DF54C2"/>
    <w:rsid w:val="00DF5538"/>
    <w:rsid w:val="00DF58D4"/>
    <w:rsid w:val="00DF5DCE"/>
    <w:rsid w:val="00DF67BA"/>
    <w:rsid w:val="00DF6F40"/>
    <w:rsid w:val="00DF7076"/>
    <w:rsid w:val="00DF708B"/>
    <w:rsid w:val="00DF7205"/>
    <w:rsid w:val="00DF7419"/>
    <w:rsid w:val="00DF7B47"/>
    <w:rsid w:val="00E00725"/>
    <w:rsid w:val="00E008B2"/>
    <w:rsid w:val="00E00D33"/>
    <w:rsid w:val="00E00DF3"/>
    <w:rsid w:val="00E011D4"/>
    <w:rsid w:val="00E01D3A"/>
    <w:rsid w:val="00E023BD"/>
    <w:rsid w:val="00E02609"/>
    <w:rsid w:val="00E027C2"/>
    <w:rsid w:val="00E02965"/>
    <w:rsid w:val="00E02BCF"/>
    <w:rsid w:val="00E03055"/>
    <w:rsid w:val="00E03063"/>
    <w:rsid w:val="00E03599"/>
    <w:rsid w:val="00E0373C"/>
    <w:rsid w:val="00E037B6"/>
    <w:rsid w:val="00E038BC"/>
    <w:rsid w:val="00E03B69"/>
    <w:rsid w:val="00E0438E"/>
    <w:rsid w:val="00E043CA"/>
    <w:rsid w:val="00E04631"/>
    <w:rsid w:val="00E05356"/>
    <w:rsid w:val="00E054A1"/>
    <w:rsid w:val="00E05618"/>
    <w:rsid w:val="00E05786"/>
    <w:rsid w:val="00E05EB7"/>
    <w:rsid w:val="00E0650D"/>
    <w:rsid w:val="00E06832"/>
    <w:rsid w:val="00E06C46"/>
    <w:rsid w:val="00E06E11"/>
    <w:rsid w:val="00E0707C"/>
    <w:rsid w:val="00E07792"/>
    <w:rsid w:val="00E0783E"/>
    <w:rsid w:val="00E07915"/>
    <w:rsid w:val="00E10B2C"/>
    <w:rsid w:val="00E10F3E"/>
    <w:rsid w:val="00E10FB2"/>
    <w:rsid w:val="00E11351"/>
    <w:rsid w:val="00E11BCD"/>
    <w:rsid w:val="00E11EF6"/>
    <w:rsid w:val="00E11F35"/>
    <w:rsid w:val="00E12115"/>
    <w:rsid w:val="00E1217D"/>
    <w:rsid w:val="00E122D6"/>
    <w:rsid w:val="00E12340"/>
    <w:rsid w:val="00E1270D"/>
    <w:rsid w:val="00E1279C"/>
    <w:rsid w:val="00E128C8"/>
    <w:rsid w:val="00E12E8A"/>
    <w:rsid w:val="00E135E3"/>
    <w:rsid w:val="00E140DB"/>
    <w:rsid w:val="00E1425A"/>
    <w:rsid w:val="00E14410"/>
    <w:rsid w:val="00E14503"/>
    <w:rsid w:val="00E14907"/>
    <w:rsid w:val="00E14E8B"/>
    <w:rsid w:val="00E1547E"/>
    <w:rsid w:val="00E15996"/>
    <w:rsid w:val="00E15B7C"/>
    <w:rsid w:val="00E15CE9"/>
    <w:rsid w:val="00E15CF2"/>
    <w:rsid w:val="00E15F9C"/>
    <w:rsid w:val="00E16144"/>
    <w:rsid w:val="00E162F9"/>
    <w:rsid w:val="00E16B68"/>
    <w:rsid w:val="00E16B94"/>
    <w:rsid w:val="00E16D5B"/>
    <w:rsid w:val="00E1727E"/>
    <w:rsid w:val="00E1732F"/>
    <w:rsid w:val="00E1734F"/>
    <w:rsid w:val="00E175F1"/>
    <w:rsid w:val="00E1796F"/>
    <w:rsid w:val="00E1798C"/>
    <w:rsid w:val="00E17C6D"/>
    <w:rsid w:val="00E17EC7"/>
    <w:rsid w:val="00E17F95"/>
    <w:rsid w:val="00E2028F"/>
    <w:rsid w:val="00E202D0"/>
    <w:rsid w:val="00E2047C"/>
    <w:rsid w:val="00E20680"/>
    <w:rsid w:val="00E20B59"/>
    <w:rsid w:val="00E20C81"/>
    <w:rsid w:val="00E21402"/>
    <w:rsid w:val="00E21688"/>
    <w:rsid w:val="00E21AF4"/>
    <w:rsid w:val="00E22111"/>
    <w:rsid w:val="00E22281"/>
    <w:rsid w:val="00E223D9"/>
    <w:rsid w:val="00E22F11"/>
    <w:rsid w:val="00E24147"/>
    <w:rsid w:val="00E24573"/>
    <w:rsid w:val="00E247B4"/>
    <w:rsid w:val="00E24919"/>
    <w:rsid w:val="00E2492F"/>
    <w:rsid w:val="00E24D05"/>
    <w:rsid w:val="00E24F33"/>
    <w:rsid w:val="00E251A2"/>
    <w:rsid w:val="00E254DF"/>
    <w:rsid w:val="00E254E5"/>
    <w:rsid w:val="00E254F5"/>
    <w:rsid w:val="00E25BCE"/>
    <w:rsid w:val="00E25F88"/>
    <w:rsid w:val="00E26130"/>
    <w:rsid w:val="00E269D3"/>
    <w:rsid w:val="00E26A34"/>
    <w:rsid w:val="00E26C3A"/>
    <w:rsid w:val="00E26E66"/>
    <w:rsid w:val="00E26EB2"/>
    <w:rsid w:val="00E27260"/>
    <w:rsid w:val="00E27518"/>
    <w:rsid w:val="00E27DAA"/>
    <w:rsid w:val="00E27F2C"/>
    <w:rsid w:val="00E30135"/>
    <w:rsid w:val="00E301D1"/>
    <w:rsid w:val="00E306A2"/>
    <w:rsid w:val="00E30EAD"/>
    <w:rsid w:val="00E31B8A"/>
    <w:rsid w:val="00E3206C"/>
    <w:rsid w:val="00E3215F"/>
    <w:rsid w:val="00E32730"/>
    <w:rsid w:val="00E32A05"/>
    <w:rsid w:val="00E32BE3"/>
    <w:rsid w:val="00E3346C"/>
    <w:rsid w:val="00E3371C"/>
    <w:rsid w:val="00E337D1"/>
    <w:rsid w:val="00E33B4A"/>
    <w:rsid w:val="00E33BF7"/>
    <w:rsid w:val="00E34147"/>
    <w:rsid w:val="00E344D7"/>
    <w:rsid w:val="00E34C25"/>
    <w:rsid w:val="00E34CB6"/>
    <w:rsid w:val="00E34D35"/>
    <w:rsid w:val="00E3511C"/>
    <w:rsid w:val="00E3515A"/>
    <w:rsid w:val="00E3556F"/>
    <w:rsid w:val="00E3576A"/>
    <w:rsid w:val="00E3585C"/>
    <w:rsid w:val="00E35F9D"/>
    <w:rsid w:val="00E35FF3"/>
    <w:rsid w:val="00E3606E"/>
    <w:rsid w:val="00E361B2"/>
    <w:rsid w:val="00E36830"/>
    <w:rsid w:val="00E368B6"/>
    <w:rsid w:val="00E36ECB"/>
    <w:rsid w:val="00E3707E"/>
    <w:rsid w:val="00E370D5"/>
    <w:rsid w:val="00E37291"/>
    <w:rsid w:val="00E37602"/>
    <w:rsid w:val="00E37C0C"/>
    <w:rsid w:val="00E40815"/>
    <w:rsid w:val="00E40817"/>
    <w:rsid w:val="00E40C05"/>
    <w:rsid w:val="00E40C6C"/>
    <w:rsid w:val="00E410D6"/>
    <w:rsid w:val="00E417BC"/>
    <w:rsid w:val="00E41A79"/>
    <w:rsid w:val="00E41B46"/>
    <w:rsid w:val="00E42691"/>
    <w:rsid w:val="00E426DA"/>
    <w:rsid w:val="00E4281C"/>
    <w:rsid w:val="00E428E3"/>
    <w:rsid w:val="00E42B3B"/>
    <w:rsid w:val="00E42C94"/>
    <w:rsid w:val="00E43084"/>
    <w:rsid w:val="00E4314C"/>
    <w:rsid w:val="00E433BE"/>
    <w:rsid w:val="00E437BC"/>
    <w:rsid w:val="00E43CD5"/>
    <w:rsid w:val="00E44D0A"/>
    <w:rsid w:val="00E44FE4"/>
    <w:rsid w:val="00E4522B"/>
    <w:rsid w:val="00E459BF"/>
    <w:rsid w:val="00E46901"/>
    <w:rsid w:val="00E46C23"/>
    <w:rsid w:val="00E473E7"/>
    <w:rsid w:val="00E47BAF"/>
    <w:rsid w:val="00E47D1E"/>
    <w:rsid w:val="00E47D98"/>
    <w:rsid w:val="00E47F0B"/>
    <w:rsid w:val="00E47F73"/>
    <w:rsid w:val="00E50111"/>
    <w:rsid w:val="00E503CD"/>
    <w:rsid w:val="00E50CB1"/>
    <w:rsid w:val="00E511C3"/>
    <w:rsid w:val="00E513DD"/>
    <w:rsid w:val="00E5145C"/>
    <w:rsid w:val="00E514AA"/>
    <w:rsid w:val="00E516F2"/>
    <w:rsid w:val="00E51954"/>
    <w:rsid w:val="00E51FB0"/>
    <w:rsid w:val="00E52159"/>
    <w:rsid w:val="00E52350"/>
    <w:rsid w:val="00E52360"/>
    <w:rsid w:val="00E52857"/>
    <w:rsid w:val="00E53106"/>
    <w:rsid w:val="00E5392B"/>
    <w:rsid w:val="00E5396F"/>
    <w:rsid w:val="00E53BEA"/>
    <w:rsid w:val="00E53C6F"/>
    <w:rsid w:val="00E53F32"/>
    <w:rsid w:val="00E542B6"/>
    <w:rsid w:val="00E54971"/>
    <w:rsid w:val="00E549B0"/>
    <w:rsid w:val="00E54C69"/>
    <w:rsid w:val="00E54CA9"/>
    <w:rsid w:val="00E54DFE"/>
    <w:rsid w:val="00E55225"/>
    <w:rsid w:val="00E55516"/>
    <w:rsid w:val="00E55F48"/>
    <w:rsid w:val="00E5624B"/>
    <w:rsid w:val="00E562E6"/>
    <w:rsid w:val="00E56586"/>
    <w:rsid w:val="00E5662B"/>
    <w:rsid w:val="00E56BD0"/>
    <w:rsid w:val="00E56C2A"/>
    <w:rsid w:val="00E5721E"/>
    <w:rsid w:val="00E5734B"/>
    <w:rsid w:val="00E57739"/>
    <w:rsid w:val="00E57BBE"/>
    <w:rsid w:val="00E57DCD"/>
    <w:rsid w:val="00E605ED"/>
    <w:rsid w:val="00E606E7"/>
    <w:rsid w:val="00E608BD"/>
    <w:rsid w:val="00E60BE7"/>
    <w:rsid w:val="00E60DE1"/>
    <w:rsid w:val="00E60DF1"/>
    <w:rsid w:val="00E61262"/>
    <w:rsid w:val="00E61276"/>
    <w:rsid w:val="00E6130D"/>
    <w:rsid w:val="00E614CE"/>
    <w:rsid w:val="00E616FE"/>
    <w:rsid w:val="00E61965"/>
    <w:rsid w:val="00E61AC8"/>
    <w:rsid w:val="00E61CAF"/>
    <w:rsid w:val="00E620C5"/>
    <w:rsid w:val="00E62139"/>
    <w:rsid w:val="00E62326"/>
    <w:rsid w:val="00E6239D"/>
    <w:rsid w:val="00E626BE"/>
    <w:rsid w:val="00E62825"/>
    <w:rsid w:val="00E62D73"/>
    <w:rsid w:val="00E633B7"/>
    <w:rsid w:val="00E63879"/>
    <w:rsid w:val="00E63B7A"/>
    <w:rsid w:val="00E63EF1"/>
    <w:rsid w:val="00E6422A"/>
    <w:rsid w:val="00E644BF"/>
    <w:rsid w:val="00E6468D"/>
    <w:rsid w:val="00E64788"/>
    <w:rsid w:val="00E64B70"/>
    <w:rsid w:val="00E6537D"/>
    <w:rsid w:val="00E653DF"/>
    <w:rsid w:val="00E6553D"/>
    <w:rsid w:val="00E65E5B"/>
    <w:rsid w:val="00E66437"/>
    <w:rsid w:val="00E66F17"/>
    <w:rsid w:val="00E66F25"/>
    <w:rsid w:val="00E67234"/>
    <w:rsid w:val="00E67381"/>
    <w:rsid w:val="00E673D7"/>
    <w:rsid w:val="00E67AC7"/>
    <w:rsid w:val="00E67BA4"/>
    <w:rsid w:val="00E703BF"/>
    <w:rsid w:val="00E70A71"/>
    <w:rsid w:val="00E70B11"/>
    <w:rsid w:val="00E70D6D"/>
    <w:rsid w:val="00E70F61"/>
    <w:rsid w:val="00E712F5"/>
    <w:rsid w:val="00E71401"/>
    <w:rsid w:val="00E71D0B"/>
    <w:rsid w:val="00E71EB1"/>
    <w:rsid w:val="00E72461"/>
    <w:rsid w:val="00E7246B"/>
    <w:rsid w:val="00E72C91"/>
    <w:rsid w:val="00E73199"/>
    <w:rsid w:val="00E73266"/>
    <w:rsid w:val="00E733EE"/>
    <w:rsid w:val="00E7362F"/>
    <w:rsid w:val="00E739B0"/>
    <w:rsid w:val="00E73A16"/>
    <w:rsid w:val="00E74013"/>
    <w:rsid w:val="00E74054"/>
    <w:rsid w:val="00E741AB"/>
    <w:rsid w:val="00E749B4"/>
    <w:rsid w:val="00E74A3E"/>
    <w:rsid w:val="00E74CBF"/>
    <w:rsid w:val="00E75059"/>
    <w:rsid w:val="00E758BB"/>
    <w:rsid w:val="00E75FFA"/>
    <w:rsid w:val="00E76018"/>
    <w:rsid w:val="00E7616C"/>
    <w:rsid w:val="00E764C6"/>
    <w:rsid w:val="00E765CE"/>
    <w:rsid w:val="00E766C0"/>
    <w:rsid w:val="00E77461"/>
    <w:rsid w:val="00E77BB3"/>
    <w:rsid w:val="00E77CAE"/>
    <w:rsid w:val="00E77DDD"/>
    <w:rsid w:val="00E8018B"/>
    <w:rsid w:val="00E80430"/>
    <w:rsid w:val="00E80E0A"/>
    <w:rsid w:val="00E814F1"/>
    <w:rsid w:val="00E81542"/>
    <w:rsid w:val="00E816AF"/>
    <w:rsid w:val="00E8186B"/>
    <w:rsid w:val="00E825EC"/>
    <w:rsid w:val="00E82882"/>
    <w:rsid w:val="00E829ED"/>
    <w:rsid w:val="00E82B4E"/>
    <w:rsid w:val="00E83286"/>
    <w:rsid w:val="00E8372C"/>
    <w:rsid w:val="00E83986"/>
    <w:rsid w:val="00E839AF"/>
    <w:rsid w:val="00E83A82"/>
    <w:rsid w:val="00E83CF0"/>
    <w:rsid w:val="00E84532"/>
    <w:rsid w:val="00E84542"/>
    <w:rsid w:val="00E84621"/>
    <w:rsid w:val="00E846AF"/>
    <w:rsid w:val="00E853FC"/>
    <w:rsid w:val="00E856DD"/>
    <w:rsid w:val="00E85A14"/>
    <w:rsid w:val="00E85D3D"/>
    <w:rsid w:val="00E85E73"/>
    <w:rsid w:val="00E86C92"/>
    <w:rsid w:val="00E86D91"/>
    <w:rsid w:val="00E86F02"/>
    <w:rsid w:val="00E87202"/>
    <w:rsid w:val="00E87347"/>
    <w:rsid w:val="00E875C5"/>
    <w:rsid w:val="00E87B3F"/>
    <w:rsid w:val="00E90569"/>
    <w:rsid w:val="00E9072E"/>
    <w:rsid w:val="00E90778"/>
    <w:rsid w:val="00E908B6"/>
    <w:rsid w:val="00E915BF"/>
    <w:rsid w:val="00E9176C"/>
    <w:rsid w:val="00E92193"/>
    <w:rsid w:val="00E921C5"/>
    <w:rsid w:val="00E92B96"/>
    <w:rsid w:val="00E9377C"/>
    <w:rsid w:val="00E93811"/>
    <w:rsid w:val="00E9381A"/>
    <w:rsid w:val="00E938B6"/>
    <w:rsid w:val="00E93D98"/>
    <w:rsid w:val="00E9404C"/>
    <w:rsid w:val="00E944E1"/>
    <w:rsid w:val="00E949A5"/>
    <w:rsid w:val="00E94AC8"/>
    <w:rsid w:val="00E95025"/>
    <w:rsid w:val="00E95227"/>
    <w:rsid w:val="00E95576"/>
    <w:rsid w:val="00E96331"/>
    <w:rsid w:val="00E9636B"/>
    <w:rsid w:val="00E96576"/>
    <w:rsid w:val="00E9658B"/>
    <w:rsid w:val="00E96AB2"/>
    <w:rsid w:val="00E96D09"/>
    <w:rsid w:val="00E96EF6"/>
    <w:rsid w:val="00E96FED"/>
    <w:rsid w:val="00E97686"/>
    <w:rsid w:val="00E97776"/>
    <w:rsid w:val="00E979FE"/>
    <w:rsid w:val="00EA00B4"/>
    <w:rsid w:val="00EA02FD"/>
    <w:rsid w:val="00EA036B"/>
    <w:rsid w:val="00EA08B3"/>
    <w:rsid w:val="00EA09C8"/>
    <w:rsid w:val="00EA0AC5"/>
    <w:rsid w:val="00EA0F13"/>
    <w:rsid w:val="00EA114B"/>
    <w:rsid w:val="00EA1178"/>
    <w:rsid w:val="00EA117A"/>
    <w:rsid w:val="00EA1449"/>
    <w:rsid w:val="00EA1822"/>
    <w:rsid w:val="00EA182F"/>
    <w:rsid w:val="00EA19E3"/>
    <w:rsid w:val="00EA1ABC"/>
    <w:rsid w:val="00EA1D08"/>
    <w:rsid w:val="00EA265E"/>
    <w:rsid w:val="00EA29DF"/>
    <w:rsid w:val="00EA3163"/>
    <w:rsid w:val="00EA31A8"/>
    <w:rsid w:val="00EA31C8"/>
    <w:rsid w:val="00EA3498"/>
    <w:rsid w:val="00EA397A"/>
    <w:rsid w:val="00EA397D"/>
    <w:rsid w:val="00EA3B3D"/>
    <w:rsid w:val="00EA3DD2"/>
    <w:rsid w:val="00EA3F5A"/>
    <w:rsid w:val="00EA3FF8"/>
    <w:rsid w:val="00EA4C44"/>
    <w:rsid w:val="00EA4D19"/>
    <w:rsid w:val="00EA4F8A"/>
    <w:rsid w:val="00EA524E"/>
    <w:rsid w:val="00EA575F"/>
    <w:rsid w:val="00EA57A3"/>
    <w:rsid w:val="00EA5A7F"/>
    <w:rsid w:val="00EA5C9A"/>
    <w:rsid w:val="00EA62B1"/>
    <w:rsid w:val="00EA660E"/>
    <w:rsid w:val="00EA6703"/>
    <w:rsid w:val="00EA6C70"/>
    <w:rsid w:val="00EA73D3"/>
    <w:rsid w:val="00EA741A"/>
    <w:rsid w:val="00EA7530"/>
    <w:rsid w:val="00EA7BF6"/>
    <w:rsid w:val="00EA7C61"/>
    <w:rsid w:val="00EB0304"/>
    <w:rsid w:val="00EB0315"/>
    <w:rsid w:val="00EB05F5"/>
    <w:rsid w:val="00EB1712"/>
    <w:rsid w:val="00EB1A1D"/>
    <w:rsid w:val="00EB1F97"/>
    <w:rsid w:val="00EB2495"/>
    <w:rsid w:val="00EB296D"/>
    <w:rsid w:val="00EB2A40"/>
    <w:rsid w:val="00EB2B25"/>
    <w:rsid w:val="00EB33BC"/>
    <w:rsid w:val="00EB3564"/>
    <w:rsid w:val="00EB36BA"/>
    <w:rsid w:val="00EB38F4"/>
    <w:rsid w:val="00EB3C9C"/>
    <w:rsid w:val="00EB3DBF"/>
    <w:rsid w:val="00EB3EB1"/>
    <w:rsid w:val="00EB4036"/>
    <w:rsid w:val="00EB4178"/>
    <w:rsid w:val="00EB4C05"/>
    <w:rsid w:val="00EB52AF"/>
    <w:rsid w:val="00EB5405"/>
    <w:rsid w:val="00EB54B5"/>
    <w:rsid w:val="00EB5940"/>
    <w:rsid w:val="00EB5AC7"/>
    <w:rsid w:val="00EB5B7E"/>
    <w:rsid w:val="00EB5C59"/>
    <w:rsid w:val="00EB5F11"/>
    <w:rsid w:val="00EB6054"/>
    <w:rsid w:val="00EB651C"/>
    <w:rsid w:val="00EB65AC"/>
    <w:rsid w:val="00EB6757"/>
    <w:rsid w:val="00EB74D6"/>
    <w:rsid w:val="00EB7608"/>
    <w:rsid w:val="00EB760C"/>
    <w:rsid w:val="00EB7743"/>
    <w:rsid w:val="00EC00F7"/>
    <w:rsid w:val="00EC0386"/>
    <w:rsid w:val="00EC0724"/>
    <w:rsid w:val="00EC08F4"/>
    <w:rsid w:val="00EC0A69"/>
    <w:rsid w:val="00EC0D4A"/>
    <w:rsid w:val="00EC1044"/>
    <w:rsid w:val="00EC1484"/>
    <w:rsid w:val="00EC14BA"/>
    <w:rsid w:val="00EC2328"/>
    <w:rsid w:val="00EC2929"/>
    <w:rsid w:val="00EC30A5"/>
    <w:rsid w:val="00EC3971"/>
    <w:rsid w:val="00EC39A2"/>
    <w:rsid w:val="00EC3C07"/>
    <w:rsid w:val="00EC3FA5"/>
    <w:rsid w:val="00EC4250"/>
    <w:rsid w:val="00EC42DC"/>
    <w:rsid w:val="00EC446D"/>
    <w:rsid w:val="00EC4911"/>
    <w:rsid w:val="00EC50C9"/>
    <w:rsid w:val="00EC51B4"/>
    <w:rsid w:val="00EC5283"/>
    <w:rsid w:val="00EC5523"/>
    <w:rsid w:val="00EC5C13"/>
    <w:rsid w:val="00EC5C28"/>
    <w:rsid w:val="00EC5EE0"/>
    <w:rsid w:val="00EC6162"/>
    <w:rsid w:val="00EC621C"/>
    <w:rsid w:val="00EC6270"/>
    <w:rsid w:val="00EC6615"/>
    <w:rsid w:val="00EC686D"/>
    <w:rsid w:val="00EC6AA7"/>
    <w:rsid w:val="00EC6D72"/>
    <w:rsid w:val="00EC77BC"/>
    <w:rsid w:val="00EC7833"/>
    <w:rsid w:val="00EC791B"/>
    <w:rsid w:val="00EC7A43"/>
    <w:rsid w:val="00EC7AAB"/>
    <w:rsid w:val="00ED00CE"/>
    <w:rsid w:val="00ED038F"/>
    <w:rsid w:val="00ED09D9"/>
    <w:rsid w:val="00ED09EA"/>
    <w:rsid w:val="00ED0EAE"/>
    <w:rsid w:val="00ED0F86"/>
    <w:rsid w:val="00ED1197"/>
    <w:rsid w:val="00ED12C1"/>
    <w:rsid w:val="00ED168A"/>
    <w:rsid w:val="00ED1FE7"/>
    <w:rsid w:val="00ED2496"/>
    <w:rsid w:val="00ED2657"/>
    <w:rsid w:val="00ED2EB8"/>
    <w:rsid w:val="00ED317F"/>
    <w:rsid w:val="00ED34F6"/>
    <w:rsid w:val="00ED35FD"/>
    <w:rsid w:val="00ED3911"/>
    <w:rsid w:val="00ED3BEC"/>
    <w:rsid w:val="00ED3D9E"/>
    <w:rsid w:val="00ED3DA0"/>
    <w:rsid w:val="00ED4111"/>
    <w:rsid w:val="00ED42F0"/>
    <w:rsid w:val="00ED477D"/>
    <w:rsid w:val="00ED47B6"/>
    <w:rsid w:val="00ED4A13"/>
    <w:rsid w:val="00ED5115"/>
    <w:rsid w:val="00ED5179"/>
    <w:rsid w:val="00ED527B"/>
    <w:rsid w:val="00ED5589"/>
    <w:rsid w:val="00ED57CE"/>
    <w:rsid w:val="00ED5887"/>
    <w:rsid w:val="00ED5F50"/>
    <w:rsid w:val="00ED607E"/>
    <w:rsid w:val="00ED6202"/>
    <w:rsid w:val="00ED657F"/>
    <w:rsid w:val="00ED6A0C"/>
    <w:rsid w:val="00ED6D45"/>
    <w:rsid w:val="00ED6EC4"/>
    <w:rsid w:val="00ED6FA5"/>
    <w:rsid w:val="00ED744E"/>
    <w:rsid w:val="00ED75A5"/>
    <w:rsid w:val="00EE081C"/>
    <w:rsid w:val="00EE0BB4"/>
    <w:rsid w:val="00EE0BDC"/>
    <w:rsid w:val="00EE0CC9"/>
    <w:rsid w:val="00EE0D08"/>
    <w:rsid w:val="00EE0F85"/>
    <w:rsid w:val="00EE10E5"/>
    <w:rsid w:val="00EE1603"/>
    <w:rsid w:val="00EE2072"/>
    <w:rsid w:val="00EE2153"/>
    <w:rsid w:val="00EE3097"/>
    <w:rsid w:val="00EE3A69"/>
    <w:rsid w:val="00EE3D13"/>
    <w:rsid w:val="00EE3D35"/>
    <w:rsid w:val="00EE3EBB"/>
    <w:rsid w:val="00EE4997"/>
    <w:rsid w:val="00EE49BF"/>
    <w:rsid w:val="00EE4AFC"/>
    <w:rsid w:val="00EE50DF"/>
    <w:rsid w:val="00EE534A"/>
    <w:rsid w:val="00EE591B"/>
    <w:rsid w:val="00EE5C7B"/>
    <w:rsid w:val="00EE61AD"/>
    <w:rsid w:val="00EE6A67"/>
    <w:rsid w:val="00EE6E5F"/>
    <w:rsid w:val="00EE6EF4"/>
    <w:rsid w:val="00EE76F0"/>
    <w:rsid w:val="00EE78DF"/>
    <w:rsid w:val="00EE7A0B"/>
    <w:rsid w:val="00EE7CAB"/>
    <w:rsid w:val="00EF00BE"/>
    <w:rsid w:val="00EF0168"/>
    <w:rsid w:val="00EF08BA"/>
    <w:rsid w:val="00EF0C8E"/>
    <w:rsid w:val="00EF0D1B"/>
    <w:rsid w:val="00EF0D5E"/>
    <w:rsid w:val="00EF0F35"/>
    <w:rsid w:val="00EF10CF"/>
    <w:rsid w:val="00EF110A"/>
    <w:rsid w:val="00EF123C"/>
    <w:rsid w:val="00EF14F8"/>
    <w:rsid w:val="00EF19A4"/>
    <w:rsid w:val="00EF1B1D"/>
    <w:rsid w:val="00EF1BF6"/>
    <w:rsid w:val="00EF224B"/>
    <w:rsid w:val="00EF2FC9"/>
    <w:rsid w:val="00EF3458"/>
    <w:rsid w:val="00EF373E"/>
    <w:rsid w:val="00EF3D3F"/>
    <w:rsid w:val="00EF3F56"/>
    <w:rsid w:val="00EF4034"/>
    <w:rsid w:val="00EF430B"/>
    <w:rsid w:val="00EF460B"/>
    <w:rsid w:val="00EF563F"/>
    <w:rsid w:val="00EF5823"/>
    <w:rsid w:val="00EF6341"/>
    <w:rsid w:val="00EF6562"/>
    <w:rsid w:val="00EF695D"/>
    <w:rsid w:val="00EF724D"/>
    <w:rsid w:val="00EF75FE"/>
    <w:rsid w:val="00EF7A5F"/>
    <w:rsid w:val="00EF7AAB"/>
    <w:rsid w:val="00EF7E45"/>
    <w:rsid w:val="00EF7E8E"/>
    <w:rsid w:val="00F001FD"/>
    <w:rsid w:val="00F004EB"/>
    <w:rsid w:val="00F00518"/>
    <w:rsid w:val="00F0072E"/>
    <w:rsid w:val="00F009B0"/>
    <w:rsid w:val="00F016C8"/>
    <w:rsid w:val="00F018EC"/>
    <w:rsid w:val="00F01C9C"/>
    <w:rsid w:val="00F01E57"/>
    <w:rsid w:val="00F01E88"/>
    <w:rsid w:val="00F01F96"/>
    <w:rsid w:val="00F020A5"/>
    <w:rsid w:val="00F028E1"/>
    <w:rsid w:val="00F02C33"/>
    <w:rsid w:val="00F02D86"/>
    <w:rsid w:val="00F031E4"/>
    <w:rsid w:val="00F03856"/>
    <w:rsid w:val="00F038E2"/>
    <w:rsid w:val="00F03BAE"/>
    <w:rsid w:val="00F04172"/>
    <w:rsid w:val="00F041BD"/>
    <w:rsid w:val="00F043F9"/>
    <w:rsid w:val="00F048BD"/>
    <w:rsid w:val="00F04D17"/>
    <w:rsid w:val="00F050C7"/>
    <w:rsid w:val="00F056C8"/>
    <w:rsid w:val="00F0589F"/>
    <w:rsid w:val="00F05C62"/>
    <w:rsid w:val="00F05E7B"/>
    <w:rsid w:val="00F05EE8"/>
    <w:rsid w:val="00F06508"/>
    <w:rsid w:val="00F0669A"/>
    <w:rsid w:val="00F067DC"/>
    <w:rsid w:val="00F068E6"/>
    <w:rsid w:val="00F06CA0"/>
    <w:rsid w:val="00F06E66"/>
    <w:rsid w:val="00F07639"/>
    <w:rsid w:val="00F076EE"/>
    <w:rsid w:val="00F078A2"/>
    <w:rsid w:val="00F078CD"/>
    <w:rsid w:val="00F07A4A"/>
    <w:rsid w:val="00F07ADB"/>
    <w:rsid w:val="00F07BCF"/>
    <w:rsid w:val="00F07CE0"/>
    <w:rsid w:val="00F10954"/>
    <w:rsid w:val="00F11097"/>
    <w:rsid w:val="00F11189"/>
    <w:rsid w:val="00F11349"/>
    <w:rsid w:val="00F116CF"/>
    <w:rsid w:val="00F11738"/>
    <w:rsid w:val="00F11CCD"/>
    <w:rsid w:val="00F12416"/>
    <w:rsid w:val="00F128E3"/>
    <w:rsid w:val="00F12FE6"/>
    <w:rsid w:val="00F1306F"/>
    <w:rsid w:val="00F130F5"/>
    <w:rsid w:val="00F1334D"/>
    <w:rsid w:val="00F13416"/>
    <w:rsid w:val="00F13590"/>
    <w:rsid w:val="00F1363C"/>
    <w:rsid w:val="00F13B6C"/>
    <w:rsid w:val="00F13E57"/>
    <w:rsid w:val="00F13EF6"/>
    <w:rsid w:val="00F13F1F"/>
    <w:rsid w:val="00F14445"/>
    <w:rsid w:val="00F1473E"/>
    <w:rsid w:val="00F15021"/>
    <w:rsid w:val="00F15559"/>
    <w:rsid w:val="00F159B8"/>
    <w:rsid w:val="00F16146"/>
    <w:rsid w:val="00F165E6"/>
    <w:rsid w:val="00F169D7"/>
    <w:rsid w:val="00F16A5D"/>
    <w:rsid w:val="00F16A64"/>
    <w:rsid w:val="00F1756F"/>
    <w:rsid w:val="00F204AA"/>
    <w:rsid w:val="00F208CA"/>
    <w:rsid w:val="00F20DF0"/>
    <w:rsid w:val="00F210A1"/>
    <w:rsid w:val="00F21378"/>
    <w:rsid w:val="00F21940"/>
    <w:rsid w:val="00F21A36"/>
    <w:rsid w:val="00F21F1B"/>
    <w:rsid w:val="00F220D8"/>
    <w:rsid w:val="00F2284B"/>
    <w:rsid w:val="00F22851"/>
    <w:rsid w:val="00F22900"/>
    <w:rsid w:val="00F2299D"/>
    <w:rsid w:val="00F229EB"/>
    <w:rsid w:val="00F22AD8"/>
    <w:rsid w:val="00F22B23"/>
    <w:rsid w:val="00F233FC"/>
    <w:rsid w:val="00F23653"/>
    <w:rsid w:val="00F23E78"/>
    <w:rsid w:val="00F23EA0"/>
    <w:rsid w:val="00F24177"/>
    <w:rsid w:val="00F24334"/>
    <w:rsid w:val="00F24799"/>
    <w:rsid w:val="00F248B9"/>
    <w:rsid w:val="00F24944"/>
    <w:rsid w:val="00F24AFD"/>
    <w:rsid w:val="00F24B6B"/>
    <w:rsid w:val="00F24C06"/>
    <w:rsid w:val="00F24CF6"/>
    <w:rsid w:val="00F24DDE"/>
    <w:rsid w:val="00F25616"/>
    <w:rsid w:val="00F257CA"/>
    <w:rsid w:val="00F25B09"/>
    <w:rsid w:val="00F25B71"/>
    <w:rsid w:val="00F2606F"/>
    <w:rsid w:val="00F261AD"/>
    <w:rsid w:val="00F26603"/>
    <w:rsid w:val="00F267B3"/>
    <w:rsid w:val="00F267DB"/>
    <w:rsid w:val="00F269A3"/>
    <w:rsid w:val="00F26DF9"/>
    <w:rsid w:val="00F271BB"/>
    <w:rsid w:val="00F272C0"/>
    <w:rsid w:val="00F27780"/>
    <w:rsid w:val="00F277A6"/>
    <w:rsid w:val="00F27A37"/>
    <w:rsid w:val="00F27A3F"/>
    <w:rsid w:val="00F27AB5"/>
    <w:rsid w:val="00F27AFA"/>
    <w:rsid w:val="00F301CC"/>
    <w:rsid w:val="00F303A1"/>
    <w:rsid w:val="00F304DF"/>
    <w:rsid w:val="00F30C81"/>
    <w:rsid w:val="00F30CDF"/>
    <w:rsid w:val="00F30F65"/>
    <w:rsid w:val="00F3104E"/>
    <w:rsid w:val="00F312B4"/>
    <w:rsid w:val="00F312B5"/>
    <w:rsid w:val="00F31A5B"/>
    <w:rsid w:val="00F31C91"/>
    <w:rsid w:val="00F31D19"/>
    <w:rsid w:val="00F31E3E"/>
    <w:rsid w:val="00F31E97"/>
    <w:rsid w:val="00F32008"/>
    <w:rsid w:val="00F3204F"/>
    <w:rsid w:val="00F327AA"/>
    <w:rsid w:val="00F3304D"/>
    <w:rsid w:val="00F331DA"/>
    <w:rsid w:val="00F33227"/>
    <w:rsid w:val="00F33E93"/>
    <w:rsid w:val="00F34047"/>
    <w:rsid w:val="00F3465B"/>
    <w:rsid w:val="00F34EAC"/>
    <w:rsid w:val="00F3523F"/>
    <w:rsid w:val="00F3584F"/>
    <w:rsid w:val="00F35979"/>
    <w:rsid w:val="00F35D9B"/>
    <w:rsid w:val="00F35FDF"/>
    <w:rsid w:val="00F36093"/>
    <w:rsid w:val="00F362CA"/>
    <w:rsid w:val="00F36339"/>
    <w:rsid w:val="00F366C1"/>
    <w:rsid w:val="00F3676C"/>
    <w:rsid w:val="00F368D7"/>
    <w:rsid w:val="00F36C78"/>
    <w:rsid w:val="00F375AE"/>
    <w:rsid w:val="00F37E74"/>
    <w:rsid w:val="00F40403"/>
    <w:rsid w:val="00F4047D"/>
    <w:rsid w:val="00F40AB4"/>
    <w:rsid w:val="00F41112"/>
    <w:rsid w:val="00F411B4"/>
    <w:rsid w:val="00F4185B"/>
    <w:rsid w:val="00F418D3"/>
    <w:rsid w:val="00F42107"/>
    <w:rsid w:val="00F4260A"/>
    <w:rsid w:val="00F42A49"/>
    <w:rsid w:val="00F42A75"/>
    <w:rsid w:val="00F42A7A"/>
    <w:rsid w:val="00F42EFD"/>
    <w:rsid w:val="00F44062"/>
    <w:rsid w:val="00F44818"/>
    <w:rsid w:val="00F44C58"/>
    <w:rsid w:val="00F4541A"/>
    <w:rsid w:val="00F45720"/>
    <w:rsid w:val="00F457B1"/>
    <w:rsid w:val="00F45C9E"/>
    <w:rsid w:val="00F45CA1"/>
    <w:rsid w:val="00F468B7"/>
    <w:rsid w:val="00F47012"/>
    <w:rsid w:val="00F471B0"/>
    <w:rsid w:val="00F47307"/>
    <w:rsid w:val="00F4763B"/>
    <w:rsid w:val="00F4765A"/>
    <w:rsid w:val="00F47BCB"/>
    <w:rsid w:val="00F47D69"/>
    <w:rsid w:val="00F47F5A"/>
    <w:rsid w:val="00F47FD5"/>
    <w:rsid w:val="00F501F3"/>
    <w:rsid w:val="00F5023D"/>
    <w:rsid w:val="00F50B94"/>
    <w:rsid w:val="00F50C6C"/>
    <w:rsid w:val="00F50F92"/>
    <w:rsid w:val="00F51056"/>
    <w:rsid w:val="00F51676"/>
    <w:rsid w:val="00F516C7"/>
    <w:rsid w:val="00F52A74"/>
    <w:rsid w:val="00F52E42"/>
    <w:rsid w:val="00F531E0"/>
    <w:rsid w:val="00F534CD"/>
    <w:rsid w:val="00F536DF"/>
    <w:rsid w:val="00F53818"/>
    <w:rsid w:val="00F538E5"/>
    <w:rsid w:val="00F53D55"/>
    <w:rsid w:val="00F54252"/>
    <w:rsid w:val="00F54320"/>
    <w:rsid w:val="00F549FB"/>
    <w:rsid w:val="00F54ACF"/>
    <w:rsid w:val="00F54D7B"/>
    <w:rsid w:val="00F55384"/>
    <w:rsid w:val="00F55EC3"/>
    <w:rsid w:val="00F560C2"/>
    <w:rsid w:val="00F560F9"/>
    <w:rsid w:val="00F56360"/>
    <w:rsid w:val="00F568C1"/>
    <w:rsid w:val="00F569C8"/>
    <w:rsid w:val="00F56DE0"/>
    <w:rsid w:val="00F56FD2"/>
    <w:rsid w:val="00F57133"/>
    <w:rsid w:val="00F5713F"/>
    <w:rsid w:val="00F57931"/>
    <w:rsid w:val="00F57EDB"/>
    <w:rsid w:val="00F60202"/>
    <w:rsid w:val="00F606C1"/>
    <w:rsid w:val="00F60818"/>
    <w:rsid w:val="00F6092F"/>
    <w:rsid w:val="00F60AB8"/>
    <w:rsid w:val="00F6141B"/>
    <w:rsid w:val="00F619F6"/>
    <w:rsid w:val="00F61ADE"/>
    <w:rsid w:val="00F61DAA"/>
    <w:rsid w:val="00F61FC8"/>
    <w:rsid w:val="00F62154"/>
    <w:rsid w:val="00F62269"/>
    <w:rsid w:val="00F62809"/>
    <w:rsid w:val="00F63172"/>
    <w:rsid w:val="00F634BB"/>
    <w:rsid w:val="00F63E68"/>
    <w:rsid w:val="00F63EC8"/>
    <w:rsid w:val="00F6440A"/>
    <w:rsid w:val="00F64B58"/>
    <w:rsid w:val="00F64D45"/>
    <w:rsid w:val="00F64D52"/>
    <w:rsid w:val="00F64F51"/>
    <w:rsid w:val="00F65061"/>
    <w:rsid w:val="00F652DA"/>
    <w:rsid w:val="00F65345"/>
    <w:rsid w:val="00F655CD"/>
    <w:rsid w:val="00F65622"/>
    <w:rsid w:val="00F65832"/>
    <w:rsid w:val="00F658D1"/>
    <w:rsid w:val="00F658E4"/>
    <w:rsid w:val="00F65936"/>
    <w:rsid w:val="00F65A37"/>
    <w:rsid w:val="00F65AD5"/>
    <w:rsid w:val="00F65C86"/>
    <w:rsid w:val="00F66384"/>
    <w:rsid w:val="00F663C4"/>
    <w:rsid w:val="00F6666A"/>
    <w:rsid w:val="00F667EF"/>
    <w:rsid w:val="00F67155"/>
    <w:rsid w:val="00F672D7"/>
    <w:rsid w:val="00F674E3"/>
    <w:rsid w:val="00F6751D"/>
    <w:rsid w:val="00F67AA0"/>
    <w:rsid w:val="00F67C84"/>
    <w:rsid w:val="00F700B6"/>
    <w:rsid w:val="00F7012D"/>
    <w:rsid w:val="00F7061C"/>
    <w:rsid w:val="00F70890"/>
    <w:rsid w:val="00F71580"/>
    <w:rsid w:val="00F71EDC"/>
    <w:rsid w:val="00F7215C"/>
    <w:rsid w:val="00F7215D"/>
    <w:rsid w:val="00F72813"/>
    <w:rsid w:val="00F72868"/>
    <w:rsid w:val="00F72873"/>
    <w:rsid w:val="00F72A89"/>
    <w:rsid w:val="00F72DC1"/>
    <w:rsid w:val="00F72F97"/>
    <w:rsid w:val="00F731FF"/>
    <w:rsid w:val="00F733F4"/>
    <w:rsid w:val="00F7399E"/>
    <w:rsid w:val="00F73B13"/>
    <w:rsid w:val="00F73DF8"/>
    <w:rsid w:val="00F73F66"/>
    <w:rsid w:val="00F7438C"/>
    <w:rsid w:val="00F74CA7"/>
    <w:rsid w:val="00F74D16"/>
    <w:rsid w:val="00F751BE"/>
    <w:rsid w:val="00F75223"/>
    <w:rsid w:val="00F760EE"/>
    <w:rsid w:val="00F76223"/>
    <w:rsid w:val="00F7653C"/>
    <w:rsid w:val="00F76B07"/>
    <w:rsid w:val="00F77306"/>
    <w:rsid w:val="00F77896"/>
    <w:rsid w:val="00F77BB3"/>
    <w:rsid w:val="00F805AB"/>
    <w:rsid w:val="00F80770"/>
    <w:rsid w:val="00F8097E"/>
    <w:rsid w:val="00F8149A"/>
    <w:rsid w:val="00F816B7"/>
    <w:rsid w:val="00F8178C"/>
    <w:rsid w:val="00F81E14"/>
    <w:rsid w:val="00F824E8"/>
    <w:rsid w:val="00F8333D"/>
    <w:rsid w:val="00F836D5"/>
    <w:rsid w:val="00F83C7B"/>
    <w:rsid w:val="00F84106"/>
    <w:rsid w:val="00F842BF"/>
    <w:rsid w:val="00F849FF"/>
    <w:rsid w:val="00F84D4A"/>
    <w:rsid w:val="00F84F59"/>
    <w:rsid w:val="00F85101"/>
    <w:rsid w:val="00F851AE"/>
    <w:rsid w:val="00F858E0"/>
    <w:rsid w:val="00F85F58"/>
    <w:rsid w:val="00F86066"/>
    <w:rsid w:val="00F864E7"/>
    <w:rsid w:val="00F8670F"/>
    <w:rsid w:val="00F86963"/>
    <w:rsid w:val="00F86E73"/>
    <w:rsid w:val="00F87086"/>
    <w:rsid w:val="00F8709B"/>
    <w:rsid w:val="00F871B0"/>
    <w:rsid w:val="00F90134"/>
    <w:rsid w:val="00F905B1"/>
    <w:rsid w:val="00F90753"/>
    <w:rsid w:val="00F907C7"/>
    <w:rsid w:val="00F9198D"/>
    <w:rsid w:val="00F91B7E"/>
    <w:rsid w:val="00F91E64"/>
    <w:rsid w:val="00F92016"/>
    <w:rsid w:val="00F9243E"/>
    <w:rsid w:val="00F925F6"/>
    <w:rsid w:val="00F927A5"/>
    <w:rsid w:val="00F93278"/>
    <w:rsid w:val="00F93AA3"/>
    <w:rsid w:val="00F93AD2"/>
    <w:rsid w:val="00F9443B"/>
    <w:rsid w:val="00F94C33"/>
    <w:rsid w:val="00F952C5"/>
    <w:rsid w:val="00F953FE"/>
    <w:rsid w:val="00F956EF"/>
    <w:rsid w:val="00F95BDD"/>
    <w:rsid w:val="00F96183"/>
    <w:rsid w:val="00F96A41"/>
    <w:rsid w:val="00F96B15"/>
    <w:rsid w:val="00F97198"/>
    <w:rsid w:val="00F97540"/>
    <w:rsid w:val="00F9777B"/>
    <w:rsid w:val="00F979B0"/>
    <w:rsid w:val="00F97F0B"/>
    <w:rsid w:val="00F97FB0"/>
    <w:rsid w:val="00FA05F6"/>
    <w:rsid w:val="00FA0BCC"/>
    <w:rsid w:val="00FA0C2E"/>
    <w:rsid w:val="00FA1070"/>
    <w:rsid w:val="00FA164F"/>
    <w:rsid w:val="00FA165E"/>
    <w:rsid w:val="00FA1ACB"/>
    <w:rsid w:val="00FA1BB5"/>
    <w:rsid w:val="00FA1EDF"/>
    <w:rsid w:val="00FA1FDF"/>
    <w:rsid w:val="00FA21C9"/>
    <w:rsid w:val="00FA21F4"/>
    <w:rsid w:val="00FA2F3A"/>
    <w:rsid w:val="00FA304B"/>
    <w:rsid w:val="00FA3214"/>
    <w:rsid w:val="00FA3AD1"/>
    <w:rsid w:val="00FA4C7D"/>
    <w:rsid w:val="00FA4ED6"/>
    <w:rsid w:val="00FA4FD7"/>
    <w:rsid w:val="00FA5874"/>
    <w:rsid w:val="00FA5BDA"/>
    <w:rsid w:val="00FA6341"/>
    <w:rsid w:val="00FA6476"/>
    <w:rsid w:val="00FA66CF"/>
    <w:rsid w:val="00FA6877"/>
    <w:rsid w:val="00FA6915"/>
    <w:rsid w:val="00FA6A95"/>
    <w:rsid w:val="00FA6E13"/>
    <w:rsid w:val="00FA70CC"/>
    <w:rsid w:val="00FA77D4"/>
    <w:rsid w:val="00FA798A"/>
    <w:rsid w:val="00FB0173"/>
    <w:rsid w:val="00FB0FF2"/>
    <w:rsid w:val="00FB18B5"/>
    <w:rsid w:val="00FB197F"/>
    <w:rsid w:val="00FB22DC"/>
    <w:rsid w:val="00FB23DD"/>
    <w:rsid w:val="00FB2707"/>
    <w:rsid w:val="00FB2EBC"/>
    <w:rsid w:val="00FB312F"/>
    <w:rsid w:val="00FB3299"/>
    <w:rsid w:val="00FB409D"/>
    <w:rsid w:val="00FB4172"/>
    <w:rsid w:val="00FB4272"/>
    <w:rsid w:val="00FB493A"/>
    <w:rsid w:val="00FB512D"/>
    <w:rsid w:val="00FB546C"/>
    <w:rsid w:val="00FB580C"/>
    <w:rsid w:val="00FB5EF1"/>
    <w:rsid w:val="00FB6343"/>
    <w:rsid w:val="00FB6447"/>
    <w:rsid w:val="00FB6A75"/>
    <w:rsid w:val="00FB6BF7"/>
    <w:rsid w:val="00FB746B"/>
    <w:rsid w:val="00FB74A0"/>
    <w:rsid w:val="00FB7BFD"/>
    <w:rsid w:val="00FC0142"/>
    <w:rsid w:val="00FC03A1"/>
    <w:rsid w:val="00FC0AB1"/>
    <w:rsid w:val="00FC0F25"/>
    <w:rsid w:val="00FC1215"/>
    <w:rsid w:val="00FC1B1E"/>
    <w:rsid w:val="00FC1D06"/>
    <w:rsid w:val="00FC1FB3"/>
    <w:rsid w:val="00FC2855"/>
    <w:rsid w:val="00FC3001"/>
    <w:rsid w:val="00FC317B"/>
    <w:rsid w:val="00FC34C2"/>
    <w:rsid w:val="00FC3623"/>
    <w:rsid w:val="00FC3C61"/>
    <w:rsid w:val="00FC3C67"/>
    <w:rsid w:val="00FC3CCA"/>
    <w:rsid w:val="00FC42C3"/>
    <w:rsid w:val="00FC47DE"/>
    <w:rsid w:val="00FC48B4"/>
    <w:rsid w:val="00FC4A9E"/>
    <w:rsid w:val="00FC4BAB"/>
    <w:rsid w:val="00FC4DDB"/>
    <w:rsid w:val="00FC51A3"/>
    <w:rsid w:val="00FC5353"/>
    <w:rsid w:val="00FC539A"/>
    <w:rsid w:val="00FC5DF3"/>
    <w:rsid w:val="00FC6049"/>
    <w:rsid w:val="00FC65FC"/>
    <w:rsid w:val="00FC66C1"/>
    <w:rsid w:val="00FC6703"/>
    <w:rsid w:val="00FC6922"/>
    <w:rsid w:val="00FC6984"/>
    <w:rsid w:val="00FC6BA8"/>
    <w:rsid w:val="00FC6FBD"/>
    <w:rsid w:val="00FC767D"/>
    <w:rsid w:val="00FC76C0"/>
    <w:rsid w:val="00FC78A1"/>
    <w:rsid w:val="00FD0AD2"/>
    <w:rsid w:val="00FD0DC2"/>
    <w:rsid w:val="00FD0F80"/>
    <w:rsid w:val="00FD12F4"/>
    <w:rsid w:val="00FD19A1"/>
    <w:rsid w:val="00FD23A0"/>
    <w:rsid w:val="00FD245D"/>
    <w:rsid w:val="00FD296C"/>
    <w:rsid w:val="00FD3406"/>
    <w:rsid w:val="00FD3499"/>
    <w:rsid w:val="00FD358A"/>
    <w:rsid w:val="00FD376D"/>
    <w:rsid w:val="00FD3BEE"/>
    <w:rsid w:val="00FD3D3D"/>
    <w:rsid w:val="00FD40D1"/>
    <w:rsid w:val="00FD415C"/>
    <w:rsid w:val="00FD49B4"/>
    <w:rsid w:val="00FD4B84"/>
    <w:rsid w:val="00FD5F8B"/>
    <w:rsid w:val="00FD61DA"/>
    <w:rsid w:val="00FD61E3"/>
    <w:rsid w:val="00FD6281"/>
    <w:rsid w:val="00FD6751"/>
    <w:rsid w:val="00FD6980"/>
    <w:rsid w:val="00FD6AAB"/>
    <w:rsid w:val="00FD6D30"/>
    <w:rsid w:val="00FD7001"/>
    <w:rsid w:val="00FD701C"/>
    <w:rsid w:val="00FD755A"/>
    <w:rsid w:val="00FD76D9"/>
    <w:rsid w:val="00FD7C64"/>
    <w:rsid w:val="00FD7DCF"/>
    <w:rsid w:val="00FD7F1A"/>
    <w:rsid w:val="00FE00DF"/>
    <w:rsid w:val="00FE01E9"/>
    <w:rsid w:val="00FE0398"/>
    <w:rsid w:val="00FE0888"/>
    <w:rsid w:val="00FE0C08"/>
    <w:rsid w:val="00FE1448"/>
    <w:rsid w:val="00FE156E"/>
    <w:rsid w:val="00FE1855"/>
    <w:rsid w:val="00FE1890"/>
    <w:rsid w:val="00FE1B15"/>
    <w:rsid w:val="00FE1C44"/>
    <w:rsid w:val="00FE21FE"/>
    <w:rsid w:val="00FE222A"/>
    <w:rsid w:val="00FE22B4"/>
    <w:rsid w:val="00FE22B8"/>
    <w:rsid w:val="00FE31B9"/>
    <w:rsid w:val="00FE32BC"/>
    <w:rsid w:val="00FE3716"/>
    <w:rsid w:val="00FE37FF"/>
    <w:rsid w:val="00FE389E"/>
    <w:rsid w:val="00FE4114"/>
    <w:rsid w:val="00FE423A"/>
    <w:rsid w:val="00FE449D"/>
    <w:rsid w:val="00FE4949"/>
    <w:rsid w:val="00FE4B78"/>
    <w:rsid w:val="00FE55DF"/>
    <w:rsid w:val="00FE5641"/>
    <w:rsid w:val="00FE5A58"/>
    <w:rsid w:val="00FE5CAA"/>
    <w:rsid w:val="00FE6915"/>
    <w:rsid w:val="00FE6B67"/>
    <w:rsid w:val="00FE72AE"/>
    <w:rsid w:val="00FE75ED"/>
    <w:rsid w:val="00FE763F"/>
    <w:rsid w:val="00FE79DD"/>
    <w:rsid w:val="00FE7BC4"/>
    <w:rsid w:val="00FF0038"/>
    <w:rsid w:val="00FF0A09"/>
    <w:rsid w:val="00FF0BE3"/>
    <w:rsid w:val="00FF0BF3"/>
    <w:rsid w:val="00FF11C6"/>
    <w:rsid w:val="00FF1384"/>
    <w:rsid w:val="00FF2495"/>
    <w:rsid w:val="00FF289D"/>
    <w:rsid w:val="00FF28E2"/>
    <w:rsid w:val="00FF2AC3"/>
    <w:rsid w:val="00FF2EC4"/>
    <w:rsid w:val="00FF2FDF"/>
    <w:rsid w:val="00FF36AA"/>
    <w:rsid w:val="00FF37A7"/>
    <w:rsid w:val="00FF3C3C"/>
    <w:rsid w:val="00FF3D9F"/>
    <w:rsid w:val="00FF3EE1"/>
    <w:rsid w:val="00FF4055"/>
    <w:rsid w:val="00FF4786"/>
    <w:rsid w:val="00FF4BA5"/>
    <w:rsid w:val="00FF5328"/>
    <w:rsid w:val="00FF5399"/>
    <w:rsid w:val="00FF58CC"/>
    <w:rsid w:val="00FF69BA"/>
    <w:rsid w:val="00FF6A50"/>
    <w:rsid w:val="00FF70E3"/>
    <w:rsid w:val="00FF7275"/>
    <w:rsid w:val="00FF74EF"/>
    <w:rsid w:val="00FF75FD"/>
    <w:rsid w:val="00FF786F"/>
    <w:rsid w:val="00FF7896"/>
    <w:rsid w:val="00FF79BD"/>
    <w:rsid w:val="00FF7C50"/>
    <w:rsid w:val="00FF7F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4F40EA7"/>
  <w15:docId w15:val="{9AD95921-6202-49BA-83A5-438AA8FA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000000" w:themeColor="text1"/>
        <w:sz w:val="22"/>
        <w:szCs w:val="22"/>
        <w:lang w:val="en-AU" w:eastAsia="en-AU" w:bidi="ar-SA"/>
      </w:rPr>
    </w:rPrDefault>
    <w:pPrDefault>
      <w:pPr>
        <w:spacing w:before="200" w:after="200" w:line="280" w:lineRule="atLeas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2"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287"/>
  </w:style>
  <w:style w:type="paragraph" w:styleId="Heading1">
    <w:name w:val="heading 1"/>
    <w:basedOn w:val="Normal"/>
    <w:next w:val="BodyText"/>
    <w:link w:val="Heading1Char"/>
    <w:qFormat/>
    <w:rsid w:val="006A1809"/>
    <w:pPr>
      <w:keepNext/>
      <w:keepLines/>
      <w:numPr>
        <w:numId w:val="11"/>
      </w:numPr>
      <w:spacing w:before="0" w:after="240" w:line="240" w:lineRule="auto"/>
      <w:outlineLvl w:val="0"/>
    </w:pPr>
    <w:rPr>
      <w:rFonts w:asciiTheme="majorHAnsi" w:eastAsiaTheme="majorEastAsia" w:hAnsiTheme="majorHAnsi" w:cstheme="majorBidi"/>
      <w:b/>
      <w:bCs/>
      <w:color w:val="004D43" w:themeColor="accent1"/>
      <w:sz w:val="40"/>
      <w:szCs w:val="28"/>
    </w:rPr>
  </w:style>
  <w:style w:type="paragraph" w:styleId="Heading2">
    <w:name w:val="heading 2"/>
    <w:basedOn w:val="Normal"/>
    <w:next w:val="BodyText"/>
    <w:link w:val="Heading2Char"/>
    <w:qFormat/>
    <w:rsid w:val="00041622"/>
    <w:pPr>
      <w:keepNext/>
      <w:keepLines/>
      <w:numPr>
        <w:ilvl w:val="1"/>
        <w:numId w:val="11"/>
      </w:numPr>
      <w:spacing w:before="300" w:after="240" w:line="360" w:lineRule="atLeast"/>
      <w:outlineLvl w:val="1"/>
    </w:pPr>
    <w:rPr>
      <w:rFonts w:asciiTheme="majorHAnsi" w:eastAsiaTheme="majorEastAsia" w:hAnsiTheme="majorHAnsi" w:cstheme="majorBidi"/>
      <w:b/>
      <w:bCs/>
      <w:color w:val="008373" w:themeColor="accent2" w:themeShade="BF"/>
      <w:sz w:val="32"/>
      <w:szCs w:val="26"/>
    </w:rPr>
  </w:style>
  <w:style w:type="paragraph" w:styleId="Heading3">
    <w:name w:val="heading 3"/>
    <w:basedOn w:val="Normal"/>
    <w:next w:val="BodyText"/>
    <w:link w:val="Heading3Char"/>
    <w:qFormat/>
    <w:rsid w:val="00041622"/>
    <w:pPr>
      <w:keepNext/>
      <w:keepLines/>
      <w:numPr>
        <w:ilvl w:val="2"/>
        <w:numId w:val="11"/>
      </w:numPr>
      <w:spacing w:before="300" w:after="240" w:line="320" w:lineRule="atLeast"/>
      <w:outlineLvl w:val="2"/>
    </w:pPr>
    <w:rPr>
      <w:rFonts w:asciiTheme="majorHAnsi" w:eastAsiaTheme="majorEastAsia" w:hAnsiTheme="majorHAnsi" w:cstheme="majorBidi"/>
      <w:b/>
      <w:bCs/>
      <w:color w:val="008373" w:themeColor="accent2" w:themeShade="BF"/>
      <w:sz w:val="28"/>
    </w:rPr>
  </w:style>
  <w:style w:type="paragraph" w:styleId="Heading4">
    <w:name w:val="heading 4"/>
    <w:basedOn w:val="Normal"/>
    <w:next w:val="BodyText"/>
    <w:link w:val="Heading4Char"/>
    <w:qFormat/>
    <w:rsid w:val="0074073E"/>
    <w:pPr>
      <w:keepNext/>
      <w:keepLines/>
      <w:spacing w:before="300" w:after="240"/>
      <w:outlineLvl w:val="3"/>
    </w:pPr>
    <w:rPr>
      <w:rFonts w:cs="Times New Roman"/>
      <w:b/>
      <w:bCs/>
      <w:iCs/>
      <w:color w:val="008373" w:themeColor="accent2" w:themeShade="BF"/>
      <w:sz w:val="24"/>
    </w:rPr>
  </w:style>
  <w:style w:type="paragraph" w:styleId="Heading5">
    <w:name w:val="heading 5"/>
    <w:basedOn w:val="Normal"/>
    <w:next w:val="BodyText"/>
    <w:link w:val="Heading5Char"/>
    <w:qFormat/>
    <w:rsid w:val="0074073E"/>
    <w:pPr>
      <w:keepNext/>
      <w:keepLines/>
      <w:spacing w:before="300" w:after="240"/>
      <w:outlineLvl w:val="4"/>
    </w:pPr>
    <w:rPr>
      <w:rFonts w:asciiTheme="majorHAnsi" w:eastAsiaTheme="majorEastAsia" w:hAnsiTheme="majorHAnsi" w:cstheme="majorBidi"/>
      <w:color w:val="008373" w:themeColor="accent2" w:themeShade="BF"/>
    </w:rPr>
  </w:style>
  <w:style w:type="paragraph" w:styleId="Heading6">
    <w:name w:val="heading 6"/>
    <w:basedOn w:val="Normal"/>
    <w:next w:val="BodyText"/>
    <w:link w:val="Heading6Char"/>
    <w:qFormat/>
    <w:rsid w:val="0074073E"/>
    <w:pPr>
      <w:keepNext/>
      <w:keepLines/>
      <w:spacing w:before="300" w:after="240"/>
      <w:outlineLvl w:val="5"/>
    </w:pPr>
    <w:rPr>
      <w:rFonts w:asciiTheme="majorHAnsi" w:eastAsiaTheme="majorEastAsia" w:hAnsiTheme="majorHAnsi" w:cstheme="majorBidi"/>
      <w:i/>
      <w:iCs/>
      <w:color w:val="008373" w:themeColor="accent2" w:themeShade="BF"/>
    </w:rPr>
  </w:style>
  <w:style w:type="paragraph" w:styleId="Heading7">
    <w:name w:val="heading 7"/>
    <w:basedOn w:val="Normal"/>
    <w:next w:val="Normal"/>
    <w:link w:val="Heading7Char"/>
    <w:semiHidden/>
    <w:rsid w:val="00E61CAF"/>
    <w:pPr>
      <w:keepNext/>
      <w:keepLines/>
      <w:spacing w:before="120" w:after="60"/>
      <w:outlineLvl w:val="6"/>
    </w:pPr>
    <w:rPr>
      <w:rFonts w:asciiTheme="majorHAnsi" w:eastAsiaTheme="majorEastAsia" w:hAnsiTheme="majorHAnsi" w:cstheme="majorBidi"/>
      <w:i/>
      <w:iCs/>
    </w:rPr>
  </w:style>
  <w:style w:type="paragraph" w:styleId="Heading8">
    <w:name w:val="heading 8"/>
    <w:aliases w:val="Appendix Title"/>
    <w:basedOn w:val="Normal"/>
    <w:next w:val="BodyText"/>
    <w:link w:val="Heading8Char"/>
    <w:uiPriority w:val="2"/>
    <w:rsid w:val="0074073E"/>
    <w:pPr>
      <w:keepNext/>
      <w:keepLines/>
      <w:pageBreakBefore/>
      <w:numPr>
        <w:numId w:val="12"/>
      </w:numPr>
      <w:spacing w:before="0" w:after="120" w:line="240" w:lineRule="auto"/>
      <w:jc w:val="right"/>
      <w:outlineLvl w:val="7"/>
    </w:pPr>
    <w:rPr>
      <w:rFonts w:asciiTheme="majorHAnsi" w:eastAsiaTheme="majorEastAsia" w:hAnsiTheme="majorHAnsi" w:cstheme="majorHAnsi"/>
      <w:b/>
      <w:color w:val="004D43" w:themeColor="accent1"/>
      <w:sz w:val="40"/>
    </w:rPr>
  </w:style>
  <w:style w:type="paragraph" w:styleId="Heading9">
    <w:name w:val="heading 9"/>
    <w:aliases w:val="Appendix Heading 1"/>
    <w:basedOn w:val="Normal"/>
    <w:next w:val="BodyText"/>
    <w:link w:val="Heading9Char"/>
    <w:uiPriority w:val="2"/>
    <w:rsid w:val="00041622"/>
    <w:pPr>
      <w:keepNext/>
      <w:keepLines/>
      <w:numPr>
        <w:ilvl w:val="1"/>
        <w:numId w:val="12"/>
      </w:numPr>
      <w:spacing w:before="300" w:after="240" w:line="360" w:lineRule="atLeast"/>
      <w:outlineLvl w:val="8"/>
    </w:pPr>
    <w:rPr>
      <w:rFonts w:asciiTheme="majorHAnsi" w:hAnsiTheme="majorHAnsi" w:cstheme="majorHAnsi"/>
      <w:b/>
      <w:color w:val="008373" w:themeColor="accent2"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s">
    <w:name w:val="Document Control Tables"/>
    <w:basedOn w:val="TableNormal"/>
    <w:uiPriority w:val="99"/>
    <w:rsid w:val="00EA117A"/>
    <w:pPr>
      <w:spacing w:before="70" w:after="70" w:line="260" w:lineRule="atLeast"/>
      <w:jc w:val="left"/>
    </w:pPr>
    <w:rPr>
      <w:sz w:val="20"/>
    </w:rPr>
    <w:tblPr>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left w:w="57" w:type="dxa"/>
        <w:right w:w="57" w:type="dxa"/>
      </w:tblCellMar>
    </w:tblPr>
    <w:tblStylePr w:type="firstRow">
      <w:pPr>
        <w:wordWrap/>
        <w:spacing w:beforeLines="0" w:before="60" w:beforeAutospacing="0" w:afterLines="0" w:after="60" w:afterAutospacing="0" w:line="240" w:lineRule="auto"/>
      </w:pPr>
      <w:rPr>
        <w:rFonts w:asciiTheme="majorHAnsi" w:hAnsiTheme="majorHAnsi"/>
        <w:b/>
        <w:sz w:val="22"/>
      </w:rPr>
      <w:tblPr/>
      <w:tcPr>
        <w:tcBorders>
          <w:top w:val="nil"/>
          <w:left w:val="nil"/>
          <w:bottom w:val="single" w:sz="4" w:space="0" w:color="808080" w:themeColor="background1" w:themeShade="80"/>
          <w:right w:val="nil"/>
          <w:insideH w:val="nil"/>
          <w:insideV w:val="nil"/>
          <w:tl2br w:val="nil"/>
          <w:tr2bl w:val="nil"/>
        </w:tcBorders>
        <w:shd w:val="clear" w:color="auto" w:fill="F2F2F2" w:themeFill="background1" w:themeFillShade="F2"/>
      </w:tcPr>
    </w:tblStylePr>
  </w:style>
  <w:style w:type="paragraph" w:styleId="Footer">
    <w:name w:val="footer"/>
    <w:basedOn w:val="Normal"/>
    <w:link w:val="FooterChar"/>
    <w:uiPriority w:val="99"/>
    <w:rsid w:val="000C6287"/>
    <w:pPr>
      <w:pBdr>
        <w:top w:val="single" w:sz="2" w:space="3" w:color="008373" w:themeColor="accent2" w:themeShade="BF"/>
      </w:pBdr>
      <w:tabs>
        <w:tab w:val="right" w:pos="7938"/>
      </w:tabs>
      <w:spacing w:before="0" w:after="0" w:line="160" w:lineRule="atLeast"/>
      <w:jc w:val="right"/>
    </w:pPr>
    <w:rPr>
      <w:noProof/>
      <w:sz w:val="14"/>
    </w:rPr>
  </w:style>
  <w:style w:type="character" w:styleId="PageNumber">
    <w:name w:val="page number"/>
    <w:basedOn w:val="DefaultParagraphFont"/>
    <w:semiHidden/>
    <w:rsid w:val="003C3BC2"/>
    <w:rPr>
      <w:rFonts w:ascii="Arial" w:hAnsi="Arial"/>
      <w:b/>
      <w:color w:val="auto"/>
      <w:sz w:val="16"/>
    </w:rPr>
  </w:style>
  <w:style w:type="table" w:styleId="TableGrid">
    <w:name w:val="Table Grid"/>
    <w:basedOn w:val="TableNormal"/>
    <w:rsid w:val="00B0456E"/>
    <w:pPr>
      <w:spacing w:before="70" w:after="70" w:line="260" w:lineRule="atLeast"/>
      <w:jc w:val="left"/>
    </w:pPr>
    <w:rPr>
      <w:sz w:val="20"/>
    </w:rPr>
    <w:tblPr>
      <w:tblBorders>
        <w:top w:val="single" w:sz="2" w:space="0" w:color="008373" w:themeColor="accent2" w:themeShade="BF"/>
        <w:bottom w:val="single" w:sz="2" w:space="0" w:color="008373" w:themeColor="accent2" w:themeShade="BF"/>
        <w:insideH w:val="single" w:sz="2" w:space="0" w:color="008373" w:themeColor="accent2" w:themeShade="BF"/>
      </w:tblBorders>
    </w:tblPr>
    <w:tcPr>
      <w:shd w:val="clear" w:color="auto" w:fill="auto"/>
    </w:tcPr>
    <w:tblStylePr w:type="firstRow">
      <w:rPr>
        <w:color w:val="FFFFFF" w:themeColor="background1"/>
      </w:rPr>
      <w:tblPr/>
      <w:tcPr>
        <w:shd w:val="clear" w:color="auto" w:fill="008373" w:themeFill="accent2" w:themeFillShade="BF"/>
      </w:tcPr>
    </w:tblStylePr>
    <w:tblStylePr w:type="lastRow">
      <w:rPr>
        <w:b/>
      </w:rPr>
    </w:tblStylePr>
    <w:tblStylePr w:type="firstCol">
      <w:rPr>
        <w:b/>
        <w:color w:val="008373" w:themeColor="accent2" w:themeShade="BF"/>
      </w:rPr>
      <w:tblPr/>
      <w:tcPr>
        <w:shd w:val="clear" w:color="auto" w:fill="F4FEFD" w:themeFill="background2"/>
      </w:tcPr>
    </w:tblStylePr>
    <w:tblStylePr w:type="lastCol">
      <w:rPr>
        <w:color w:val="008373" w:themeColor="accent2" w:themeShade="BF"/>
      </w:rPr>
    </w:tblStylePr>
  </w:style>
  <w:style w:type="character" w:customStyle="1" w:styleId="FooterChar">
    <w:name w:val="Footer Char"/>
    <w:basedOn w:val="DefaultParagraphFont"/>
    <w:link w:val="Footer"/>
    <w:uiPriority w:val="99"/>
    <w:rsid w:val="000C6287"/>
    <w:rPr>
      <w:noProof/>
      <w:sz w:val="14"/>
    </w:rPr>
  </w:style>
  <w:style w:type="paragraph" w:customStyle="1" w:styleId="FootnoteSeparator">
    <w:name w:val="Footnote Separator"/>
    <w:basedOn w:val="Normal"/>
    <w:uiPriority w:val="99"/>
    <w:unhideWhenUsed/>
    <w:rsid w:val="00C448BB"/>
    <w:pPr>
      <w:pBdr>
        <w:top w:val="single" w:sz="4" w:space="1" w:color="000000" w:themeColor="text1"/>
      </w:pBdr>
      <w:spacing w:before="180" w:line="80" w:lineRule="exact"/>
    </w:pPr>
    <w:rPr>
      <w:sz w:val="16"/>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qFormat/>
    <w:rsid w:val="005257D2"/>
    <w:pPr>
      <w:spacing w:before="100" w:after="100"/>
      <w:ind w:left="454"/>
    </w:pPr>
  </w:style>
  <w:style w:type="paragraph" w:styleId="ListContinue2">
    <w:name w:val="List Continue 2"/>
    <w:basedOn w:val="Normal"/>
    <w:qFormat/>
    <w:rsid w:val="005257D2"/>
    <w:pPr>
      <w:spacing w:before="100" w:after="100"/>
      <w:ind w:left="907"/>
    </w:pPr>
  </w:style>
  <w:style w:type="paragraph" w:styleId="ListNumber">
    <w:name w:val="List Number"/>
    <w:basedOn w:val="Normal"/>
    <w:qFormat/>
    <w:rsid w:val="00720DE9"/>
    <w:pPr>
      <w:numPr>
        <w:numId w:val="31"/>
      </w:numPr>
      <w:spacing w:before="100" w:after="100"/>
    </w:pPr>
    <w:rPr>
      <w:rFonts w:eastAsia="Arial" w:cs="Times New Roman"/>
    </w:rPr>
  </w:style>
  <w:style w:type="paragraph" w:styleId="ListNumber2">
    <w:name w:val="List Number 2"/>
    <w:basedOn w:val="Normal"/>
    <w:rsid w:val="00720DE9"/>
    <w:pPr>
      <w:numPr>
        <w:ilvl w:val="1"/>
        <w:numId w:val="31"/>
      </w:numPr>
      <w:spacing w:before="100" w:after="100"/>
    </w:pPr>
    <w:rPr>
      <w:rFonts w:eastAsia="Arial" w:cs="Times New Roman"/>
    </w:rPr>
  </w:style>
  <w:style w:type="paragraph" w:styleId="ListNumber3">
    <w:name w:val="List Number 3"/>
    <w:basedOn w:val="Normal"/>
    <w:unhideWhenUsed/>
    <w:rsid w:val="00720DE9"/>
    <w:pPr>
      <w:numPr>
        <w:ilvl w:val="2"/>
        <w:numId w:val="31"/>
      </w:numPr>
      <w:spacing w:before="100" w:after="100"/>
    </w:pPr>
    <w:rPr>
      <w:rFonts w:eastAsia="Arial" w:cs="Times New Roman"/>
    </w:r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paragraph" w:styleId="Header">
    <w:name w:val="header"/>
    <w:basedOn w:val="Normal"/>
    <w:link w:val="HeaderChar"/>
    <w:uiPriority w:val="99"/>
    <w:unhideWhenUsed/>
    <w:rsid w:val="000C6287"/>
    <w:pPr>
      <w:tabs>
        <w:tab w:val="center" w:pos="4513"/>
        <w:tab w:val="right" w:pos="9026"/>
      </w:tabs>
      <w:spacing w:before="0" w:after="0" w:line="240" w:lineRule="auto"/>
    </w:pPr>
  </w:style>
  <w:style w:type="paragraph" w:customStyle="1" w:styleId="TableTextBullet2">
    <w:name w:val="Table Text Bullet 2"/>
    <w:basedOn w:val="TableTextBullet1"/>
    <w:qFormat/>
    <w:rsid w:val="00BA3B7E"/>
    <w:pPr>
      <w:numPr>
        <w:ilvl w:val="1"/>
      </w:numPr>
    </w:pPr>
    <w:rPr>
      <w:bCs/>
    </w:rPr>
  </w:style>
  <w:style w:type="paragraph" w:customStyle="1" w:styleId="TableTextBullet3">
    <w:name w:val="Table Text Bullet 3"/>
    <w:basedOn w:val="TableTextBullet2"/>
    <w:qFormat/>
    <w:rsid w:val="00093051"/>
    <w:pPr>
      <w:numPr>
        <w:ilvl w:val="2"/>
      </w:numPr>
    </w:pPr>
    <w:rPr>
      <w:bCs w:val="0"/>
    </w:rPr>
  </w:style>
  <w:style w:type="paragraph" w:styleId="BodyText">
    <w:name w:val="Body Text"/>
    <w:basedOn w:val="Normal"/>
    <w:link w:val="BodyTextChar"/>
    <w:qFormat/>
    <w:rsid w:val="000C6287"/>
  </w:style>
  <w:style w:type="character" w:customStyle="1" w:styleId="BodyTextChar">
    <w:name w:val="Body Text Char"/>
    <w:basedOn w:val="DefaultParagraphFont"/>
    <w:link w:val="BodyText"/>
    <w:rsid w:val="000C6287"/>
  </w:style>
  <w:style w:type="paragraph" w:customStyle="1" w:styleId="NotesNumberedList">
    <w:name w:val="Notes Numbered List"/>
    <w:basedOn w:val="Normal"/>
    <w:rsid w:val="00A15DCB"/>
    <w:pPr>
      <w:keepLines/>
      <w:numPr>
        <w:numId w:val="8"/>
      </w:numPr>
      <w:spacing w:before="60" w:after="240" w:line="210" w:lineRule="atLeast"/>
      <w:contextualSpacing/>
    </w:pPr>
    <w:rPr>
      <w:sz w:val="18"/>
    </w:rPr>
  </w:style>
  <w:style w:type="paragraph" w:customStyle="1" w:styleId="TableHeading">
    <w:name w:val="Table Heading"/>
    <w:basedOn w:val="TableText"/>
    <w:qFormat/>
    <w:rsid w:val="00041622"/>
    <w:rPr>
      <w:b/>
      <w:color w:val="FFFFFF" w:themeColor="background1"/>
    </w:rPr>
  </w:style>
  <w:style w:type="character" w:styleId="Hyperlink">
    <w:name w:val="Hyperlink"/>
    <w:basedOn w:val="DefaultParagraphFont"/>
    <w:uiPriority w:val="99"/>
    <w:unhideWhenUsed/>
    <w:rsid w:val="005243A7"/>
    <w:rPr>
      <w:color w:val="0000FF"/>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qFormat/>
    <w:rsid w:val="00041622"/>
    <w:pPr>
      <w:keepNext/>
      <w:tabs>
        <w:tab w:val="left" w:pos="1134"/>
      </w:tabs>
      <w:spacing w:before="120" w:after="120" w:line="240" w:lineRule="auto"/>
      <w:ind w:left="1134" w:hanging="1134"/>
    </w:pPr>
    <w:rPr>
      <w:bCs/>
      <w:i/>
      <w:color w:val="008373" w:themeColor="accent2" w:themeShade="BF"/>
      <w:sz w:val="20"/>
    </w:rPr>
  </w:style>
  <w:style w:type="character" w:styleId="FootnoteReference">
    <w:name w:val="footnote reference"/>
    <w:basedOn w:val="DefaultParagraphFont"/>
    <w:uiPriority w:val="99"/>
    <w:rsid w:val="00791E42"/>
    <w:rPr>
      <w:color w:val="000000" w:themeColor="text1"/>
      <w:vertAlign w:val="superscript"/>
    </w:rPr>
  </w:style>
  <w:style w:type="paragraph" w:styleId="FootnoteText">
    <w:name w:val="footnote text"/>
    <w:basedOn w:val="Normal"/>
    <w:link w:val="FootnoteTextChar"/>
    <w:uiPriority w:val="99"/>
    <w:rsid w:val="000C6287"/>
    <w:pPr>
      <w:tabs>
        <w:tab w:val="left" w:pos="426"/>
      </w:tabs>
      <w:spacing w:before="100" w:after="0"/>
      <w:ind w:left="425" w:hanging="425"/>
      <w:contextualSpacing/>
    </w:pPr>
    <w:rPr>
      <w:kern w:val="16"/>
      <w:sz w:val="16"/>
    </w:rPr>
  </w:style>
  <w:style w:type="character" w:customStyle="1" w:styleId="FootnoteTextChar">
    <w:name w:val="Footnote Text Char"/>
    <w:basedOn w:val="DefaultParagraphFont"/>
    <w:link w:val="FootnoteText"/>
    <w:uiPriority w:val="99"/>
    <w:rsid w:val="000C6287"/>
    <w:rPr>
      <w:kern w:val="16"/>
      <w:sz w:val="16"/>
    </w:rPr>
  </w:style>
  <w:style w:type="paragraph" w:styleId="ListBullet">
    <w:name w:val="List Bullet"/>
    <w:basedOn w:val="Normal"/>
    <w:qFormat/>
    <w:rsid w:val="0074073E"/>
    <w:pPr>
      <w:numPr>
        <w:numId w:val="6"/>
      </w:numPr>
      <w:spacing w:before="100" w:after="100"/>
    </w:pPr>
    <w:rPr>
      <w:rFonts w:eastAsia="Arial" w:cs="Times New Roman"/>
    </w:rPr>
  </w:style>
  <w:style w:type="paragraph" w:styleId="ListBullet2">
    <w:name w:val="List Bullet 2"/>
    <w:basedOn w:val="Normal"/>
    <w:unhideWhenUsed/>
    <w:rsid w:val="0074073E"/>
    <w:pPr>
      <w:numPr>
        <w:ilvl w:val="1"/>
        <w:numId w:val="6"/>
      </w:numPr>
      <w:spacing w:before="100" w:after="100"/>
    </w:pPr>
    <w:rPr>
      <w:rFonts w:eastAsia="Arial" w:cs="Times New Roman"/>
    </w:rPr>
  </w:style>
  <w:style w:type="paragraph" w:styleId="ListBullet3">
    <w:name w:val="List Bullet 3"/>
    <w:basedOn w:val="Normal"/>
    <w:rsid w:val="0074073E"/>
    <w:pPr>
      <w:numPr>
        <w:ilvl w:val="2"/>
        <w:numId w:val="6"/>
      </w:numPr>
      <w:spacing w:before="100" w:after="100"/>
      <w:ind w:left="681" w:hanging="227"/>
    </w:pPr>
    <w:rPr>
      <w:rFonts w:eastAsia="Arial" w:cs="Times New Roman"/>
    </w:rPr>
  </w:style>
  <w:style w:type="paragraph" w:styleId="Subtitle">
    <w:name w:val="Subtitle"/>
    <w:basedOn w:val="Normal"/>
    <w:next w:val="Normal"/>
    <w:link w:val="SubtitleChar"/>
    <w:semiHidden/>
    <w:rsid w:val="00B54531"/>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semiHidden/>
    <w:rsid w:val="00A66F00"/>
    <w:rPr>
      <w:rFonts w:asciiTheme="majorHAnsi" w:eastAsiaTheme="majorEastAsia" w:hAnsiTheme="majorHAnsi" w:cstheme="majorBidi"/>
      <w:iCs/>
      <w:spacing w:val="15"/>
      <w:sz w:val="24"/>
      <w:szCs w:val="24"/>
    </w:rPr>
  </w:style>
  <w:style w:type="paragraph" w:customStyle="1" w:styleId="TableText">
    <w:name w:val="Table Text"/>
    <w:basedOn w:val="Normal"/>
    <w:qFormat/>
    <w:rsid w:val="00793F32"/>
    <w:pPr>
      <w:spacing w:before="70" w:after="70" w:line="260" w:lineRule="atLeast"/>
    </w:pPr>
    <w:rPr>
      <w:sz w:val="20"/>
    </w:rPr>
  </w:style>
  <w:style w:type="paragraph" w:customStyle="1" w:styleId="Title3">
    <w:name w:val="Title 3"/>
    <w:basedOn w:val="Title"/>
    <w:qFormat/>
    <w:rsid w:val="00FD0DC2"/>
    <w:pPr>
      <w:framePr w:wrap="around" w:y="8393"/>
      <w:spacing w:after="0" w:line="20" w:lineRule="exact"/>
      <w:ind w:right="284"/>
      <w:contextualSpacing/>
    </w:pPr>
    <w:rPr>
      <w:b w:val="0"/>
      <w:sz w:val="2"/>
    </w:rPr>
  </w:style>
  <w:style w:type="paragraph" w:customStyle="1" w:styleId="TableTextBullet1">
    <w:name w:val="Table Text Bullet 1"/>
    <w:basedOn w:val="TableText"/>
    <w:rsid w:val="00966357"/>
    <w:pPr>
      <w:numPr>
        <w:numId w:val="3"/>
      </w:numPr>
      <w:spacing w:line="228" w:lineRule="auto"/>
    </w:pPr>
    <w:rPr>
      <w:rFonts w:cs="Times New Roman"/>
    </w:rPr>
  </w:style>
  <w:style w:type="paragraph" w:customStyle="1" w:styleId="TableTextNumbered1">
    <w:name w:val="Table Text Numbered 1"/>
    <w:basedOn w:val="TableText"/>
    <w:qFormat/>
    <w:rsid w:val="00793F32"/>
    <w:pPr>
      <w:numPr>
        <w:numId w:val="15"/>
      </w:numPr>
    </w:pPr>
  </w:style>
  <w:style w:type="paragraph" w:customStyle="1" w:styleId="TableTextNumbered2">
    <w:name w:val="Table Text Numbered 2"/>
    <w:basedOn w:val="TableTextNumbered1"/>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Bold">
    <w:name w:val="Table Text Bold"/>
    <w:basedOn w:val="TableText"/>
    <w:qFormat/>
    <w:rsid w:val="001F668A"/>
    <w:rPr>
      <w:b/>
    </w:rPr>
  </w:style>
  <w:style w:type="paragraph" w:customStyle="1" w:styleId="BoldHeading">
    <w:name w:val="Bold Heading"/>
    <w:basedOn w:val="Normal"/>
    <w:next w:val="BodyText"/>
    <w:qFormat/>
    <w:rsid w:val="00CB0ED8"/>
    <w:pPr>
      <w:keepNext/>
      <w:spacing w:before="300" w:after="240"/>
      <w:contextualSpacing/>
    </w:pPr>
    <w:rPr>
      <w:b/>
    </w:rPr>
  </w:style>
  <w:style w:type="paragraph" w:customStyle="1" w:styleId="xInlineShape">
    <w:name w:val="xInlineShape"/>
    <w:basedOn w:val="Normal"/>
    <w:next w:val="BodyText"/>
    <w:rsid w:val="00F25B09"/>
    <w:pPr>
      <w:keepNext/>
      <w:spacing w:before="120" w:after="120"/>
    </w:pPr>
  </w:style>
  <w:style w:type="character" w:customStyle="1" w:styleId="Heading4Char">
    <w:name w:val="Heading 4 Char"/>
    <w:basedOn w:val="DefaultParagraphFont"/>
    <w:link w:val="Heading4"/>
    <w:rsid w:val="0074073E"/>
    <w:rPr>
      <w:rFonts w:cs="Times New Roman"/>
      <w:b/>
      <w:bCs/>
      <w:iCs/>
      <w:color w:val="008373" w:themeColor="accent2" w:themeShade="BF"/>
      <w:sz w:val="24"/>
    </w:rPr>
  </w:style>
  <w:style w:type="paragraph" w:styleId="Title">
    <w:name w:val="Title"/>
    <w:basedOn w:val="Normal"/>
    <w:next w:val="Normal"/>
    <w:link w:val="TitleChar"/>
    <w:rsid w:val="00216AC0"/>
    <w:pPr>
      <w:framePr w:hSpace="5670" w:vSpace="2835" w:wrap="around" w:vAnchor="page" w:hAnchor="margin" w:xAlign="right" w:y="3857"/>
      <w:spacing w:before="0" w:line="720" w:lineRule="atLeast"/>
      <w:ind w:right="283"/>
      <w:jc w:val="right"/>
    </w:pPr>
    <w:rPr>
      <w:rFonts w:asciiTheme="majorHAnsi" w:eastAsiaTheme="majorEastAsia" w:hAnsiTheme="majorHAnsi" w:cstheme="majorBidi"/>
      <w:b/>
      <w:color w:val="FFFFFF" w:themeColor="background1"/>
      <w:sz w:val="64"/>
      <w:szCs w:val="52"/>
    </w:rPr>
  </w:style>
  <w:style w:type="character" w:customStyle="1" w:styleId="TitleChar">
    <w:name w:val="Title Char"/>
    <w:basedOn w:val="DefaultParagraphFont"/>
    <w:link w:val="Title"/>
    <w:rsid w:val="00216AC0"/>
    <w:rPr>
      <w:rFonts w:asciiTheme="majorHAnsi" w:eastAsiaTheme="majorEastAsia" w:hAnsiTheme="majorHAnsi" w:cstheme="majorBidi"/>
      <w:b/>
      <w:color w:val="FFFFFF" w:themeColor="background1"/>
      <w:sz w:val="64"/>
      <w:szCs w:val="52"/>
    </w:rPr>
  </w:style>
  <w:style w:type="paragraph" w:customStyle="1" w:styleId="Title2">
    <w:name w:val="Title 2"/>
    <w:basedOn w:val="Normal"/>
    <w:rsid w:val="00FD0DC2"/>
    <w:pPr>
      <w:framePr w:hSpace="5670" w:vSpace="2835" w:wrap="auto" w:vAnchor="page" w:hAnchor="margin" w:xAlign="right" w:y="3857"/>
      <w:tabs>
        <w:tab w:val="right" w:pos="10064"/>
      </w:tabs>
      <w:spacing w:before="0" w:after="240" w:line="380" w:lineRule="atLeast"/>
      <w:ind w:right="283"/>
      <w:contextualSpacing/>
      <w:jc w:val="right"/>
    </w:pPr>
    <w:rPr>
      <w:b/>
      <w:color w:val="FFFFFF" w:themeColor="background1"/>
      <w:sz w:val="40"/>
    </w:rPr>
  </w:style>
  <w:style w:type="table" w:customStyle="1" w:styleId="TableAsPlaceholder">
    <w:name w:val="Table As Placeholder"/>
    <w:basedOn w:val="TableNormal"/>
    <w:uiPriority w:val="99"/>
    <w:rsid w:val="00DC3267"/>
    <w:pPr>
      <w:spacing w:line="240" w:lineRule="auto"/>
    </w:pPr>
    <w:tblPr>
      <w:tblCellMar>
        <w:top w:w="28" w:type="dxa"/>
        <w:left w:w="0" w:type="dxa"/>
        <w:bottom w:w="255" w:type="dxa"/>
        <w:right w:w="85" w:type="dxa"/>
      </w:tblCellMar>
    </w:tblPr>
  </w:style>
  <w:style w:type="paragraph" w:styleId="TOC1">
    <w:name w:val="toc 1"/>
    <w:basedOn w:val="Normal"/>
    <w:next w:val="Normal"/>
    <w:uiPriority w:val="39"/>
    <w:rsid w:val="008107C7"/>
    <w:pPr>
      <w:tabs>
        <w:tab w:val="right" w:leader="dot" w:pos="9638"/>
      </w:tabs>
      <w:spacing w:before="100" w:after="60" w:line="240" w:lineRule="auto"/>
      <w:ind w:left="454" w:right="851" w:hanging="454"/>
    </w:pPr>
    <w:rPr>
      <w:rFonts w:eastAsia="Arial" w:cs="Times New Roman"/>
      <w:b/>
      <w:noProof/>
    </w:rPr>
  </w:style>
  <w:style w:type="paragraph" w:styleId="TOCHeading">
    <w:name w:val="TOC Heading"/>
    <w:basedOn w:val="Normal"/>
    <w:rsid w:val="0074073E"/>
    <w:pPr>
      <w:keepNext/>
      <w:pageBreakBefore/>
      <w:tabs>
        <w:tab w:val="left" w:pos="1134"/>
        <w:tab w:val="left" w:pos="2268"/>
        <w:tab w:val="left" w:pos="3402"/>
        <w:tab w:val="left" w:pos="4536"/>
        <w:tab w:val="left" w:pos="5103"/>
      </w:tabs>
      <w:spacing w:before="0" w:after="360" w:line="240" w:lineRule="auto"/>
    </w:pPr>
    <w:rPr>
      <w:rFonts w:asciiTheme="majorHAnsi" w:hAnsiTheme="majorHAnsi" w:cstheme="majorHAnsi"/>
      <w:b/>
      <w:color w:val="004D43" w:themeColor="accent1"/>
      <w:sz w:val="44"/>
      <w:szCs w:val="26"/>
    </w:rPr>
  </w:style>
  <w:style w:type="paragraph" w:styleId="TOC2">
    <w:name w:val="toc 2"/>
    <w:basedOn w:val="Normal"/>
    <w:next w:val="Normal"/>
    <w:uiPriority w:val="39"/>
    <w:rsid w:val="00B47097"/>
    <w:pPr>
      <w:tabs>
        <w:tab w:val="right" w:leader="dot" w:pos="9638"/>
      </w:tabs>
      <w:spacing w:before="60" w:after="60" w:line="228" w:lineRule="auto"/>
      <w:ind w:left="1077" w:right="851" w:hanging="624"/>
    </w:pPr>
    <w:rPr>
      <w:rFonts w:eastAsia="Arial" w:cs="Times New Roman"/>
      <w:noProof/>
    </w:rPr>
  </w:style>
  <w:style w:type="paragraph" w:styleId="TOC3">
    <w:name w:val="toc 3"/>
    <w:basedOn w:val="TOC2"/>
    <w:next w:val="Normal"/>
    <w:uiPriority w:val="39"/>
    <w:rsid w:val="00B47097"/>
    <w:pPr>
      <w:ind w:left="1984" w:hanging="907"/>
    </w:pPr>
  </w:style>
  <w:style w:type="paragraph" w:styleId="TOC4">
    <w:name w:val="toc 4"/>
    <w:basedOn w:val="Normal"/>
    <w:uiPriority w:val="39"/>
    <w:rsid w:val="008107C7"/>
    <w:pPr>
      <w:spacing w:before="100" w:after="60"/>
      <w:ind w:right="680"/>
    </w:pPr>
    <w:rPr>
      <w:b/>
    </w:rPr>
  </w:style>
  <w:style w:type="paragraph" w:styleId="TableofFigures">
    <w:name w:val="table of figures"/>
    <w:basedOn w:val="Normal"/>
    <w:next w:val="Normal"/>
    <w:uiPriority w:val="99"/>
    <w:rsid w:val="003B4DF4"/>
    <w:pPr>
      <w:tabs>
        <w:tab w:val="left" w:pos="1134"/>
        <w:tab w:val="right" w:leader="dot" w:pos="9639"/>
      </w:tabs>
      <w:spacing w:before="60" w:after="60" w:line="228" w:lineRule="auto"/>
      <w:ind w:left="1134" w:right="851" w:hanging="1134"/>
    </w:pPr>
    <w:rPr>
      <w:noProof/>
    </w:rPr>
  </w:style>
  <w:style w:type="paragraph" w:customStyle="1" w:styleId="TOFHeading">
    <w:name w:val="TOF Heading"/>
    <w:basedOn w:val="Normal"/>
    <w:rsid w:val="00041622"/>
    <w:pPr>
      <w:keepNext/>
      <w:tabs>
        <w:tab w:val="left" w:pos="2268"/>
      </w:tabs>
      <w:spacing w:before="300" w:after="120"/>
      <w:outlineLvl w:val="0"/>
    </w:pPr>
    <w:rPr>
      <w:b/>
      <w:color w:val="008373" w:themeColor="accent2" w:themeShade="BF"/>
      <w:szCs w:val="32"/>
    </w:rPr>
  </w:style>
  <w:style w:type="paragraph" w:customStyle="1" w:styleId="Heading1NoNumber">
    <w:name w:val="Heading 1 No Number"/>
    <w:basedOn w:val="Heading1"/>
    <w:next w:val="BodyText"/>
    <w:rsid w:val="00251B43"/>
    <w:pPr>
      <w:numPr>
        <w:numId w:val="0"/>
      </w:numPr>
    </w:pPr>
  </w:style>
  <w:style w:type="character" w:customStyle="1" w:styleId="Heading7Char">
    <w:name w:val="Heading 7 Char"/>
    <w:basedOn w:val="DefaultParagraphFont"/>
    <w:link w:val="Heading7"/>
    <w:semiHidden/>
    <w:rsid w:val="00E61CAF"/>
    <w:rPr>
      <w:rFonts w:asciiTheme="majorHAnsi" w:eastAsiaTheme="majorEastAsia" w:hAnsiTheme="majorHAnsi" w:cstheme="majorBidi"/>
      <w:i/>
      <w:iCs/>
    </w:rPr>
  </w:style>
  <w:style w:type="paragraph" w:customStyle="1" w:styleId="Glossary">
    <w:name w:val="Glossary"/>
    <w:basedOn w:val="Normal"/>
    <w:uiPriority w:val="1"/>
    <w:rsid w:val="00106A7E"/>
    <w:pPr>
      <w:tabs>
        <w:tab w:val="right" w:pos="7088"/>
      </w:tabs>
      <w:spacing w:before="60" w:after="60"/>
    </w:pPr>
    <w:rPr>
      <w:szCs w:val="19"/>
    </w:rPr>
  </w:style>
  <w:style w:type="character" w:customStyle="1" w:styleId="Heading9Char">
    <w:name w:val="Heading 9 Char"/>
    <w:aliases w:val="Appendix Heading 1 Char"/>
    <w:basedOn w:val="DefaultParagraphFont"/>
    <w:link w:val="Heading9"/>
    <w:uiPriority w:val="2"/>
    <w:rsid w:val="00041622"/>
    <w:rPr>
      <w:rFonts w:asciiTheme="majorHAnsi" w:hAnsiTheme="majorHAnsi" w:cstheme="majorHAnsi"/>
      <w:b/>
      <w:color w:val="008373" w:themeColor="accent2" w:themeShade="BF"/>
      <w:sz w:val="32"/>
    </w:rPr>
  </w:style>
  <w:style w:type="paragraph" w:customStyle="1" w:styleId="AppendixHeading3">
    <w:name w:val="Appendix Heading 3"/>
    <w:basedOn w:val="Normal"/>
    <w:next w:val="BodyText"/>
    <w:uiPriority w:val="2"/>
    <w:rsid w:val="00745250"/>
    <w:pPr>
      <w:keepNext/>
      <w:keepLines/>
      <w:tabs>
        <w:tab w:val="left" w:pos="1559"/>
        <w:tab w:val="left" w:pos="1843"/>
        <w:tab w:val="left" w:pos="2126"/>
        <w:tab w:val="left" w:pos="2410"/>
        <w:tab w:val="left" w:pos="6804"/>
      </w:tabs>
      <w:spacing w:before="300" w:after="240"/>
    </w:pPr>
    <w:rPr>
      <w:rFonts w:asciiTheme="majorHAnsi" w:hAnsiTheme="majorHAnsi" w:cstheme="majorHAnsi"/>
      <w:b/>
      <w:color w:val="008373" w:themeColor="accent2" w:themeShade="BF"/>
      <w:sz w:val="24"/>
    </w:rPr>
  </w:style>
  <w:style w:type="paragraph" w:customStyle="1" w:styleId="AppendixHeading4">
    <w:name w:val="Appendix Heading 4"/>
    <w:basedOn w:val="Normal"/>
    <w:next w:val="BodyText"/>
    <w:uiPriority w:val="2"/>
    <w:rsid w:val="00745250"/>
    <w:pPr>
      <w:keepNext/>
      <w:keepLines/>
      <w:tabs>
        <w:tab w:val="left" w:pos="1559"/>
        <w:tab w:val="left" w:pos="1843"/>
        <w:tab w:val="left" w:pos="2126"/>
        <w:tab w:val="left" w:pos="2410"/>
      </w:tabs>
      <w:spacing w:before="300" w:after="240"/>
    </w:pPr>
    <w:rPr>
      <w:rFonts w:asciiTheme="majorHAnsi" w:hAnsiTheme="majorHAnsi" w:cstheme="majorHAnsi"/>
      <w:b/>
      <w:color w:val="008373" w:themeColor="accent2" w:themeShade="BF"/>
      <w:sz w:val="24"/>
      <w:szCs w:val="26"/>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041622"/>
    <w:pPr>
      <w:tabs>
        <w:tab w:val="right" w:leader="dot" w:pos="9629"/>
      </w:tabs>
      <w:spacing w:before="180"/>
      <w:ind w:right="851"/>
    </w:pPr>
    <w:rPr>
      <w:b/>
      <w:noProof/>
      <w:color w:val="008373" w:themeColor="accent2" w:themeShade="BF"/>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semiHidden/>
    <w:rsid w:val="00DE27B9"/>
    <w:pPr>
      <w:spacing w:after="100"/>
      <w:ind w:left="1400"/>
    </w:pPr>
  </w:style>
  <w:style w:type="paragraph" w:styleId="TOC9">
    <w:name w:val="toc 9"/>
    <w:basedOn w:val="Normal"/>
    <w:next w:val="Normal"/>
    <w:autoRedefine/>
    <w:semiHidden/>
    <w:rsid w:val="00DE27B9"/>
    <w:pPr>
      <w:spacing w:after="100"/>
      <w:ind w:left="1600"/>
    </w:pPr>
  </w:style>
  <w:style w:type="paragraph" w:customStyle="1" w:styleId="xContactDetails">
    <w:name w:val="xContact Details"/>
    <w:basedOn w:val="TableText"/>
    <w:uiPriority w:val="3"/>
    <w:semiHidden/>
    <w:rsid w:val="005E2A3A"/>
    <w:pPr>
      <w:spacing w:after="60"/>
      <w:contextualSpacing/>
    </w:pPr>
  </w:style>
  <w:style w:type="paragraph" w:customStyle="1" w:styleId="ESOverviewHeading2">
    <w:name w:val="ES/Overview Heading 2"/>
    <w:basedOn w:val="Normal"/>
    <w:next w:val="ESOverviewBodyText"/>
    <w:uiPriority w:val="4"/>
    <w:rsid w:val="0074073E"/>
    <w:pPr>
      <w:keepNext/>
      <w:keepLines/>
      <w:spacing w:before="300" w:after="240" w:line="360" w:lineRule="atLeast"/>
    </w:pPr>
    <w:rPr>
      <w:rFonts w:asciiTheme="majorHAnsi" w:hAnsiTheme="majorHAnsi" w:cstheme="majorHAnsi"/>
      <w:b/>
      <w:color w:val="008373" w:themeColor="accent2" w:themeShade="BF"/>
      <w:sz w:val="32"/>
    </w:rPr>
  </w:style>
  <w:style w:type="paragraph" w:customStyle="1" w:styleId="ESOverviewHeading3">
    <w:name w:val="ES/Overview Heading 3"/>
    <w:basedOn w:val="ESOverviewHeading2"/>
    <w:next w:val="ESOverviewBodyText"/>
    <w:uiPriority w:val="4"/>
    <w:rsid w:val="0074073E"/>
    <w:pPr>
      <w:spacing w:line="320" w:lineRule="atLeast"/>
    </w:pPr>
    <w:rPr>
      <w:sz w:val="28"/>
    </w:rPr>
  </w:style>
  <w:style w:type="paragraph" w:customStyle="1" w:styleId="AppendixHeading2">
    <w:name w:val="Appendix Heading 2"/>
    <w:basedOn w:val="Normal"/>
    <w:next w:val="BodyText"/>
    <w:uiPriority w:val="2"/>
    <w:rsid w:val="0074073E"/>
    <w:pPr>
      <w:keepNext/>
      <w:keepLines/>
      <w:numPr>
        <w:ilvl w:val="2"/>
        <w:numId w:val="12"/>
      </w:numPr>
      <w:spacing w:before="300" w:after="240" w:line="320" w:lineRule="atLeast"/>
    </w:pPr>
    <w:rPr>
      <w:rFonts w:asciiTheme="majorHAnsi" w:hAnsiTheme="majorHAnsi" w:cstheme="majorHAnsi"/>
      <w:b/>
      <w:color w:val="008373" w:themeColor="accent2" w:themeShade="BF"/>
      <w:sz w:val="28"/>
    </w:rPr>
  </w:style>
  <w:style w:type="character" w:customStyle="1" w:styleId="Heading8Char">
    <w:name w:val="Heading 8 Char"/>
    <w:aliases w:val="Appendix Title Char"/>
    <w:basedOn w:val="DefaultParagraphFont"/>
    <w:link w:val="Heading8"/>
    <w:uiPriority w:val="2"/>
    <w:rsid w:val="0074073E"/>
    <w:rPr>
      <w:rFonts w:asciiTheme="majorHAnsi" w:eastAsiaTheme="majorEastAsia" w:hAnsiTheme="majorHAnsi" w:cstheme="majorHAnsi"/>
      <w:b/>
      <w:color w:val="004D43" w:themeColor="accent1"/>
      <w:sz w:val="40"/>
    </w:rPr>
  </w:style>
  <w:style w:type="paragraph" w:styleId="Quote">
    <w:name w:val="Quote"/>
    <w:basedOn w:val="Normal"/>
    <w:link w:val="QuoteChar"/>
    <w:qFormat/>
    <w:rsid w:val="007E5AD9"/>
    <w:pPr>
      <w:tabs>
        <w:tab w:val="left" w:pos="1134"/>
        <w:tab w:val="left" w:pos="1701"/>
        <w:tab w:val="left" w:pos="2268"/>
        <w:tab w:val="left" w:pos="2835"/>
        <w:tab w:val="left" w:pos="3402"/>
        <w:tab w:val="left" w:pos="3969"/>
        <w:tab w:val="left" w:pos="4536"/>
      </w:tabs>
      <w:spacing w:before="120" w:after="120"/>
      <w:ind w:left="567" w:right="567"/>
    </w:pPr>
    <w:rPr>
      <w:i/>
      <w:iCs/>
    </w:rPr>
  </w:style>
  <w:style w:type="character" w:customStyle="1" w:styleId="QuoteChar">
    <w:name w:val="Quote Char"/>
    <w:basedOn w:val="DefaultParagraphFont"/>
    <w:link w:val="Quote"/>
    <w:rsid w:val="007E5AD9"/>
    <w:rPr>
      <w:i/>
      <w:iCs/>
      <w:color w:val="000000" w:themeColor="text1"/>
      <w:spacing w:val="1"/>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rsid w:val="0074073E"/>
    <w:rPr>
      <w:rFonts w:asciiTheme="majorHAnsi" w:eastAsiaTheme="majorEastAsia" w:hAnsiTheme="majorHAnsi" w:cstheme="majorBidi"/>
      <w:i/>
      <w:iCs/>
      <w:color w:val="008373" w:themeColor="accent2" w:themeShade="BF"/>
    </w:rPr>
  </w:style>
  <w:style w:type="character" w:customStyle="1" w:styleId="Heading5Char">
    <w:name w:val="Heading 5 Char"/>
    <w:basedOn w:val="DefaultParagraphFont"/>
    <w:link w:val="Heading5"/>
    <w:rsid w:val="0074073E"/>
    <w:rPr>
      <w:rFonts w:asciiTheme="majorHAnsi" w:eastAsiaTheme="majorEastAsia" w:hAnsiTheme="majorHAnsi" w:cstheme="majorBidi"/>
      <w:color w:val="008373" w:themeColor="accent2" w:themeShade="BF"/>
    </w:rPr>
  </w:style>
  <w:style w:type="paragraph" w:styleId="BlockText">
    <w:name w:val="Block Text"/>
    <w:basedOn w:val="Normal"/>
    <w:semiHidden/>
    <w:unhideWhenUsed/>
    <w:rsid w:val="0049165E"/>
    <w:pPr>
      <w:pBdr>
        <w:top w:val="single" w:sz="2" w:space="10" w:color="004D43" w:themeColor="accent1" w:frame="1"/>
        <w:left w:val="single" w:sz="2" w:space="10" w:color="004D43" w:themeColor="accent1" w:frame="1"/>
        <w:bottom w:val="single" w:sz="2" w:space="10" w:color="004D43" w:themeColor="accent1" w:frame="1"/>
        <w:right w:val="single" w:sz="2" w:space="10" w:color="004D43" w:themeColor="accent1" w:frame="1"/>
      </w:pBdr>
      <w:ind w:left="1152" w:right="1152"/>
    </w:pPr>
    <w:rPr>
      <w:rFonts w:eastAsiaTheme="minorEastAsia" w:cstheme="minorBidi"/>
      <w:i/>
      <w:iCs/>
      <w:color w:val="D9F3F0" w:themeColor="text2"/>
    </w:rPr>
  </w:style>
  <w:style w:type="paragraph" w:customStyle="1" w:styleId="Title4">
    <w:name w:val="Title 4"/>
    <w:basedOn w:val="Title2"/>
    <w:rsid w:val="00FD0DC2"/>
    <w:pPr>
      <w:framePr w:wrap="auto" w:vAnchor="margin" w:hAnchor="text"/>
      <w:spacing w:before="120" w:after="360" w:line="400" w:lineRule="exact"/>
      <w:contextualSpacing w:val="0"/>
    </w:pPr>
    <w:rPr>
      <w:b w:val="0"/>
      <w:sz w:val="32"/>
    </w:rPr>
  </w:style>
  <w:style w:type="paragraph" w:styleId="IntenseQuote">
    <w:name w:val="Intense Quote"/>
    <w:basedOn w:val="Normal"/>
    <w:next w:val="Normal"/>
    <w:link w:val="IntenseQuoteChar"/>
    <w:semiHidden/>
    <w:rsid w:val="00D35C58"/>
    <w:pPr>
      <w:pBdr>
        <w:bottom w:val="single" w:sz="4" w:space="4" w:color="004D43" w:themeColor="accent1"/>
      </w:pBdr>
      <w:spacing w:after="280"/>
      <w:ind w:left="936" w:right="936"/>
    </w:pPr>
    <w:rPr>
      <w:b/>
      <w:bCs/>
      <w:i/>
      <w:iCs/>
      <w:color w:val="D9F3F0" w:themeColor="text2"/>
    </w:rPr>
  </w:style>
  <w:style w:type="character" w:customStyle="1" w:styleId="IntenseQuoteChar">
    <w:name w:val="Intense Quote Char"/>
    <w:basedOn w:val="DefaultParagraphFont"/>
    <w:link w:val="IntenseQuote"/>
    <w:semiHidden/>
    <w:rsid w:val="00D35C58"/>
    <w:rPr>
      <w:b/>
      <w:bCs/>
      <w:i/>
      <w:iCs/>
      <w:color w:val="D9F3F0" w:themeColor="text2"/>
      <w:sz w:val="22"/>
    </w:rPr>
  </w:style>
  <w:style w:type="paragraph" w:customStyle="1" w:styleId="PullOutBoxBodyText">
    <w:name w:val="Pull Out Box Body Text"/>
    <w:basedOn w:val="Normal"/>
    <w:qFormat/>
    <w:rsid w:val="00270DD0"/>
    <w:pPr>
      <w:spacing w:before="90" w:after="90"/>
    </w:pPr>
  </w:style>
  <w:style w:type="paragraph" w:customStyle="1" w:styleId="PullOutBoxHeading">
    <w:name w:val="Pull Out Box Heading"/>
    <w:basedOn w:val="PullOutBoxBodyText"/>
    <w:qFormat/>
    <w:rsid w:val="00041622"/>
    <w:pPr>
      <w:keepNext/>
      <w:keepLines/>
      <w:ind w:right="227"/>
    </w:pPr>
    <w:rPr>
      <w:b/>
      <w:color w:val="008373" w:themeColor="accent2" w:themeShade="BF"/>
    </w:rPr>
  </w:style>
  <w:style w:type="paragraph" w:customStyle="1" w:styleId="PullOutBoxBullet">
    <w:name w:val="Pull Out Box Bullet"/>
    <w:basedOn w:val="PullOutBoxBodyText"/>
    <w:qFormat/>
    <w:rsid w:val="007E5AD9"/>
    <w:pPr>
      <w:numPr>
        <w:numId w:val="7"/>
      </w:numPr>
    </w:pPr>
  </w:style>
  <w:style w:type="paragraph" w:customStyle="1" w:styleId="PullOutBoxBullet2">
    <w:name w:val="Pull Out Box Bullet 2"/>
    <w:basedOn w:val="PullOutBoxBodyText"/>
    <w:qFormat/>
    <w:rsid w:val="007E5AD9"/>
    <w:pPr>
      <w:numPr>
        <w:ilvl w:val="1"/>
        <w:numId w:val="7"/>
      </w:numPr>
    </w:pPr>
  </w:style>
  <w:style w:type="paragraph" w:customStyle="1" w:styleId="PullOutBoxBullet3">
    <w:name w:val="Pull Out Box Bullet 3"/>
    <w:basedOn w:val="PullOutBoxBodyText"/>
    <w:qFormat/>
    <w:rsid w:val="007E5AD9"/>
    <w:pPr>
      <w:numPr>
        <w:ilvl w:val="2"/>
        <w:numId w:val="7"/>
      </w:numPr>
    </w:pPr>
  </w:style>
  <w:style w:type="paragraph" w:customStyle="1" w:styleId="TableHeadingCentred">
    <w:name w:val="Table Heading Centred"/>
    <w:basedOn w:val="TableHeading"/>
    <w:qFormat/>
    <w:rsid w:val="00D60D93"/>
    <w:pPr>
      <w:jc w:val="center"/>
    </w:pPr>
  </w:style>
  <w:style w:type="paragraph" w:customStyle="1" w:styleId="Source">
    <w:name w:val="Source"/>
    <w:basedOn w:val="Normal"/>
    <w:next w:val="BodyText"/>
    <w:rsid w:val="00A15DCB"/>
    <w:pPr>
      <w:spacing w:before="120" w:after="300" w:line="210" w:lineRule="atLeast"/>
    </w:pPr>
    <w:rPr>
      <w:sz w:val="18"/>
    </w:rPr>
  </w:style>
  <w:style w:type="paragraph" w:customStyle="1" w:styleId="TableTextRight">
    <w:name w:val="Table Text Right"/>
    <w:basedOn w:val="TableText"/>
    <w:qFormat/>
    <w:rsid w:val="0096416C"/>
    <w:pPr>
      <w:jc w:val="right"/>
    </w:pPr>
  </w:style>
  <w:style w:type="paragraph" w:customStyle="1" w:styleId="TableHeadingRight">
    <w:name w:val="Table Heading Right"/>
    <w:basedOn w:val="TableHeading"/>
    <w:qFormat/>
    <w:rsid w:val="0096416C"/>
    <w:pPr>
      <w:jc w:val="right"/>
    </w:pPr>
  </w:style>
  <w:style w:type="table" w:customStyle="1" w:styleId="PullOutBoxTable">
    <w:name w:val="Pull Out Box Table"/>
    <w:basedOn w:val="TableNormal"/>
    <w:uiPriority w:val="99"/>
    <w:rsid w:val="00B0456E"/>
    <w:pPr>
      <w:spacing w:before="90" w:after="90"/>
    </w:pPr>
    <w:tblPr>
      <w:tblBorders>
        <w:left w:val="single" w:sz="18" w:space="0" w:color="008373" w:themeColor="accent2" w:themeShade="BF"/>
      </w:tblBorders>
      <w:tblCellMar>
        <w:top w:w="57" w:type="dxa"/>
        <w:left w:w="284" w:type="dxa"/>
        <w:bottom w:w="57" w:type="dxa"/>
        <w:right w:w="284" w:type="dxa"/>
      </w:tblCellMar>
    </w:tblPr>
    <w:tcPr>
      <w:shd w:val="clear" w:color="auto" w:fill="F4FEFD" w:themeFill="background2"/>
    </w:tcPr>
  </w:style>
  <w:style w:type="paragraph" w:styleId="NoSpacing">
    <w:name w:val="No Spacing"/>
    <w:basedOn w:val="Normal"/>
    <w:rsid w:val="00FC78A1"/>
    <w:pPr>
      <w:spacing w:before="0" w:after="0"/>
    </w:pPr>
  </w:style>
  <w:style w:type="paragraph" w:styleId="Date">
    <w:name w:val="Date"/>
    <w:basedOn w:val="Normal"/>
    <w:next w:val="Normal"/>
    <w:link w:val="DateChar"/>
    <w:semiHidden/>
    <w:rsid w:val="009F022D"/>
    <w:pPr>
      <w:spacing w:after="480"/>
    </w:pPr>
  </w:style>
  <w:style w:type="character" w:customStyle="1" w:styleId="DateChar">
    <w:name w:val="Date Char"/>
    <w:basedOn w:val="DefaultParagraphFont"/>
    <w:link w:val="Date"/>
    <w:semiHidden/>
    <w:rsid w:val="009F022D"/>
  </w:style>
  <w:style w:type="paragraph" w:customStyle="1" w:styleId="ESOverviewBodyText">
    <w:name w:val="ES/Overview Body Text"/>
    <w:basedOn w:val="Normal"/>
    <w:uiPriority w:val="4"/>
    <w:rsid w:val="002526B8"/>
    <w:rPr>
      <w:rFonts w:cstheme="majorHAnsi"/>
    </w:rPr>
  </w:style>
  <w:style w:type="character" w:customStyle="1" w:styleId="GlossaryTerm">
    <w:name w:val="Glossary Term"/>
    <w:uiPriority w:val="1"/>
    <w:rsid w:val="00887F73"/>
    <w:rPr>
      <w:b w:val="0"/>
    </w:rPr>
  </w:style>
  <w:style w:type="character" w:customStyle="1" w:styleId="AbbreviationsTerm">
    <w:name w:val="Abbreviations Term"/>
    <w:uiPriority w:val="1"/>
    <w:rsid w:val="00A964D5"/>
    <w:rPr>
      <w:b/>
    </w:rPr>
  </w:style>
  <w:style w:type="paragraph" w:customStyle="1" w:styleId="QuoteBullet">
    <w:name w:val="Quote Bullet"/>
    <w:basedOn w:val="Quote"/>
    <w:qFormat/>
    <w:rsid w:val="00507CFB"/>
    <w:pPr>
      <w:numPr>
        <w:numId w:val="4"/>
      </w:numPr>
    </w:pPr>
  </w:style>
  <w:style w:type="paragraph" w:customStyle="1" w:styleId="QuoteBullet2">
    <w:name w:val="Quote Bullet 2"/>
    <w:basedOn w:val="Quote"/>
    <w:qFormat/>
    <w:rsid w:val="00507CFB"/>
    <w:pPr>
      <w:numPr>
        <w:ilvl w:val="1"/>
        <w:numId w:val="4"/>
      </w:numPr>
    </w:pPr>
  </w:style>
  <w:style w:type="paragraph" w:customStyle="1" w:styleId="PullOutBoxNumbered">
    <w:name w:val="Pull Out Box Numbered"/>
    <w:basedOn w:val="PullOutBoxBodyText"/>
    <w:qFormat/>
    <w:rsid w:val="00E853FC"/>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A4BA3"/>
    <w:pPr>
      <w:numPr>
        <w:ilvl w:val="2"/>
        <w:numId w:val="5"/>
      </w:numPr>
    </w:pPr>
  </w:style>
  <w:style w:type="paragraph" w:styleId="NormalWeb">
    <w:name w:val="Normal (Web)"/>
    <w:basedOn w:val="Normal"/>
    <w:uiPriority w:val="99"/>
    <w:unhideWhenUsed/>
    <w:rsid w:val="00E3556F"/>
  </w:style>
  <w:style w:type="paragraph" w:customStyle="1" w:styleId="AppendixSubtitle">
    <w:name w:val="Appendix Subtitle"/>
    <w:basedOn w:val="Normal"/>
    <w:next w:val="BodyText"/>
    <w:uiPriority w:val="3"/>
    <w:rsid w:val="00041622"/>
    <w:pPr>
      <w:spacing w:before="360" w:after="360"/>
      <w:jc w:val="right"/>
    </w:pPr>
    <w:rPr>
      <w:color w:val="008373" w:themeColor="accent2" w:themeShade="BF"/>
      <w:sz w:val="24"/>
    </w:rPr>
  </w:style>
  <w:style w:type="paragraph" w:styleId="ListBullet4">
    <w:name w:val="List Bullet 4"/>
    <w:basedOn w:val="Normal"/>
    <w:rsid w:val="0074073E"/>
    <w:pPr>
      <w:numPr>
        <w:ilvl w:val="3"/>
        <w:numId w:val="6"/>
      </w:numPr>
      <w:spacing w:before="100" w:after="100"/>
    </w:pPr>
  </w:style>
  <w:style w:type="paragraph" w:customStyle="1" w:styleId="NotesText">
    <w:name w:val="Notes Text"/>
    <w:basedOn w:val="Normal"/>
    <w:qFormat/>
    <w:rsid w:val="005C74B3"/>
    <w:pPr>
      <w:keepNext/>
      <w:spacing w:before="60" w:after="60" w:line="210" w:lineRule="atLeast"/>
      <w:contextualSpacing/>
    </w:pPr>
    <w:rPr>
      <w:rFonts w:eastAsia="Arial" w:cs="Times New Roman"/>
      <w:sz w:val="18"/>
    </w:rPr>
  </w:style>
  <w:style w:type="paragraph" w:styleId="ListBullet5">
    <w:name w:val="List Bullet 5"/>
    <w:basedOn w:val="Normal"/>
    <w:rsid w:val="0074073E"/>
    <w:pPr>
      <w:numPr>
        <w:ilvl w:val="4"/>
        <w:numId w:val="6"/>
      </w:numPr>
      <w:spacing w:before="100" w:after="100"/>
    </w:pPr>
  </w:style>
  <w:style w:type="character" w:customStyle="1" w:styleId="Heading1Char">
    <w:name w:val="Heading 1 Char"/>
    <w:basedOn w:val="DefaultParagraphFont"/>
    <w:link w:val="Heading1"/>
    <w:rsid w:val="006A1809"/>
    <w:rPr>
      <w:rFonts w:asciiTheme="majorHAnsi" w:eastAsiaTheme="majorEastAsia" w:hAnsiTheme="majorHAnsi" w:cstheme="majorBidi"/>
      <w:b/>
      <w:bCs/>
      <w:color w:val="004D43" w:themeColor="accent1"/>
      <w:sz w:val="40"/>
      <w:szCs w:val="28"/>
    </w:rPr>
  </w:style>
  <w:style w:type="character" w:customStyle="1" w:styleId="Heading2Char">
    <w:name w:val="Heading 2 Char"/>
    <w:basedOn w:val="DefaultParagraphFont"/>
    <w:link w:val="Heading2"/>
    <w:rsid w:val="00041622"/>
    <w:rPr>
      <w:rFonts w:asciiTheme="majorHAnsi" w:eastAsiaTheme="majorEastAsia" w:hAnsiTheme="majorHAnsi" w:cstheme="majorBidi"/>
      <w:b/>
      <w:bCs/>
      <w:color w:val="008373" w:themeColor="accent2" w:themeShade="BF"/>
      <w:sz w:val="32"/>
      <w:szCs w:val="26"/>
    </w:rPr>
  </w:style>
  <w:style w:type="character" w:customStyle="1" w:styleId="Heading3Char">
    <w:name w:val="Heading 3 Char"/>
    <w:basedOn w:val="DefaultParagraphFont"/>
    <w:link w:val="Heading3"/>
    <w:rsid w:val="00041622"/>
    <w:rPr>
      <w:rFonts w:asciiTheme="majorHAnsi" w:eastAsiaTheme="majorEastAsia" w:hAnsiTheme="majorHAnsi" w:cstheme="majorBidi"/>
      <w:b/>
      <w:bCs/>
      <w:color w:val="008373" w:themeColor="accent2" w:themeShade="BF"/>
      <w:sz w:val="28"/>
    </w:rPr>
  </w:style>
  <w:style w:type="paragraph" w:styleId="ListNumber4">
    <w:name w:val="List Number 4"/>
    <w:basedOn w:val="Normal"/>
    <w:unhideWhenUsed/>
    <w:rsid w:val="00720DE9"/>
    <w:pPr>
      <w:numPr>
        <w:ilvl w:val="3"/>
        <w:numId w:val="31"/>
      </w:numPr>
      <w:spacing w:before="100" w:after="100"/>
    </w:pPr>
    <w:rPr>
      <w:rFonts w:eastAsia="Arial" w:cs="Times New Roman"/>
    </w:rPr>
  </w:style>
  <w:style w:type="paragraph" w:styleId="ListNumber5">
    <w:name w:val="List Number 5"/>
    <w:basedOn w:val="Normal"/>
    <w:unhideWhenUsed/>
    <w:rsid w:val="00720DE9"/>
    <w:pPr>
      <w:numPr>
        <w:ilvl w:val="4"/>
        <w:numId w:val="31"/>
      </w:numPr>
      <w:spacing w:before="100" w:after="100"/>
    </w:pPr>
    <w:rPr>
      <w:rFonts w:eastAsia="Arial" w:cs="Times New Roman"/>
    </w:rPr>
  </w:style>
  <w:style w:type="paragraph" w:styleId="ListContinue3">
    <w:name w:val="List Continue 3"/>
    <w:basedOn w:val="Normal"/>
    <w:rsid w:val="005257D2"/>
    <w:pPr>
      <w:spacing w:before="100" w:after="100"/>
      <w:ind w:left="1361"/>
    </w:pPr>
  </w:style>
  <w:style w:type="paragraph" w:styleId="ListContinue4">
    <w:name w:val="List Continue 4"/>
    <w:basedOn w:val="Normal"/>
    <w:rsid w:val="005257D2"/>
    <w:pPr>
      <w:spacing w:before="100" w:after="100"/>
      <w:ind w:left="1814"/>
    </w:pPr>
  </w:style>
  <w:style w:type="paragraph" w:styleId="ListContinue5">
    <w:name w:val="List Continue 5"/>
    <w:basedOn w:val="Normal"/>
    <w:rsid w:val="005257D2"/>
    <w:pPr>
      <w:spacing w:before="100" w:after="100"/>
      <w:ind w:left="2268"/>
    </w:pPr>
  </w:style>
  <w:style w:type="paragraph" w:customStyle="1" w:styleId="TableTextCentred">
    <w:name w:val="Table Text Centred"/>
    <w:basedOn w:val="TableText"/>
    <w:qFormat/>
    <w:rsid w:val="00652DE9"/>
    <w:pPr>
      <w:jc w:val="center"/>
    </w:pPr>
  </w:style>
  <w:style w:type="paragraph" w:customStyle="1" w:styleId="QuoteHangingIndent2">
    <w:name w:val="Quote Hanging Indent 2"/>
    <w:basedOn w:val="QuoteHangingIndent1"/>
    <w:qFormat/>
    <w:rsid w:val="00255F43"/>
    <w:pPr>
      <w:tabs>
        <w:tab w:val="clear" w:pos="1134"/>
      </w:tabs>
      <w:ind w:left="1701"/>
    </w:pPr>
  </w:style>
  <w:style w:type="paragraph" w:customStyle="1" w:styleId="QuoteHangingIndent3">
    <w:name w:val="Quote Hanging Indent 3"/>
    <w:basedOn w:val="QuoteHangingIndent2"/>
    <w:qFormat/>
    <w:rsid w:val="00255F43"/>
    <w:pPr>
      <w:tabs>
        <w:tab w:val="clear" w:pos="1701"/>
      </w:tabs>
      <w:ind w:left="2268"/>
    </w:pPr>
  </w:style>
  <w:style w:type="paragraph" w:customStyle="1" w:styleId="QuoteHangingIndent1">
    <w:name w:val="Quote Hanging Indent 1"/>
    <w:basedOn w:val="Quote"/>
    <w:qFormat/>
    <w:rsid w:val="000703D5"/>
    <w:pPr>
      <w:ind w:left="1134" w:hanging="567"/>
    </w:pPr>
  </w:style>
  <w:style w:type="table" w:styleId="ColorfulGrid">
    <w:name w:val="Colorful Grid"/>
    <w:basedOn w:val="TableNormal"/>
    <w:uiPriority w:val="73"/>
    <w:semiHidden/>
    <w:rsid w:val="0095131B"/>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5131B"/>
    <w:tblPr>
      <w:tblStyleRowBandSize w:val="1"/>
      <w:tblStyleColBandSize w:val="1"/>
      <w:tblBorders>
        <w:insideH w:val="single" w:sz="4" w:space="0" w:color="FFFFFF" w:themeColor="background1"/>
      </w:tblBorders>
    </w:tblPr>
    <w:tcPr>
      <w:shd w:val="clear" w:color="auto" w:fill="A8FFF3" w:themeFill="accent1" w:themeFillTint="33"/>
    </w:tcPr>
    <w:tblStylePr w:type="firstRow">
      <w:rPr>
        <w:b/>
        <w:bCs/>
      </w:rPr>
      <w:tblPr/>
      <w:tcPr>
        <w:shd w:val="clear" w:color="auto" w:fill="51FFE7" w:themeFill="accent1" w:themeFillTint="66"/>
      </w:tcPr>
    </w:tblStylePr>
    <w:tblStylePr w:type="lastRow">
      <w:rPr>
        <w:b/>
        <w:bCs/>
        <w:color w:val="000000" w:themeColor="text1"/>
      </w:rPr>
      <w:tblPr/>
      <w:tcPr>
        <w:shd w:val="clear" w:color="auto" w:fill="51FFE7" w:themeFill="accent1" w:themeFillTint="66"/>
      </w:tcPr>
    </w:tblStylePr>
    <w:tblStylePr w:type="firstCol">
      <w:rPr>
        <w:color w:val="FFFFFF" w:themeColor="background1"/>
      </w:rPr>
      <w:tblPr/>
      <w:tcPr>
        <w:shd w:val="clear" w:color="auto" w:fill="003931" w:themeFill="accent1" w:themeFillShade="BF"/>
      </w:tcPr>
    </w:tblStylePr>
    <w:tblStylePr w:type="lastCol">
      <w:rPr>
        <w:color w:val="FFFFFF" w:themeColor="background1"/>
      </w:rPr>
      <w:tblPr/>
      <w:tcPr>
        <w:shd w:val="clear" w:color="auto" w:fill="003931" w:themeFill="accent1" w:themeFillShade="BF"/>
      </w:tcPr>
    </w:tblStylePr>
    <w:tblStylePr w:type="band1Vert">
      <w:tblPr/>
      <w:tcPr>
        <w:shd w:val="clear" w:color="auto" w:fill="27FFE2" w:themeFill="accent1" w:themeFillTint="7F"/>
      </w:tcPr>
    </w:tblStylePr>
    <w:tblStylePr w:type="band1Horz">
      <w:tblPr/>
      <w:tcPr>
        <w:shd w:val="clear" w:color="auto" w:fill="27FFE2" w:themeFill="accent1" w:themeFillTint="7F"/>
      </w:tcPr>
    </w:tblStylePr>
  </w:style>
  <w:style w:type="table" w:styleId="ColorfulGrid-Accent2">
    <w:name w:val="Colorful Grid Accent 2"/>
    <w:basedOn w:val="TableNormal"/>
    <w:uiPriority w:val="73"/>
    <w:semiHidden/>
    <w:rsid w:val="0095131B"/>
    <w:tblPr>
      <w:tblStyleRowBandSize w:val="1"/>
      <w:tblStyleColBandSize w:val="1"/>
      <w:tblBorders>
        <w:insideH w:val="single" w:sz="4" w:space="0" w:color="FFFFFF" w:themeColor="background1"/>
      </w:tblBorders>
    </w:tblPr>
    <w:tcPr>
      <w:shd w:val="clear" w:color="auto" w:fill="BCFFF6" w:themeFill="accent2" w:themeFillTint="33"/>
    </w:tcPr>
    <w:tblStylePr w:type="firstRow">
      <w:rPr>
        <w:b/>
        <w:bCs/>
      </w:rPr>
      <w:tblPr/>
      <w:tcPr>
        <w:shd w:val="clear" w:color="auto" w:fill="79FFEE" w:themeFill="accent2" w:themeFillTint="66"/>
      </w:tcPr>
    </w:tblStylePr>
    <w:tblStylePr w:type="lastRow">
      <w:rPr>
        <w:b/>
        <w:bCs/>
        <w:color w:val="000000" w:themeColor="text1"/>
      </w:rPr>
      <w:tblPr/>
      <w:tcPr>
        <w:shd w:val="clear" w:color="auto" w:fill="79FFEE" w:themeFill="accent2" w:themeFillTint="66"/>
      </w:tcPr>
    </w:tblStylePr>
    <w:tblStylePr w:type="firstCol">
      <w:rPr>
        <w:color w:val="FFFFFF" w:themeColor="background1"/>
      </w:rPr>
      <w:tblPr/>
      <w:tcPr>
        <w:shd w:val="clear" w:color="auto" w:fill="008373" w:themeFill="accent2" w:themeFillShade="BF"/>
      </w:tcPr>
    </w:tblStylePr>
    <w:tblStylePr w:type="lastCol">
      <w:rPr>
        <w:color w:val="FFFFFF" w:themeColor="background1"/>
      </w:rPr>
      <w:tblPr/>
      <w:tcPr>
        <w:shd w:val="clear" w:color="auto" w:fill="008373" w:themeFill="accent2" w:themeFillShade="BF"/>
      </w:tcPr>
    </w:tblStylePr>
    <w:tblStylePr w:type="band1Vert">
      <w:tblPr/>
      <w:tcPr>
        <w:shd w:val="clear" w:color="auto" w:fill="58FFEA" w:themeFill="accent2" w:themeFillTint="7F"/>
      </w:tcPr>
    </w:tblStylePr>
    <w:tblStylePr w:type="band1Horz">
      <w:tblPr/>
      <w:tcPr>
        <w:shd w:val="clear" w:color="auto" w:fill="58FFEA" w:themeFill="accent2" w:themeFillTint="7F"/>
      </w:tcPr>
    </w:tblStylePr>
  </w:style>
  <w:style w:type="table" w:styleId="ColorfulGrid-Accent3">
    <w:name w:val="Colorful Grid Accent 3"/>
    <w:basedOn w:val="TableNormal"/>
    <w:uiPriority w:val="73"/>
    <w:semiHidden/>
    <w:rsid w:val="0095131B"/>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7FF" w:themeFill="accent3" w:themeFillTint="66"/>
      </w:tcPr>
    </w:tblStylePr>
    <w:tblStylePr w:type="lastRow">
      <w:rPr>
        <w:b/>
        <w:bCs/>
        <w:color w:val="000000" w:themeColor="text1"/>
      </w:rPr>
      <w:tblPr/>
      <w:tcPr>
        <w:shd w:val="clear" w:color="auto" w:fill="85C7FF" w:themeFill="accent3" w:themeFillTint="66"/>
      </w:tcPr>
    </w:tblStylePr>
    <w:tblStylePr w:type="firstCol">
      <w:rPr>
        <w:color w:val="FFFFFF" w:themeColor="background1"/>
      </w:rPr>
      <w:tblPr/>
      <w:tcPr>
        <w:shd w:val="clear" w:color="auto" w:fill="00539A" w:themeFill="accent3" w:themeFillShade="BF"/>
      </w:tcPr>
    </w:tblStylePr>
    <w:tblStylePr w:type="lastCol">
      <w:rPr>
        <w:color w:val="FFFFFF" w:themeColor="background1"/>
      </w:rPr>
      <w:tblPr/>
      <w:tcPr>
        <w:shd w:val="clear" w:color="auto" w:fill="00539A" w:themeFill="accent3" w:themeFillShade="BF"/>
      </w:tcPr>
    </w:tblStylePr>
    <w:tblStylePr w:type="band1Vert">
      <w:tblPr/>
      <w:tcPr>
        <w:shd w:val="clear" w:color="auto" w:fill="67BAFF" w:themeFill="accent3" w:themeFillTint="7F"/>
      </w:tcPr>
    </w:tblStylePr>
    <w:tblStylePr w:type="band1Horz">
      <w:tblPr/>
      <w:tcPr>
        <w:shd w:val="clear" w:color="auto" w:fill="67BAFF" w:themeFill="accent3" w:themeFillTint="7F"/>
      </w:tcPr>
    </w:tblStylePr>
  </w:style>
  <w:style w:type="table" w:styleId="ColorfulGrid-Accent4">
    <w:name w:val="Colorful Grid Accent 4"/>
    <w:basedOn w:val="TableNormal"/>
    <w:uiPriority w:val="73"/>
    <w:semiHidden/>
    <w:rsid w:val="0095131B"/>
    <w:tblPr>
      <w:tblStyleRowBandSize w:val="1"/>
      <w:tblStyleColBandSize w:val="1"/>
      <w:tblBorders>
        <w:insideH w:val="single" w:sz="4" w:space="0" w:color="FFFFFF" w:themeColor="background1"/>
      </w:tblBorders>
    </w:tblPr>
    <w:tcPr>
      <w:shd w:val="clear" w:color="auto" w:fill="FFF5CC" w:themeFill="accent4" w:themeFillTint="33"/>
    </w:tcPr>
    <w:tblStylePr w:type="firstRow">
      <w:rPr>
        <w:b/>
        <w:bCs/>
      </w:rPr>
      <w:tblPr/>
      <w:tcPr>
        <w:shd w:val="clear" w:color="auto" w:fill="FFEB99" w:themeFill="accent4" w:themeFillTint="66"/>
      </w:tcPr>
    </w:tblStylePr>
    <w:tblStylePr w:type="lastRow">
      <w:rPr>
        <w:b/>
        <w:bCs/>
        <w:color w:val="000000" w:themeColor="text1"/>
      </w:rPr>
      <w:tblPr/>
      <w:tcPr>
        <w:shd w:val="clear" w:color="auto" w:fill="FFEB99" w:themeFill="accent4" w:themeFillTint="66"/>
      </w:tcPr>
    </w:tblStylePr>
    <w:tblStylePr w:type="firstCol">
      <w:rPr>
        <w:color w:val="FFFFFF" w:themeColor="background1"/>
      </w:rPr>
      <w:tblPr/>
      <w:tcPr>
        <w:shd w:val="clear" w:color="auto" w:fill="BF9900" w:themeFill="accent4" w:themeFillShade="BF"/>
      </w:tcPr>
    </w:tblStylePr>
    <w:tblStylePr w:type="lastCol">
      <w:rPr>
        <w:color w:val="FFFFFF" w:themeColor="background1"/>
      </w:rPr>
      <w:tblPr/>
      <w:tcPr>
        <w:shd w:val="clear" w:color="auto" w:fill="BF9900" w:themeFill="accent4" w:themeFillShade="BF"/>
      </w:tcPr>
    </w:tblStylePr>
    <w:tblStylePr w:type="band1Vert">
      <w:tblPr/>
      <w:tcPr>
        <w:shd w:val="clear" w:color="auto" w:fill="FFE680" w:themeFill="accent4" w:themeFillTint="7F"/>
      </w:tcPr>
    </w:tblStylePr>
    <w:tblStylePr w:type="band1Horz">
      <w:tblPr/>
      <w:tcPr>
        <w:shd w:val="clear" w:color="auto" w:fill="FFE680" w:themeFill="accent4" w:themeFillTint="7F"/>
      </w:tcPr>
    </w:tblStylePr>
  </w:style>
  <w:style w:type="table" w:styleId="ColorfulGrid-Accent5">
    <w:name w:val="Colorful Grid Accent 5"/>
    <w:basedOn w:val="TableNormal"/>
    <w:uiPriority w:val="73"/>
    <w:semiHidden/>
    <w:rsid w:val="0095131B"/>
    <w:tblPr>
      <w:tblStyleRowBandSize w:val="1"/>
      <w:tblStyleColBandSize w:val="1"/>
      <w:tblBorders>
        <w:insideH w:val="single" w:sz="4" w:space="0" w:color="FFFFFF" w:themeColor="background1"/>
      </w:tblBorders>
    </w:tblPr>
    <w:tcPr>
      <w:shd w:val="clear" w:color="auto" w:fill="FFE7C9" w:themeFill="accent5" w:themeFillTint="33"/>
    </w:tcPr>
    <w:tblStylePr w:type="firstRow">
      <w:rPr>
        <w:b/>
        <w:bCs/>
      </w:rPr>
      <w:tblPr/>
      <w:tcPr>
        <w:shd w:val="clear" w:color="auto" w:fill="FFD093" w:themeFill="accent5" w:themeFillTint="66"/>
      </w:tcPr>
    </w:tblStylePr>
    <w:tblStylePr w:type="lastRow">
      <w:rPr>
        <w:b/>
        <w:bCs/>
        <w:color w:val="000000" w:themeColor="text1"/>
      </w:rPr>
      <w:tblPr/>
      <w:tcPr>
        <w:shd w:val="clear" w:color="auto" w:fill="FFD093" w:themeFill="accent5" w:themeFillTint="66"/>
      </w:tcPr>
    </w:tblStylePr>
    <w:tblStylePr w:type="firstCol">
      <w:rPr>
        <w:color w:val="FFFFFF" w:themeColor="background1"/>
      </w:rPr>
      <w:tblPr/>
      <w:tcPr>
        <w:shd w:val="clear" w:color="auto" w:fill="B46700" w:themeFill="accent5" w:themeFillShade="BF"/>
      </w:tcPr>
    </w:tblStylePr>
    <w:tblStylePr w:type="lastCol">
      <w:rPr>
        <w:color w:val="FFFFFF" w:themeColor="background1"/>
      </w:rPr>
      <w:tblPr/>
      <w:tcPr>
        <w:shd w:val="clear" w:color="auto" w:fill="B46700" w:themeFill="accent5" w:themeFillShade="BF"/>
      </w:tcPr>
    </w:tblStylePr>
    <w:tblStylePr w:type="band1Vert">
      <w:tblPr/>
      <w:tcPr>
        <w:shd w:val="clear" w:color="auto" w:fill="FFC579" w:themeFill="accent5" w:themeFillTint="7F"/>
      </w:tcPr>
    </w:tblStylePr>
    <w:tblStylePr w:type="band1Horz">
      <w:tblPr/>
      <w:tcPr>
        <w:shd w:val="clear" w:color="auto" w:fill="FFC579" w:themeFill="accent5" w:themeFillTint="7F"/>
      </w:tcPr>
    </w:tblStylePr>
  </w:style>
  <w:style w:type="table" w:styleId="ColorfulGrid-Accent6">
    <w:name w:val="Colorful Grid Accent 6"/>
    <w:basedOn w:val="TableNormal"/>
    <w:uiPriority w:val="73"/>
    <w:semiHidden/>
    <w:rsid w:val="0095131B"/>
    <w:tblPr>
      <w:tblStyleRowBandSize w:val="1"/>
      <w:tblStyleColBandSize w:val="1"/>
      <w:tblBorders>
        <w:insideH w:val="single" w:sz="4" w:space="0" w:color="FFFFFF" w:themeColor="background1"/>
      </w:tblBorders>
    </w:tblPr>
    <w:tcPr>
      <w:shd w:val="clear" w:color="auto" w:fill="E9DFF4" w:themeFill="accent6" w:themeFillTint="33"/>
    </w:tcPr>
    <w:tblStylePr w:type="firstRow">
      <w:rPr>
        <w:b/>
        <w:bCs/>
      </w:rPr>
      <w:tblPr/>
      <w:tcPr>
        <w:shd w:val="clear" w:color="auto" w:fill="D3C0EA" w:themeFill="accent6" w:themeFillTint="66"/>
      </w:tcPr>
    </w:tblStylePr>
    <w:tblStylePr w:type="lastRow">
      <w:rPr>
        <w:b/>
        <w:bCs/>
        <w:color w:val="000000" w:themeColor="text1"/>
      </w:rPr>
      <w:tblPr/>
      <w:tcPr>
        <w:shd w:val="clear" w:color="auto" w:fill="D3C0EA" w:themeFill="accent6" w:themeFillTint="66"/>
      </w:tcPr>
    </w:tblStylePr>
    <w:tblStylePr w:type="firstCol">
      <w:rPr>
        <w:color w:val="FFFFFF" w:themeColor="background1"/>
      </w:rPr>
      <w:tblPr/>
      <w:tcPr>
        <w:shd w:val="clear" w:color="auto" w:fill="6A38AB" w:themeFill="accent6" w:themeFillShade="BF"/>
      </w:tcPr>
    </w:tblStylePr>
    <w:tblStylePr w:type="lastCol">
      <w:rPr>
        <w:color w:val="FFFFFF" w:themeColor="background1"/>
      </w:rPr>
      <w:tblPr/>
      <w:tcPr>
        <w:shd w:val="clear" w:color="auto" w:fill="6A38AB" w:themeFill="accent6" w:themeFillShade="BF"/>
      </w:tcPr>
    </w:tblStylePr>
    <w:tblStylePr w:type="band1Vert">
      <w:tblPr/>
      <w:tcPr>
        <w:shd w:val="clear" w:color="auto" w:fill="C8B1E5" w:themeFill="accent6" w:themeFillTint="7F"/>
      </w:tcPr>
    </w:tblStylePr>
    <w:tblStylePr w:type="band1Horz">
      <w:tblPr/>
      <w:tcPr>
        <w:shd w:val="clear" w:color="auto" w:fill="C8B1E5" w:themeFill="accent6" w:themeFillTint="7F"/>
      </w:tcPr>
    </w:tblStylePr>
  </w:style>
  <w:style w:type="table" w:styleId="ColorfulList">
    <w:name w:val="Colorful List"/>
    <w:basedOn w:val="TableNormal"/>
    <w:uiPriority w:val="72"/>
    <w:semiHidden/>
    <w:rsid w:val="0095131B"/>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C7A" w:themeFill="accent2" w:themeFillShade="CC"/>
      </w:tcPr>
    </w:tblStylePr>
    <w:tblStylePr w:type="lastRow">
      <w:rPr>
        <w:b/>
        <w:bCs/>
        <w:color w:val="008C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5131B"/>
    <w:tblPr>
      <w:tblStyleRowBandSize w:val="1"/>
      <w:tblStyleColBandSize w:val="1"/>
    </w:tblPr>
    <w:tcPr>
      <w:shd w:val="clear" w:color="auto" w:fill="D4FFF9" w:themeFill="accent1" w:themeFillTint="19"/>
    </w:tcPr>
    <w:tblStylePr w:type="firstRow">
      <w:rPr>
        <w:b/>
        <w:bCs/>
        <w:color w:val="FFFFFF" w:themeColor="background1"/>
      </w:rPr>
      <w:tblPr/>
      <w:tcPr>
        <w:tcBorders>
          <w:bottom w:val="single" w:sz="12" w:space="0" w:color="FFFFFF" w:themeColor="background1"/>
        </w:tcBorders>
        <w:shd w:val="clear" w:color="auto" w:fill="008C7A" w:themeFill="accent2" w:themeFillShade="CC"/>
      </w:tcPr>
    </w:tblStylePr>
    <w:tblStylePr w:type="lastRow">
      <w:rPr>
        <w:b/>
        <w:bCs/>
        <w:color w:val="008C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FFF0" w:themeFill="accent1" w:themeFillTint="3F"/>
      </w:tcPr>
    </w:tblStylePr>
    <w:tblStylePr w:type="band1Horz">
      <w:tblPr/>
      <w:tcPr>
        <w:shd w:val="clear" w:color="auto" w:fill="A8FFF3" w:themeFill="accent1" w:themeFillTint="33"/>
      </w:tcPr>
    </w:tblStylePr>
  </w:style>
  <w:style w:type="table" w:styleId="ColorfulList-Accent2">
    <w:name w:val="Colorful List Accent 2"/>
    <w:basedOn w:val="TableNormal"/>
    <w:uiPriority w:val="72"/>
    <w:semiHidden/>
    <w:rsid w:val="0095131B"/>
    <w:tblPr>
      <w:tblStyleRowBandSize w:val="1"/>
      <w:tblStyleColBandSize w:val="1"/>
    </w:tblPr>
    <w:tcPr>
      <w:shd w:val="clear" w:color="auto" w:fill="DEFFFA" w:themeFill="accent2" w:themeFillTint="19"/>
    </w:tcPr>
    <w:tblStylePr w:type="firstRow">
      <w:rPr>
        <w:b/>
        <w:bCs/>
        <w:color w:val="FFFFFF" w:themeColor="background1"/>
      </w:rPr>
      <w:tblPr/>
      <w:tcPr>
        <w:tcBorders>
          <w:bottom w:val="single" w:sz="12" w:space="0" w:color="FFFFFF" w:themeColor="background1"/>
        </w:tcBorders>
        <w:shd w:val="clear" w:color="auto" w:fill="008C7A" w:themeFill="accent2" w:themeFillShade="CC"/>
      </w:tcPr>
    </w:tblStylePr>
    <w:tblStylePr w:type="lastRow">
      <w:rPr>
        <w:b/>
        <w:bCs/>
        <w:color w:val="008C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4" w:themeFill="accent2" w:themeFillTint="3F"/>
      </w:tcPr>
    </w:tblStylePr>
    <w:tblStylePr w:type="band1Horz">
      <w:tblPr/>
      <w:tcPr>
        <w:shd w:val="clear" w:color="auto" w:fill="BCFFF6" w:themeFill="accent2" w:themeFillTint="33"/>
      </w:tcPr>
    </w:tblStylePr>
  </w:style>
  <w:style w:type="table" w:styleId="ColorfulList-Accent3">
    <w:name w:val="Colorful List Accent 3"/>
    <w:basedOn w:val="TableNormal"/>
    <w:uiPriority w:val="72"/>
    <w:semiHidden/>
    <w:rsid w:val="0095131B"/>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CCA400" w:themeFill="accent4" w:themeFillShade="CC"/>
      </w:tcPr>
    </w:tblStylePr>
    <w:tblStylePr w:type="lastRow">
      <w:rPr>
        <w:b/>
        <w:bCs/>
        <w:color w:val="CCA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C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semiHidden/>
    <w:rsid w:val="0095131B"/>
    <w:tblPr>
      <w:tblStyleRowBandSize w:val="1"/>
      <w:tblStyleColBandSize w:val="1"/>
    </w:tblPr>
    <w:tcPr>
      <w:shd w:val="clear" w:color="auto" w:fill="FFFAE6" w:themeFill="accent4" w:themeFillTint="19"/>
    </w:tcPr>
    <w:tblStylePr w:type="firstRow">
      <w:rPr>
        <w:b/>
        <w:bCs/>
        <w:color w:val="FFFFFF" w:themeColor="background1"/>
      </w:rPr>
      <w:tblPr/>
      <w:tcPr>
        <w:tcBorders>
          <w:bottom w:val="single" w:sz="12" w:space="0" w:color="FFFFFF" w:themeColor="background1"/>
        </w:tcBorders>
        <w:shd w:val="clear" w:color="auto" w:fill="0059A4" w:themeFill="accent3" w:themeFillShade="CC"/>
      </w:tcPr>
    </w:tblStylePr>
    <w:tblStylePr w:type="lastRow">
      <w:rPr>
        <w:b/>
        <w:bCs/>
        <w:color w:val="0059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4" w:themeFillTint="3F"/>
      </w:tcPr>
    </w:tblStylePr>
    <w:tblStylePr w:type="band1Horz">
      <w:tblPr/>
      <w:tcPr>
        <w:shd w:val="clear" w:color="auto" w:fill="FFF5CC" w:themeFill="accent4" w:themeFillTint="33"/>
      </w:tcPr>
    </w:tblStylePr>
  </w:style>
  <w:style w:type="table" w:styleId="ColorfulList-Accent5">
    <w:name w:val="Colorful List Accent 5"/>
    <w:basedOn w:val="TableNormal"/>
    <w:uiPriority w:val="72"/>
    <w:semiHidden/>
    <w:rsid w:val="0095131B"/>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723CB6" w:themeFill="accent6" w:themeFillShade="CC"/>
      </w:tcPr>
    </w:tblStylePr>
    <w:tblStylePr w:type="lastRow">
      <w:rPr>
        <w:b/>
        <w:bCs/>
        <w:color w:val="723CB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C" w:themeFill="accent5" w:themeFillTint="3F"/>
      </w:tcPr>
    </w:tblStylePr>
    <w:tblStylePr w:type="band1Horz">
      <w:tblPr/>
      <w:tcPr>
        <w:shd w:val="clear" w:color="auto" w:fill="FFE7C9" w:themeFill="accent5" w:themeFillTint="33"/>
      </w:tcPr>
    </w:tblStylePr>
  </w:style>
  <w:style w:type="table" w:styleId="ColorfulList-Accent6">
    <w:name w:val="Colorful List Accent 6"/>
    <w:basedOn w:val="TableNormal"/>
    <w:uiPriority w:val="72"/>
    <w:semiHidden/>
    <w:rsid w:val="0095131B"/>
    <w:tblPr>
      <w:tblStyleRowBandSize w:val="1"/>
      <w:tblStyleColBandSize w:val="1"/>
    </w:tblPr>
    <w:tcPr>
      <w:shd w:val="clear" w:color="auto" w:fill="F4EFFA" w:themeFill="accent6" w:themeFillTint="19"/>
    </w:tcPr>
    <w:tblStylePr w:type="firstRow">
      <w:rPr>
        <w:b/>
        <w:bCs/>
        <w:color w:val="FFFFFF" w:themeColor="background1"/>
      </w:rPr>
      <w:tblPr/>
      <w:tcPr>
        <w:tcBorders>
          <w:bottom w:val="single" w:sz="12" w:space="0" w:color="FFFFFF" w:themeColor="background1"/>
        </w:tcBorders>
        <w:shd w:val="clear" w:color="auto" w:fill="C06E00" w:themeFill="accent5" w:themeFillShade="CC"/>
      </w:tcPr>
    </w:tblStylePr>
    <w:tblStylePr w:type="lastRow">
      <w:rPr>
        <w:b/>
        <w:bCs/>
        <w:color w:val="C0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8F2" w:themeFill="accent6" w:themeFillTint="3F"/>
      </w:tcPr>
    </w:tblStylePr>
    <w:tblStylePr w:type="band1Horz">
      <w:tblPr/>
      <w:tcPr>
        <w:shd w:val="clear" w:color="auto" w:fill="E9DFF4" w:themeFill="accent6" w:themeFillTint="33"/>
      </w:tcPr>
    </w:tblStylePr>
  </w:style>
  <w:style w:type="table" w:styleId="ColorfulShading">
    <w:name w:val="Colorful Shading"/>
    <w:basedOn w:val="TableNormal"/>
    <w:uiPriority w:val="71"/>
    <w:semiHidden/>
    <w:rsid w:val="0095131B"/>
    <w:tblPr>
      <w:tblStyleRowBandSize w:val="1"/>
      <w:tblStyleColBandSize w:val="1"/>
      <w:tblBorders>
        <w:top w:val="single" w:sz="24" w:space="0" w:color="00A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5131B"/>
    <w:tblPr>
      <w:tblStyleRowBandSize w:val="1"/>
      <w:tblStyleColBandSize w:val="1"/>
      <w:tblBorders>
        <w:top w:val="single" w:sz="24" w:space="0" w:color="00AF9A" w:themeColor="accent2"/>
        <w:left w:val="single" w:sz="4" w:space="0" w:color="004D43" w:themeColor="accent1"/>
        <w:bottom w:val="single" w:sz="4" w:space="0" w:color="004D43" w:themeColor="accent1"/>
        <w:right w:val="single" w:sz="4" w:space="0" w:color="004D43" w:themeColor="accent1"/>
        <w:insideH w:val="single" w:sz="4" w:space="0" w:color="FFFFFF" w:themeColor="background1"/>
        <w:insideV w:val="single" w:sz="4" w:space="0" w:color="FFFFFF" w:themeColor="background1"/>
      </w:tblBorders>
    </w:tblPr>
    <w:tcPr>
      <w:shd w:val="clear" w:color="auto" w:fill="D4FFF9" w:themeFill="accent1" w:themeFillTint="19"/>
    </w:tcPr>
    <w:tblStylePr w:type="firstRow">
      <w:rPr>
        <w:b/>
        <w:bCs/>
      </w:rPr>
      <w:tblPr/>
      <w:tcPr>
        <w:tcBorders>
          <w:top w:val="nil"/>
          <w:left w:val="nil"/>
          <w:bottom w:val="single" w:sz="24" w:space="0" w:color="00A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27" w:themeFill="accent1" w:themeFillShade="99"/>
      </w:tcPr>
    </w:tblStylePr>
    <w:tblStylePr w:type="firstCol">
      <w:rPr>
        <w:color w:val="FFFFFF" w:themeColor="background1"/>
      </w:rPr>
      <w:tblPr/>
      <w:tcPr>
        <w:tcBorders>
          <w:top w:val="nil"/>
          <w:left w:val="nil"/>
          <w:bottom w:val="nil"/>
          <w:right w:val="nil"/>
          <w:insideH w:val="single" w:sz="4" w:space="0" w:color="002E27" w:themeColor="accent1" w:themeShade="99"/>
          <w:insideV w:val="nil"/>
        </w:tcBorders>
        <w:shd w:val="clear" w:color="auto" w:fill="002E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27" w:themeFill="accent1" w:themeFillShade="99"/>
      </w:tcPr>
    </w:tblStylePr>
    <w:tblStylePr w:type="band1Vert">
      <w:tblPr/>
      <w:tcPr>
        <w:shd w:val="clear" w:color="auto" w:fill="51FFE7" w:themeFill="accent1" w:themeFillTint="66"/>
      </w:tcPr>
    </w:tblStylePr>
    <w:tblStylePr w:type="band1Horz">
      <w:tblPr/>
      <w:tcPr>
        <w:shd w:val="clear" w:color="auto" w:fill="27FF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5131B"/>
    <w:tblPr>
      <w:tblStyleRowBandSize w:val="1"/>
      <w:tblStyleColBandSize w:val="1"/>
      <w:tblBorders>
        <w:top w:val="single" w:sz="24" w:space="0" w:color="00AF9A" w:themeColor="accent2"/>
        <w:left w:val="single" w:sz="4" w:space="0" w:color="00AF9A" w:themeColor="accent2"/>
        <w:bottom w:val="single" w:sz="4" w:space="0" w:color="00AF9A" w:themeColor="accent2"/>
        <w:right w:val="single" w:sz="4" w:space="0" w:color="00AF9A" w:themeColor="accent2"/>
        <w:insideH w:val="single" w:sz="4" w:space="0" w:color="FFFFFF" w:themeColor="background1"/>
        <w:insideV w:val="single" w:sz="4" w:space="0" w:color="FFFFFF" w:themeColor="background1"/>
      </w:tblBorders>
    </w:tblPr>
    <w:tcPr>
      <w:shd w:val="clear" w:color="auto" w:fill="DEFFFA" w:themeFill="accent2" w:themeFillTint="19"/>
    </w:tcPr>
    <w:tblStylePr w:type="firstRow">
      <w:rPr>
        <w:b/>
        <w:bCs/>
      </w:rPr>
      <w:tblPr/>
      <w:tcPr>
        <w:tcBorders>
          <w:top w:val="nil"/>
          <w:left w:val="nil"/>
          <w:bottom w:val="single" w:sz="24" w:space="0" w:color="00A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5C" w:themeFill="accent2" w:themeFillShade="99"/>
      </w:tcPr>
    </w:tblStylePr>
    <w:tblStylePr w:type="firstCol">
      <w:rPr>
        <w:color w:val="FFFFFF" w:themeColor="background1"/>
      </w:rPr>
      <w:tblPr/>
      <w:tcPr>
        <w:tcBorders>
          <w:top w:val="nil"/>
          <w:left w:val="nil"/>
          <w:bottom w:val="nil"/>
          <w:right w:val="nil"/>
          <w:insideH w:val="single" w:sz="4" w:space="0" w:color="00695C" w:themeColor="accent2" w:themeShade="99"/>
          <w:insideV w:val="nil"/>
        </w:tcBorders>
        <w:shd w:val="clear" w:color="auto" w:fill="0069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95C" w:themeFill="accent2" w:themeFillShade="99"/>
      </w:tcPr>
    </w:tblStylePr>
    <w:tblStylePr w:type="band1Vert">
      <w:tblPr/>
      <w:tcPr>
        <w:shd w:val="clear" w:color="auto" w:fill="79FFEE" w:themeFill="accent2" w:themeFillTint="66"/>
      </w:tcPr>
    </w:tblStylePr>
    <w:tblStylePr w:type="band1Horz">
      <w:tblPr/>
      <w:tcPr>
        <w:shd w:val="clear" w:color="auto" w:fill="58FFE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5131B"/>
    <w:tblPr>
      <w:tblStyleRowBandSize w:val="1"/>
      <w:tblStyleColBandSize w:val="1"/>
      <w:tblBorders>
        <w:top w:val="single" w:sz="24" w:space="0" w:color="FFCD00" w:themeColor="accent4"/>
        <w:left w:val="single" w:sz="4" w:space="0" w:color="0071CE" w:themeColor="accent3"/>
        <w:bottom w:val="single" w:sz="4" w:space="0" w:color="0071CE" w:themeColor="accent3"/>
        <w:right w:val="single" w:sz="4" w:space="0" w:color="0071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FFCD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7B" w:themeFill="accent3" w:themeFillShade="99"/>
      </w:tcPr>
    </w:tblStylePr>
    <w:tblStylePr w:type="firstCol">
      <w:rPr>
        <w:color w:val="FFFFFF" w:themeColor="background1"/>
      </w:rPr>
      <w:tblPr/>
      <w:tcPr>
        <w:tcBorders>
          <w:top w:val="nil"/>
          <w:left w:val="nil"/>
          <w:bottom w:val="nil"/>
          <w:right w:val="nil"/>
          <w:insideH w:val="single" w:sz="4" w:space="0" w:color="00437B" w:themeColor="accent3" w:themeShade="99"/>
          <w:insideV w:val="nil"/>
        </w:tcBorders>
        <w:shd w:val="clear" w:color="auto" w:fill="0043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7B" w:themeFill="accent3" w:themeFillShade="99"/>
      </w:tcPr>
    </w:tblStylePr>
    <w:tblStylePr w:type="band1Vert">
      <w:tblPr/>
      <w:tcPr>
        <w:shd w:val="clear" w:color="auto" w:fill="85C7FF" w:themeFill="accent3" w:themeFillTint="66"/>
      </w:tcPr>
    </w:tblStylePr>
    <w:tblStylePr w:type="band1Horz">
      <w:tblPr/>
      <w:tcPr>
        <w:shd w:val="clear" w:color="auto" w:fill="67BAFF" w:themeFill="accent3" w:themeFillTint="7F"/>
      </w:tcPr>
    </w:tblStylePr>
  </w:style>
  <w:style w:type="table" w:styleId="ColorfulShading-Accent4">
    <w:name w:val="Colorful Shading Accent 4"/>
    <w:basedOn w:val="TableNormal"/>
    <w:uiPriority w:val="71"/>
    <w:semiHidden/>
    <w:rsid w:val="0095131B"/>
    <w:tblPr>
      <w:tblStyleRowBandSize w:val="1"/>
      <w:tblStyleColBandSize w:val="1"/>
      <w:tblBorders>
        <w:top w:val="single" w:sz="24" w:space="0" w:color="0071CE" w:themeColor="accent3"/>
        <w:left w:val="single" w:sz="4" w:space="0" w:color="FFCD00" w:themeColor="accent4"/>
        <w:bottom w:val="single" w:sz="4" w:space="0" w:color="FFCD00" w:themeColor="accent4"/>
        <w:right w:val="single" w:sz="4" w:space="0" w:color="FFCD00" w:themeColor="accent4"/>
        <w:insideH w:val="single" w:sz="4" w:space="0" w:color="FFFFFF" w:themeColor="background1"/>
        <w:insideV w:val="single" w:sz="4" w:space="0" w:color="FFFFFF" w:themeColor="background1"/>
      </w:tblBorders>
    </w:tblPr>
    <w:tcPr>
      <w:shd w:val="clear" w:color="auto" w:fill="FFFAE6" w:themeFill="accent4" w:themeFillTint="19"/>
    </w:tcPr>
    <w:tblStylePr w:type="firstRow">
      <w:rPr>
        <w:b/>
        <w:bCs/>
      </w:rPr>
      <w:tblPr/>
      <w:tcPr>
        <w:tcBorders>
          <w:top w:val="nil"/>
          <w:left w:val="nil"/>
          <w:bottom w:val="single" w:sz="24" w:space="0" w:color="0071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B00" w:themeFill="accent4" w:themeFillShade="99"/>
      </w:tcPr>
    </w:tblStylePr>
    <w:tblStylePr w:type="firstCol">
      <w:rPr>
        <w:color w:val="FFFFFF" w:themeColor="background1"/>
      </w:rPr>
      <w:tblPr/>
      <w:tcPr>
        <w:tcBorders>
          <w:top w:val="nil"/>
          <w:left w:val="nil"/>
          <w:bottom w:val="nil"/>
          <w:right w:val="nil"/>
          <w:insideH w:val="single" w:sz="4" w:space="0" w:color="997B00" w:themeColor="accent4" w:themeShade="99"/>
          <w:insideV w:val="nil"/>
        </w:tcBorders>
        <w:shd w:val="clear" w:color="auto" w:fill="997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B00" w:themeFill="accent4" w:themeFillShade="99"/>
      </w:tcPr>
    </w:tblStylePr>
    <w:tblStylePr w:type="band1Vert">
      <w:tblPr/>
      <w:tcPr>
        <w:shd w:val="clear" w:color="auto" w:fill="FFEB99" w:themeFill="accent4" w:themeFillTint="66"/>
      </w:tcPr>
    </w:tblStylePr>
    <w:tblStylePr w:type="band1Horz">
      <w:tblPr/>
      <w:tcPr>
        <w:shd w:val="clear" w:color="auto" w:fill="FFE6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5131B"/>
    <w:tblPr>
      <w:tblStyleRowBandSize w:val="1"/>
      <w:tblStyleColBandSize w:val="1"/>
      <w:tblBorders>
        <w:top w:val="single" w:sz="24" w:space="0" w:color="9264CC" w:themeColor="accent6"/>
        <w:left w:val="single" w:sz="4" w:space="0" w:color="F18A00" w:themeColor="accent5"/>
        <w:bottom w:val="single" w:sz="4" w:space="0" w:color="F18A00" w:themeColor="accent5"/>
        <w:right w:val="single" w:sz="4" w:space="0" w:color="F18A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9264C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5200" w:themeFill="accent5" w:themeFillShade="99"/>
      </w:tcPr>
    </w:tblStylePr>
    <w:tblStylePr w:type="firstCol">
      <w:rPr>
        <w:color w:val="FFFFFF" w:themeColor="background1"/>
      </w:rPr>
      <w:tblPr/>
      <w:tcPr>
        <w:tcBorders>
          <w:top w:val="nil"/>
          <w:left w:val="nil"/>
          <w:bottom w:val="nil"/>
          <w:right w:val="nil"/>
          <w:insideH w:val="single" w:sz="4" w:space="0" w:color="905200" w:themeColor="accent5" w:themeShade="99"/>
          <w:insideV w:val="nil"/>
        </w:tcBorders>
        <w:shd w:val="clear" w:color="auto" w:fill="90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5200" w:themeFill="accent5" w:themeFillShade="99"/>
      </w:tcPr>
    </w:tblStylePr>
    <w:tblStylePr w:type="band1Vert">
      <w:tblPr/>
      <w:tcPr>
        <w:shd w:val="clear" w:color="auto" w:fill="FFD093" w:themeFill="accent5" w:themeFillTint="66"/>
      </w:tcPr>
    </w:tblStylePr>
    <w:tblStylePr w:type="band1Horz">
      <w:tblPr/>
      <w:tcPr>
        <w:shd w:val="clear" w:color="auto" w:fill="FFC57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5131B"/>
    <w:tblPr>
      <w:tblStyleRowBandSize w:val="1"/>
      <w:tblStyleColBandSize w:val="1"/>
      <w:tblBorders>
        <w:top w:val="single" w:sz="24" w:space="0" w:color="F18A00" w:themeColor="accent5"/>
        <w:left w:val="single" w:sz="4" w:space="0" w:color="9264CC" w:themeColor="accent6"/>
        <w:bottom w:val="single" w:sz="4" w:space="0" w:color="9264CC" w:themeColor="accent6"/>
        <w:right w:val="single" w:sz="4" w:space="0" w:color="9264CC" w:themeColor="accent6"/>
        <w:insideH w:val="single" w:sz="4" w:space="0" w:color="FFFFFF" w:themeColor="background1"/>
        <w:insideV w:val="single" w:sz="4" w:space="0" w:color="FFFFFF" w:themeColor="background1"/>
      </w:tblBorders>
    </w:tblPr>
    <w:tcPr>
      <w:shd w:val="clear" w:color="auto" w:fill="F4EFFA" w:themeFill="accent6" w:themeFillTint="19"/>
    </w:tcPr>
    <w:tblStylePr w:type="firstRow">
      <w:rPr>
        <w:b/>
        <w:bCs/>
      </w:rPr>
      <w:tblPr/>
      <w:tcPr>
        <w:tcBorders>
          <w:top w:val="nil"/>
          <w:left w:val="nil"/>
          <w:bottom w:val="single" w:sz="24" w:space="0" w:color="F18A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D89" w:themeFill="accent6" w:themeFillShade="99"/>
      </w:tcPr>
    </w:tblStylePr>
    <w:tblStylePr w:type="firstCol">
      <w:rPr>
        <w:color w:val="FFFFFF" w:themeColor="background1"/>
      </w:rPr>
      <w:tblPr/>
      <w:tcPr>
        <w:tcBorders>
          <w:top w:val="nil"/>
          <w:left w:val="nil"/>
          <w:bottom w:val="nil"/>
          <w:right w:val="nil"/>
          <w:insideH w:val="single" w:sz="4" w:space="0" w:color="552D89" w:themeColor="accent6" w:themeShade="99"/>
          <w:insideV w:val="nil"/>
        </w:tcBorders>
        <w:shd w:val="clear" w:color="auto" w:fill="552D8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2D89" w:themeFill="accent6" w:themeFillShade="99"/>
      </w:tcPr>
    </w:tblStylePr>
    <w:tblStylePr w:type="band1Vert">
      <w:tblPr/>
      <w:tcPr>
        <w:shd w:val="clear" w:color="auto" w:fill="D3C0EA" w:themeFill="accent6" w:themeFillTint="66"/>
      </w:tcPr>
    </w:tblStylePr>
    <w:tblStylePr w:type="band1Horz">
      <w:tblPr/>
      <w:tcPr>
        <w:shd w:val="clear" w:color="auto" w:fill="C8B1E5"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513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5131B"/>
    <w:rPr>
      <w:color w:val="FFFFFF" w:themeColor="background1"/>
    </w:rPr>
    <w:tblPr>
      <w:tblStyleRowBandSize w:val="1"/>
      <w:tblStyleColBandSize w:val="1"/>
    </w:tblPr>
    <w:tcPr>
      <w:shd w:val="clear" w:color="auto" w:fill="004D4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9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931" w:themeFill="accent1" w:themeFillShade="BF"/>
      </w:tcPr>
    </w:tblStylePr>
    <w:tblStylePr w:type="band1Vert">
      <w:tblPr/>
      <w:tcPr>
        <w:tcBorders>
          <w:top w:val="nil"/>
          <w:left w:val="nil"/>
          <w:bottom w:val="nil"/>
          <w:right w:val="nil"/>
          <w:insideH w:val="nil"/>
          <w:insideV w:val="nil"/>
        </w:tcBorders>
        <w:shd w:val="clear" w:color="auto" w:fill="003931" w:themeFill="accent1" w:themeFillShade="BF"/>
      </w:tcPr>
    </w:tblStylePr>
    <w:tblStylePr w:type="band1Horz">
      <w:tblPr/>
      <w:tcPr>
        <w:tcBorders>
          <w:top w:val="nil"/>
          <w:left w:val="nil"/>
          <w:bottom w:val="nil"/>
          <w:right w:val="nil"/>
          <w:insideH w:val="nil"/>
          <w:insideV w:val="nil"/>
        </w:tcBorders>
        <w:shd w:val="clear" w:color="auto" w:fill="003931" w:themeFill="accent1" w:themeFillShade="BF"/>
      </w:tcPr>
    </w:tblStylePr>
  </w:style>
  <w:style w:type="table" w:styleId="DarkList-Accent2">
    <w:name w:val="Dark List Accent 2"/>
    <w:basedOn w:val="TableNormal"/>
    <w:uiPriority w:val="70"/>
    <w:semiHidden/>
    <w:rsid w:val="0095131B"/>
    <w:rPr>
      <w:color w:val="FFFFFF" w:themeColor="background1"/>
    </w:rPr>
    <w:tblPr>
      <w:tblStyleRowBandSize w:val="1"/>
      <w:tblStyleColBandSize w:val="1"/>
    </w:tblPr>
    <w:tcPr>
      <w:shd w:val="clear" w:color="auto" w:fill="00A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37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373" w:themeFill="accent2" w:themeFillShade="BF"/>
      </w:tcPr>
    </w:tblStylePr>
    <w:tblStylePr w:type="band1Vert">
      <w:tblPr/>
      <w:tcPr>
        <w:tcBorders>
          <w:top w:val="nil"/>
          <w:left w:val="nil"/>
          <w:bottom w:val="nil"/>
          <w:right w:val="nil"/>
          <w:insideH w:val="nil"/>
          <w:insideV w:val="nil"/>
        </w:tcBorders>
        <w:shd w:val="clear" w:color="auto" w:fill="008373" w:themeFill="accent2" w:themeFillShade="BF"/>
      </w:tcPr>
    </w:tblStylePr>
    <w:tblStylePr w:type="band1Horz">
      <w:tblPr/>
      <w:tcPr>
        <w:tcBorders>
          <w:top w:val="nil"/>
          <w:left w:val="nil"/>
          <w:bottom w:val="nil"/>
          <w:right w:val="nil"/>
          <w:insideH w:val="nil"/>
          <w:insideV w:val="nil"/>
        </w:tcBorders>
        <w:shd w:val="clear" w:color="auto" w:fill="008373" w:themeFill="accent2" w:themeFillShade="BF"/>
      </w:tcPr>
    </w:tblStylePr>
  </w:style>
  <w:style w:type="table" w:styleId="DarkList-Accent3">
    <w:name w:val="Dark List Accent 3"/>
    <w:basedOn w:val="TableNormal"/>
    <w:uiPriority w:val="70"/>
    <w:semiHidden/>
    <w:rsid w:val="0095131B"/>
    <w:rPr>
      <w:color w:val="FFFFFF" w:themeColor="background1"/>
    </w:rPr>
    <w:tblPr>
      <w:tblStyleRowBandSize w:val="1"/>
      <w:tblStyleColBandSize w:val="1"/>
    </w:tblPr>
    <w:tcPr>
      <w:shd w:val="clear" w:color="auto" w:fill="0071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9A" w:themeFill="accent3" w:themeFillShade="BF"/>
      </w:tcPr>
    </w:tblStylePr>
    <w:tblStylePr w:type="band1Vert">
      <w:tblPr/>
      <w:tcPr>
        <w:tcBorders>
          <w:top w:val="nil"/>
          <w:left w:val="nil"/>
          <w:bottom w:val="nil"/>
          <w:right w:val="nil"/>
          <w:insideH w:val="nil"/>
          <w:insideV w:val="nil"/>
        </w:tcBorders>
        <w:shd w:val="clear" w:color="auto" w:fill="00539A" w:themeFill="accent3" w:themeFillShade="BF"/>
      </w:tcPr>
    </w:tblStylePr>
    <w:tblStylePr w:type="band1Horz">
      <w:tblPr/>
      <w:tcPr>
        <w:tcBorders>
          <w:top w:val="nil"/>
          <w:left w:val="nil"/>
          <w:bottom w:val="nil"/>
          <w:right w:val="nil"/>
          <w:insideH w:val="nil"/>
          <w:insideV w:val="nil"/>
        </w:tcBorders>
        <w:shd w:val="clear" w:color="auto" w:fill="00539A" w:themeFill="accent3" w:themeFillShade="BF"/>
      </w:tcPr>
    </w:tblStylePr>
  </w:style>
  <w:style w:type="table" w:styleId="DarkList-Accent4">
    <w:name w:val="Dark List Accent 4"/>
    <w:basedOn w:val="TableNormal"/>
    <w:uiPriority w:val="70"/>
    <w:semiHidden/>
    <w:rsid w:val="0095131B"/>
    <w:rPr>
      <w:color w:val="FFFFFF" w:themeColor="background1"/>
    </w:rPr>
    <w:tblPr>
      <w:tblStyleRowBandSize w:val="1"/>
      <w:tblStyleColBandSize w:val="1"/>
    </w:tblPr>
    <w:tcPr>
      <w:shd w:val="clear" w:color="auto" w:fill="FFCD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9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9900" w:themeFill="accent4" w:themeFillShade="BF"/>
      </w:tcPr>
    </w:tblStylePr>
    <w:tblStylePr w:type="band1Vert">
      <w:tblPr/>
      <w:tcPr>
        <w:tcBorders>
          <w:top w:val="nil"/>
          <w:left w:val="nil"/>
          <w:bottom w:val="nil"/>
          <w:right w:val="nil"/>
          <w:insideH w:val="nil"/>
          <w:insideV w:val="nil"/>
        </w:tcBorders>
        <w:shd w:val="clear" w:color="auto" w:fill="BF9900" w:themeFill="accent4" w:themeFillShade="BF"/>
      </w:tcPr>
    </w:tblStylePr>
    <w:tblStylePr w:type="band1Horz">
      <w:tblPr/>
      <w:tcPr>
        <w:tcBorders>
          <w:top w:val="nil"/>
          <w:left w:val="nil"/>
          <w:bottom w:val="nil"/>
          <w:right w:val="nil"/>
          <w:insideH w:val="nil"/>
          <w:insideV w:val="nil"/>
        </w:tcBorders>
        <w:shd w:val="clear" w:color="auto" w:fill="BF9900" w:themeFill="accent4" w:themeFillShade="BF"/>
      </w:tcPr>
    </w:tblStylePr>
  </w:style>
  <w:style w:type="table" w:styleId="DarkList-Accent5">
    <w:name w:val="Dark List Accent 5"/>
    <w:basedOn w:val="TableNormal"/>
    <w:uiPriority w:val="70"/>
    <w:semiHidden/>
    <w:rsid w:val="0095131B"/>
    <w:rPr>
      <w:color w:val="FFFFFF" w:themeColor="background1"/>
    </w:rPr>
    <w:tblPr>
      <w:tblStyleRowBandSize w:val="1"/>
      <w:tblStyleColBandSize w:val="1"/>
    </w:tblPr>
    <w:tcPr>
      <w:shd w:val="clear" w:color="auto" w:fill="F18A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4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46700" w:themeFill="accent5" w:themeFillShade="BF"/>
      </w:tcPr>
    </w:tblStylePr>
    <w:tblStylePr w:type="band1Vert">
      <w:tblPr/>
      <w:tcPr>
        <w:tcBorders>
          <w:top w:val="nil"/>
          <w:left w:val="nil"/>
          <w:bottom w:val="nil"/>
          <w:right w:val="nil"/>
          <w:insideH w:val="nil"/>
          <w:insideV w:val="nil"/>
        </w:tcBorders>
        <w:shd w:val="clear" w:color="auto" w:fill="B46700" w:themeFill="accent5" w:themeFillShade="BF"/>
      </w:tcPr>
    </w:tblStylePr>
    <w:tblStylePr w:type="band1Horz">
      <w:tblPr/>
      <w:tcPr>
        <w:tcBorders>
          <w:top w:val="nil"/>
          <w:left w:val="nil"/>
          <w:bottom w:val="nil"/>
          <w:right w:val="nil"/>
          <w:insideH w:val="nil"/>
          <w:insideV w:val="nil"/>
        </w:tcBorders>
        <w:shd w:val="clear" w:color="auto" w:fill="B46700" w:themeFill="accent5" w:themeFillShade="BF"/>
      </w:tcPr>
    </w:tblStylePr>
  </w:style>
  <w:style w:type="table" w:styleId="DarkList-Accent6">
    <w:name w:val="Dark List Accent 6"/>
    <w:basedOn w:val="TableNormal"/>
    <w:uiPriority w:val="70"/>
    <w:semiHidden/>
    <w:rsid w:val="0095131B"/>
    <w:rPr>
      <w:color w:val="FFFFFF" w:themeColor="background1"/>
    </w:rPr>
    <w:tblPr>
      <w:tblStyleRowBandSize w:val="1"/>
      <w:tblStyleColBandSize w:val="1"/>
    </w:tblPr>
    <w:tcPr>
      <w:shd w:val="clear" w:color="auto" w:fill="9264C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57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38A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38AB" w:themeFill="accent6" w:themeFillShade="BF"/>
      </w:tcPr>
    </w:tblStylePr>
    <w:tblStylePr w:type="band1Vert">
      <w:tblPr/>
      <w:tcPr>
        <w:tcBorders>
          <w:top w:val="nil"/>
          <w:left w:val="nil"/>
          <w:bottom w:val="nil"/>
          <w:right w:val="nil"/>
          <w:insideH w:val="nil"/>
          <w:insideV w:val="nil"/>
        </w:tcBorders>
        <w:shd w:val="clear" w:color="auto" w:fill="6A38AB" w:themeFill="accent6" w:themeFillShade="BF"/>
      </w:tcPr>
    </w:tblStylePr>
    <w:tblStylePr w:type="band1Horz">
      <w:tblPr/>
      <w:tcPr>
        <w:tcBorders>
          <w:top w:val="nil"/>
          <w:left w:val="nil"/>
          <w:bottom w:val="nil"/>
          <w:right w:val="nil"/>
          <w:insideH w:val="nil"/>
          <w:insideV w:val="nil"/>
        </w:tcBorders>
        <w:shd w:val="clear" w:color="auto" w:fill="6A38AB" w:themeFill="accent6" w:themeFillShade="BF"/>
      </w:tcPr>
    </w:tblStylePr>
  </w:style>
  <w:style w:type="table" w:styleId="GridTable1Light">
    <w:name w:val="Grid Table 1 Light"/>
    <w:basedOn w:val="TableNormal"/>
    <w:uiPriority w:val="46"/>
    <w:semiHidden/>
    <w:rsid w:val="009513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5131B"/>
    <w:tblPr>
      <w:tblStyleRowBandSize w:val="1"/>
      <w:tblStyleColBandSize w:val="1"/>
      <w:tblBorders>
        <w:top w:val="single" w:sz="4" w:space="0" w:color="51FFE7" w:themeColor="accent1" w:themeTint="66"/>
        <w:left w:val="single" w:sz="4" w:space="0" w:color="51FFE7" w:themeColor="accent1" w:themeTint="66"/>
        <w:bottom w:val="single" w:sz="4" w:space="0" w:color="51FFE7" w:themeColor="accent1" w:themeTint="66"/>
        <w:right w:val="single" w:sz="4" w:space="0" w:color="51FFE7" w:themeColor="accent1" w:themeTint="66"/>
        <w:insideH w:val="single" w:sz="4" w:space="0" w:color="51FFE7" w:themeColor="accent1" w:themeTint="66"/>
        <w:insideV w:val="single" w:sz="4" w:space="0" w:color="51FFE7" w:themeColor="accent1" w:themeTint="66"/>
      </w:tblBorders>
    </w:tblPr>
    <w:tblStylePr w:type="firstRow">
      <w:rPr>
        <w:b/>
        <w:bCs/>
      </w:rPr>
      <w:tblPr/>
      <w:tcPr>
        <w:tcBorders>
          <w:bottom w:val="single" w:sz="12" w:space="0" w:color="00FAD8" w:themeColor="accent1" w:themeTint="99"/>
        </w:tcBorders>
      </w:tcPr>
    </w:tblStylePr>
    <w:tblStylePr w:type="lastRow">
      <w:rPr>
        <w:b/>
        <w:bCs/>
      </w:rPr>
      <w:tblPr/>
      <w:tcPr>
        <w:tcBorders>
          <w:top w:val="double" w:sz="2" w:space="0" w:color="00FA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5131B"/>
    <w:tblPr>
      <w:tblStyleRowBandSize w:val="1"/>
      <w:tblStyleColBandSize w:val="1"/>
      <w:tblBorders>
        <w:top w:val="single" w:sz="4" w:space="0" w:color="79FFEE" w:themeColor="accent2" w:themeTint="66"/>
        <w:left w:val="single" w:sz="4" w:space="0" w:color="79FFEE" w:themeColor="accent2" w:themeTint="66"/>
        <w:bottom w:val="single" w:sz="4" w:space="0" w:color="79FFEE" w:themeColor="accent2" w:themeTint="66"/>
        <w:right w:val="single" w:sz="4" w:space="0" w:color="79FFEE" w:themeColor="accent2" w:themeTint="66"/>
        <w:insideH w:val="single" w:sz="4" w:space="0" w:color="79FFEE" w:themeColor="accent2" w:themeTint="66"/>
        <w:insideV w:val="single" w:sz="4" w:space="0" w:color="79FFEE" w:themeColor="accent2" w:themeTint="66"/>
      </w:tblBorders>
    </w:tblPr>
    <w:tblStylePr w:type="firstRow">
      <w:rPr>
        <w:b/>
        <w:bCs/>
      </w:rPr>
      <w:tblPr/>
      <w:tcPr>
        <w:tcBorders>
          <w:bottom w:val="single" w:sz="12" w:space="0" w:color="36FFE6" w:themeColor="accent2" w:themeTint="99"/>
        </w:tcBorders>
      </w:tcPr>
    </w:tblStylePr>
    <w:tblStylePr w:type="lastRow">
      <w:rPr>
        <w:b/>
        <w:bCs/>
      </w:rPr>
      <w:tblPr/>
      <w:tcPr>
        <w:tcBorders>
          <w:top w:val="double" w:sz="2" w:space="0" w:color="36FFE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5131B"/>
    <w:tblPr>
      <w:tblStyleRowBandSize w:val="1"/>
      <w:tblStyleColBandSize w:val="1"/>
      <w:tblBorders>
        <w:top w:val="single" w:sz="4" w:space="0" w:color="85C7FF" w:themeColor="accent3" w:themeTint="66"/>
        <w:left w:val="single" w:sz="4" w:space="0" w:color="85C7FF" w:themeColor="accent3" w:themeTint="66"/>
        <w:bottom w:val="single" w:sz="4" w:space="0" w:color="85C7FF" w:themeColor="accent3" w:themeTint="66"/>
        <w:right w:val="single" w:sz="4" w:space="0" w:color="85C7FF" w:themeColor="accent3" w:themeTint="66"/>
        <w:insideH w:val="single" w:sz="4" w:space="0" w:color="85C7FF" w:themeColor="accent3" w:themeTint="66"/>
        <w:insideV w:val="single" w:sz="4" w:space="0" w:color="85C7FF" w:themeColor="accent3" w:themeTint="66"/>
      </w:tblBorders>
    </w:tblPr>
    <w:tblStylePr w:type="firstRow">
      <w:rPr>
        <w:b/>
        <w:bCs/>
      </w:rPr>
      <w:tblPr/>
      <w:tcPr>
        <w:tcBorders>
          <w:bottom w:val="single" w:sz="12" w:space="0" w:color="48ABFF" w:themeColor="accent3" w:themeTint="99"/>
        </w:tcBorders>
      </w:tcPr>
    </w:tblStylePr>
    <w:tblStylePr w:type="lastRow">
      <w:rPr>
        <w:b/>
        <w:bCs/>
      </w:rPr>
      <w:tblPr/>
      <w:tcPr>
        <w:tcBorders>
          <w:top w:val="double" w:sz="2" w:space="0" w:color="48AB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5131B"/>
    <w:tblPr>
      <w:tblStyleRowBandSize w:val="1"/>
      <w:tblStyleColBandSize w:val="1"/>
      <w:tblBorders>
        <w:top w:val="single" w:sz="4" w:space="0" w:color="FFEB99" w:themeColor="accent4" w:themeTint="66"/>
        <w:left w:val="single" w:sz="4" w:space="0" w:color="FFEB99" w:themeColor="accent4" w:themeTint="66"/>
        <w:bottom w:val="single" w:sz="4" w:space="0" w:color="FFEB99" w:themeColor="accent4" w:themeTint="66"/>
        <w:right w:val="single" w:sz="4" w:space="0" w:color="FFEB99" w:themeColor="accent4" w:themeTint="66"/>
        <w:insideH w:val="single" w:sz="4" w:space="0" w:color="FFEB99" w:themeColor="accent4" w:themeTint="66"/>
        <w:insideV w:val="single" w:sz="4" w:space="0" w:color="FFEB99" w:themeColor="accent4" w:themeTint="66"/>
      </w:tblBorders>
    </w:tblPr>
    <w:tblStylePr w:type="firstRow">
      <w:rPr>
        <w:b/>
        <w:bCs/>
      </w:rPr>
      <w:tblPr/>
      <w:tcPr>
        <w:tcBorders>
          <w:bottom w:val="single" w:sz="12" w:space="0" w:color="FFE166" w:themeColor="accent4" w:themeTint="99"/>
        </w:tcBorders>
      </w:tcPr>
    </w:tblStylePr>
    <w:tblStylePr w:type="lastRow">
      <w:rPr>
        <w:b/>
        <w:bCs/>
      </w:rPr>
      <w:tblPr/>
      <w:tcPr>
        <w:tcBorders>
          <w:top w:val="double" w:sz="2" w:space="0" w:color="FFE1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5131B"/>
    <w:tblPr>
      <w:tblStyleRowBandSize w:val="1"/>
      <w:tblStyleColBandSize w:val="1"/>
      <w:tblBorders>
        <w:top w:val="single" w:sz="4" w:space="0" w:color="FFD093" w:themeColor="accent5" w:themeTint="66"/>
        <w:left w:val="single" w:sz="4" w:space="0" w:color="FFD093" w:themeColor="accent5" w:themeTint="66"/>
        <w:bottom w:val="single" w:sz="4" w:space="0" w:color="FFD093" w:themeColor="accent5" w:themeTint="66"/>
        <w:right w:val="single" w:sz="4" w:space="0" w:color="FFD093" w:themeColor="accent5" w:themeTint="66"/>
        <w:insideH w:val="single" w:sz="4" w:space="0" w:color="FFD093" w:themeColor="accent5" w:themeTint="66"/>
        <w:insideV w:val="single" w:sz="4" w:space="0" w:color="FFD093" w:themeColor="accent5" w:themeTint="66"/>
      </w:tblBorders>
    </w:tblPr>
    <w:tblStylePr w:type="firstRow">
      <w:rPr>
        <w:b/>
        <w:bCs/>
      </w:rPr>
      <w:tblPr/>
      <w:tcPr>
        <w:tcBorders>
          <w:bottom w:val="single" w:sz="12" w:space="0" w:color="FFB95D" w:themeColor="accent5" w:themeTint="99"/>
        </w:tcBorders>
      </w:tcPr>
    </w:tblStylePr>
    <w:tblStylePr w:type="lastRow">
      <w:rPr>
        <w:b/>
        <w:bCs/>
      </w:rPr>
      <w:tblPr/>
      <w:tcPr>
        <w:tcBorders>
          <w:top w:val="double" w:sz="2" w:space="0" w:color="FFB95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5131B"/>
    <w:tblPr>
      <w:tblStyleRowBandSize w:val="1"/>
      <w:tblStyleColBandSize w:val="1"/>
      <w:tblBorders>
        <w:top w:val="single" w:sz="4" w:space="0" w:color="D3C0EA" w:themeColor="accent6" w:themeTint="66"/>
        <w:left w:val="single" w:sz="4" w:space="0" w:color="D3C0EA" w:themeColor="accent6" w:themeTint="66"/>
        <w:bottom w:val="single" w:sz="4" w:space="0" w:color="D3C0EA" w:themeColor="accent6" w:themeTint="66"/>
        <w:right w:val="single" w:sz="4" w:space="0" w:color="D3C0EA" w:themeColor="accent6" w:themeTint="66"/>
        <w:insideH w:val="single" w:sz="4" w:space="0" w:color="D3C0EA" w:themeColor="accent6" w:themeTint="66"/>
        <w:insideV w:val="single" w:sz="4" w:space="0" w:color="D3C0EA" w:themeColor="accent6" w:themeTint="66"/>
      </w:tblBorders>
    </w:tblPr>
    <w:tblStylePr w:type="firstRow">
      <w:rPr>
        <w:b/>
        <w:bCs/>
      </w:rPr>
      <w:tblPr/>
      <w:tcPr>
        <w:tcBorders>
          <w:bottom w:val="single" w:sz="12" w:space="0" w:color="BDA1E0" w:themeColor="accent6" w:themeTint="99"/>
        </w:tcBorders>
      </w:tcPr>
    </w:tblStylePr>
    <w:tblStylePr w:type="lastRow">
      <w:rPr>
        <w:b/>
        <w:bCs/>
      </w:rPr>
      <w:tblPr/>
      <w:tcPr>
        <w:tcBorders>
          <w:top w:val="double" w:sz="2" w:space="0" w:color="BDA1E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513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5131B"/>
    <w:tblPr>
      <w:tblStyleRowBandSize w:val="1"/>
      <w:tblStyleColBandSize w:val="1"/>
      <w:tblBorders>
        <w:top w:val="single" w:sz="2" w:space="0" w:color="00FAD8" w:themeColor="accent1" w:themeTint="99"/>
        <w:bottom w:val="single" w:sz="2" w:space="0" w:color="00FAD8" w:themeColor="accent1" w:themeTint="99"/>
        <w:insideH w:val="single" w:sz="2" w:space="0" w:color="00FAD8" w:themeColor="accent1" w:themeTint="99"/>
        <w:insideV w:val="single" w:sz="2" w:space="0" w:color="00FAD8" w:themeColor="accent1" w:themeTint="99"/>
      </w:tblBorders>
    </w:tblPr>
    <w:tblStylePr w:type="firstRow">
      <w:rPr>
        <w:b/>
        <w:bCs/>
      </w:rPr>
      <w:tblPr/>
      <w:tcPr>
        <w:tcBorders>
          <w:top w:val="nil"/>
          <w:bottom w:val="single" w:sz="12" w:space="0" w:color="00FAD8" w:themeColor="accent1" w:themeTint="99"/>
          <w:insideH w:val="nil"/>
          <w:insideV w:val="nil"/>
        </w:tcBorders>
        <w:shd w:val="clear" w:color="auto" w:fill="FFFFFF" w:themeFill="background1"/>
      </w:tcPr>
    </w:tblStylePr>
    <w:tblStylePr w:type="lastRow">
      <w:rPr>
        <w:b/>
        <w:bCs/>
      </w:rPr>
      <w:tblPr/>
      <w:tcPr>
        <w:tcBorders>
          <w:top w:val="double" w:sz="2" w:space="0" w:color="00FA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FFF3" w:themeFill="accent1" w:themeFillTint="33"/>
      </w:tcPr>
    </w:tblStylePr>
    <w:tblStylePr w:type="band1Horz">
      <w:tblPr/>
      <w:tcPr>
        <w:shd w:val="clear" w:color="auto" w:fill="A8FFF3" w:themeFill="accent1" w:themeFillTint="33"/>
      </w:tcPr>
    </w:tblStylePr>
  </w:style>
  <w:style w:type="table" w:styleId="GridTable2-Accent2">
    <w:name w:val="Grid Table 2 Accent 2"/>
    <w:basedOn w:val="TableNormal"/>
    <w:uiPriority w:val="47"/>
    <w:semiHidden/>
    <w:rsid w:val="0095131B"/>
    <w:tblPr>
      <w:tblStyleRowBandSize w:val="1"/>
      <w:tblStyleColBandSize w:val="1"/>
      <w:tblBorders>
        <w:top w:val="single" w:sz="2" w:space="0" w:color="36FFE6" w:themeColor="accent2" w:themeTint="99"/>
        <w:bottom w:val="single" w:sz="2" w:space="0" w:color="36FFE6" w:themeColor="accent2" w:themeTint="99"/>
        <w:insideH w:val="single" w:sz="2" w:space="0" w:color="36FFE6" w:themeColor="accent2" w:themeTint="99"/>
        <w:insideV w:val="single" w:sz="2" w:space="0" w:color="36FFE6" w:themeColor="accent2" w:themeTint="99"/>
      </w:tblBorders>
    </w:tblPr>
    <w:tblStylePr w:type="firstRow">
      <w:rPr>
        <w:b/>
        <w:bCs/>
      </w:rPr>
      <w:tblPr/>
      <w:tcPr>
        <w:tcBorders>
          <w:top w:val="nil"/>
          <w:bottom w:val="single" w:sz="12" w:space="0" w:color="36FFE6" w:themeColor="accent2" w:themeTint="99"/>
          <w:insideH w:val="nil"/>
          <w:insideV w:val="nil"/>
        </w:tcBorders>
        <w:shd w:val="clear" w:color="auto" w:fill="FFFFFF" w:themeFill="background1"/>
      </w:tcPr>
    </w:tblStylePr>
    <w:tblStylePr w:type="lastRow">
      <w:rPr>
        <w:b/>
        <w:bCs/>
      </w:rPr>
      <w:tblPr/>
      <w:tcPr>
        <w:tcBorders>
          <w:top w:val="double" w:sz="2" w:space="0" w:color="36FF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6" w:themeFill="accent2" w:themeFillTint="33"/>
      </w:tcPr>
    </w:tblStylePr>
    <w:tblStylePr w:type="band1Horz">
      <w:tblPr/>
      <w:tcPr>
        <w:shd w:val="clear" w:color="auto" w:fill="BCFFF6" w:themeFill="accent2" w:themeFillTint="33"/>
      </w:tcPr>
    </w:tblStylePr>
  </w:style>
  <w:style w:type="table" w:styleId="GridTable2-Accent3">
    <w:name w:val="Grid Table 2 Accent 3"/>
    <w:basedOn w:val="TableNormal"/>
    <w:uiPriority w:val="47"/>
    <w:semiHidden/>
    <w:rsid w:val="0095131B"/>
    <w:tblPr>
      <w:tblStyleRowBandSize w:val="1"/>
      <w:tblStyleColBandSize w:val="1"/>
      <w:tblBorders>
        <w:top w:val="single" w:sz="2" w:space="0" w:color="48ABFF" w:themeColor="accent3" w:themeTint="99"/>
        <w:bottom w:val="single" w:sz="2" w:space="0" w:color="48ABFF" w:themeColor="accent3" w:themeTint="99"/>
        <w:insideH w:val="single" w:sz="2" w:space="0" w:color="48ABFF" w:themeColor="accent3" w:themeTint="99"/>
        <w:insideV w:val="single" w:sz="2" w:space="0" w:color="48ABFF" w:themeColor="accent3" w:themeTint="99"/>
      </w:tblBorders>
    </w:tblPr>
    <w:tblStylePr w:type="firstRow">
      <w:rPr>
        <w:b/>
        <w:bCs/>
      </w:rPr>
      <w:tblPr/>
      <w:tcPr>
        <w:tcBorders>
          <w:top w:val="nil"/>
          <w:bottom w:val="single" w:sz="12" w:space="0" w:color="48ABFF" w:themeColor="accent3" w:themeTint="99"/>
          <w:insideH w:val="nil"/>
          <w:insideV w:val="nil"/>
        </w:tcBorders>
        <w:shd w:val="clear" w:color="auto" w:fill="FFFFFF" w:themeFill="background1"/>
      </w:tcPr>
    </w:tblStylePr>
    <w:tblStylePr w:type="lastRow">
      <w:rPr>
        <w:b/>
        <w:bCs/>
      </w:rPr>
      <w:tblPr/>
      <w:tcPr>
        <w:tcBorders>
          <w:top w:val="double" w:sz="2" w:space="0" w:color="48A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table" w:styleId="GridTable2-Accent4">
    <w:name w:val="Grid Table 2 Accent 4"/>
    <w:basedOn w:val="TableNormal"/>
    <w:uiPriority w:val="47"/>
    <w:semiHidden/>
    <w:rsid w:val="0095131B"/>
    <w:tblPr>
      <w:tblStyleRowBandSize w:val="1"/>
      <w:tblStyleColBandSize w:val="1"/>
      <w:tblBorders>
        <w:top w:val="single" w:sz="2" w:space="0" w:color="FFE166" w:themeColor="accent4" w:themeTint="99"/>
        <w:bottom w:val="single" w:sz="2" w:space="0" w:color="FFE166" w:themeColor="accent4" w:themeTint="99"/>
        <w:insideH w:val="single" w:sz="2" w:space="0" w:color="FFE166" w:themeColor="accent4" w:themeTint="99"/>
        <w:insideV w:val="single" w:sz="2" w:space="0" w:color="FFE166" w:themeColor="accent4" w:themeTint="99"/>
      </w:tblBorders>
    </w:tblPr>
    <w:tblStylePr w:type="firstRow">
      <w:rPr>
        <w:b/>
        <w:bCs/>
      </w:rPr>
      <w:tblPr/>
      <w:tcPr>
        <w:tcBorders>
          <w:top w:val="nil"/>
          <w:bottom w:val="single" w:sz="12" w:space="0" w:color="FFE166" w:themeColor="accent4" w:themeTint="99"/>
          <w:insideH w:val="nil"/>
          <w:insideV w:val="nil"/>
        </w:tcBorders>
        <w:shd w:val="clear" w:color="auto" w:fill="FFFFFF" w:themeFill="background1"/>
      </w:tcPr>
    </w:tblStylePr>
    <w:tblStylePr w:type="lastRow">
      <w:rPr>
        <w:b/>
        <w:bCs/>
      </w:rPr>
      <w:tblPr/>
      <w:tcPr>
        <w:tcBorders>
          <w:top w:val="double" w:sz="2" w:space="0" w:color="FFE1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table" w:styleId="GridTable2-Accent5">
    <w:name w:val="Grid Table 2 Accent 5"/>
    <w:basedOn w:val="TableNormal"/>
    <w:uiPriority w:val="47"/>
    <w:semiHidden/>
    <w:rsid w:val="0095131B"/>
    <w:tblPr>
      <w:tblStyleRowBandSize w:val="1"/>
      <w:tblStyleColBandSize w:val="1"/>
      <w:tblBorders>
        <w:top w:val="single" w:sz="2" w:space="0" w:color="FFB95D" w:themeColor="accent5" w:themeTint="99"/>
        <w:bottom w:val="single" w:sz="2" w:space="0" w:color="FFB95D" w:themeColor="accent5" w:themeTint="99"/>
        <w:insideH w:val="single" w:sz="2" w:space="0" w:color="FFB95D" w:themeColor="accent5" w:themeTint="99"/>
        <w:insideV w:val="single" w:sz="2" w:space="0" w:color="FFB95D" w:themeColor="accent5" w:themeTint="99"/>
      </w:tblBorders>
    </w:tblPr>
    <w:tblStylePr w:type="firstRow">
      <w:rPr>
        <w:b/>
        <w:bCs/>
      </w:rPr>
      <w:tblPr/>
      <w:tcPr>
        <w:tcBorders>
          <w:top w:val="nil"/>
          <w:bottom w:val="single" w:sz="12" w:space="0" w:color="FFB95D" w:themeColor="accent5" w:themeTint="99"/>
          <w:insideH w:val="nil"/>
          <w:insideV w:val="nil"/>
        </w:tcBorders>
        <w:shd w:val="clear" w:color="auto" w:fill="FFFFFF" w:themeFill="background1"/>
      </w:tcPr>
    </w:tblStylePr>
    <w:tblStylePr w:type="lastRow">
      <w:rPr>
        <w:b/>
        <w:bCs/>
      </w:rPr>
      <w:tblPr/>
      <w:tcPr>
        <w:tcBorders>
          <w:top w:val="double" w:sz="2" w:space="0" w:color="FFB95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7C9" w:themeFill="accent5" w:themeFillTint="33"/>
      </w:tcPr>
    </w:tblStylePr>
    <w:tblStylePr w:type="band1Horz">
      <w:tblPr/>
      <w:tcPr>
        <w:shd w:val="clear" w:color="auto" w:fill="FFE7C9" w:themeFill="accent5" w:themeFillTint="33"/>
      </w:tcPr>
    </w:tblStylePr>
  </w:style>
  <w:style w:type="table" w:styleId="GridTable2-Accent6">
    <w:name w:val="Grid Table 2 Accent 6"/>
    <w:basedOn w:val="TableNormal"/>
    <w:uiPriority w:val="47"/>
    <w:semiHidden/>
    <w:rsid w:val="0095131B"/>
    <w:tblPr>
      <w:tblStyleRowBandSize w:val="1"/>
      <w:tblStyleColBandSize w:val="1"/>
      <w:tblBorders>
        <w:top w:val="single" w:sz="2" w:space="0" w:color="BDA1E0" w:themeColor="accent6" w:themeTint="99"/>
        <w:bottom w:val="single" w:sz="2" w:space="0" w:color="BDA1E0" w:themeColor="accent6" w:themeTint="99"/>
        <w:insideH w:val="single" w:sz="2" w:space="0" w:color="BDA1E0" w:themeColor="accent6" w:themeTint="99"/>
        <w:insideV w:val="single" w:sz="2" w:space="0" w:color="BDA1E0" w:themeColor="accent6" w:themeTint="99"/>
      </w:tblBorders>
    </w:tblPr>
    <w:tblStylePr w:type="firstRow">
      <w:rPr>
        <w:b/>
        <w:bCs/>
      </w:rPr>
      <w:tblPr/>
      <w:tcPr>
        <w:tcBorders>
          <w:top w:val="nil"/>
          <w:bottom w:val="single" w:sz="12" w:space="0" w:color="BDA1E0" w:themeColor="accent6" w:themeTint="99"/>
          <w:insideH w:val="nil"/>
          <w:insideV w:val="nil"/>
        </w:tcBorders>
        <w:shd w:val="clear" w:color="auto" w:fill="FFFFFF" w:themeFill="background1"/>
      </w:tcPr>
    </w:tblStylePr>
    <w:tblStylePr w:type="lastRow">
      <w:rPr>
        <w:b/>
        <w:bCs/>
      </w:rPr>
      <w:tblPr/>
      <w:tcPr>
        <w:tcBorders>
          <w:top w:val="double" w:sz="2" w:space="0" w:color="BDA1E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6" w:themeFillTint="33"/>
      </w:tcPr>
    </w:tblStylePr>
    <w:tblStylePr w:type="band1Horz">
      <w:tblPr/>
      <w:tcPr>
        <w:shd w:val="clear" w:color="auto" w:fill="E9DFF4" w:themeFill="accent6" w:themeFillTint="33"/>
      </w:tcPr>
    </w:tblStylePr>
  </w:style>
  <w:style w:type="table" w:styleId="GridTable3">
    <w:name w:val="Grid Table 3"/>
    <w:basedOn w:val="TableNormal"/>
    <w:uiPriority w:val="48"/>
    <w:semiHidden/>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5131B"/>
    <w:tblPr>
      <w:tblStyleRowBandSize w:val="1"/>
      <w:tblStyleColBandSize w:val="1"/>
      <w:tblBorders>
        <w:top w:val="single" w:sz="4" w:space="0" w:color="00FAD8" w:themeColor="accent1" w:themeTint="99"/>
        <w:left w:val="single" w:sz="4" w:space="0" w:color="00FAD8" w:themeColor="accent1" w:themeTint="99"/>
        <w:bottom w:val="single" w:sz="4" w:space="0" w:color="00FAD8" w:themeColor="accent1" w:themeTint="99"/>
        <w:right w:val="single" w:sz="4" w:space="0" w:color="00FAD8" w:themeColor="accent1" w:themeTint="99"/>
        <w:insideH w:val="single" w:sz="4" w:space="0" w:color="00FAD8" w:themeColor="accent1" w:themeTint="99"/>
        <w:insideV w:val="single" w:sz="4" w:space="0" w:color="00FA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FFF3" w:themeFill="accent1" w:themeFillTint="33"/>
      </w:tcPr>
    </w:tblStylePr>
    <w:tblStylePr w:type="band1Horz">
      <w:tblPr/>
      <w:tcPr>
        <w:shd w:val="clear" w:color="auto" w:fill="A8FFF3" w:themeFill="accent1" w:themeFillTint="33"/>
      </w:tcPr>
    </w:tblStylePr>
    <w:tblStylePr w:type="neCell">
      <w:tblPr/>
      <w:tcPr>
        <w:tcBorders>
          <w:bottom w:val="single" w:sz="4" w:space="0" w:color="00FAD8" w:themeColor="accent1" w:themeTint="99"/>
        </w:tcBorders>
      </w:tcPr>
    </w:tblStylePr>
    <w:tblStylePr w:type="nwCell">
      <w:tblPr/>
      <w:tcPr>
        <w:tcBorders>
          <w:bottom w:val="single" w:sz="4" w:space="0" w:color="00FAD8" w:themeColor="accent1" w:themeTint="99"/>
        </w:tcBorders>
      </w:tcPr>
    </w:tblStylePr>
    <w:tblStylePr w:type="seCell">
      <w:tblPr/>
      <w:tcPr>
        <w:tcBorders>
          <w:top w:val="single" w:sz="4" w:space="0" w:color="00FAD8" w:themeColor="accent1" w:themeTint="99"/>
        </w:tcBorders>
      </w:tcPr>
    </w:tblStylePr>
    <w:tblStylePr w:type="swCell">
      <w:tblPr/>
      <w:tcPr>
        <w:tcBorders>
          <w:top w:val="single" w:sz="4" w:space="0" w:color="00FAD8" w:themeColor="accent1" w:themeTint="99"/>
        </w:tcBorders>
      </w:tcPr>
    </w:tblStylePr>
  </w:style>
  <w:style w:type="table" w:styleId="GridTable3-Accent2">
    <w:name w:val="Grid Table 3 Accent 2"/>
    <w:basedOn w:val="TableNormal"/>
    <w:uiPriority w:val="48"/>
    <w:semiHidden/>
    <w:rsid w:val="0095131B"/>
    <w:tblPr>
      <w:tblStyleRowBandSize w:val="1"/>
      <w:tblStyleColBandSize w:val="1"/>
      <w:tblBorders>
        <w:top w:val="single" w:sz="4" w:space="0" w:color="36FFE6" w:themeColor="accent2" w:themeTint="99"/>
        <w:left w:val="single" w:sz="4" w:space="0" w:color="36FFE6" w:themeColor="accent2" w:themeTint="99"/>
        <w:bottom w:val="single" w:sz="4" w:space="0" w:color="36FFE6" w:themeColor="accent2" w:themeTint="99"/>
        <w:right w:val="single" w:sz="4" w:space="0" w:color="36FFE6" w:themeColor="accent2" w:themeTint="99"/>
        <w:insideH w:val="single" w:sz="4" w:space="0" w:color="36FFE6" w:themeColor="accent2" w:themeTint="99"/>
        <w:insideV w:val="single" w:sz="4" w:space="0" w:color="36FF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6" w:themeFill="accent2" w:themeFillTint="33"/>
      </w:tcPr>
    </w:tblStylePr>
    <w:tblStylePr w:type="band1Horz">
      <w:tblPr/>
      <w:tcPr>
        <w:shd w:val="clear" w:color="auto" w:fill="BCFFF6" w:themeFill="accent2" w:themeFillTint="33"/>
      </w:tcPr>
    </w:tblStylePr>
    <w:tblStylePr w:type="neCell">
      <w:tblPr/>
      <w:tcPr>
        <w:tcBorders>
          <w:bottom w:val="single" w:sz="4" w:space="0" w:color="36FFE6" w:themeColor="accent2" w:themeTint="99"/>
        </w:tcBorders>
      </w:tcPr>
    </w:tblStylePr>
    <w:tblStylePr w:type="nwCell">
      <w:tblPr/>
      <w:tcPr>
        <w:tcBorders>
          <w:bottom w:val="single" w:sz="4" w:space="0" w:color="36FFE6" w:themeColor="accent2" w:themeTint="99"/>
        </w:tcBorders>
      </w:tcPr>
    </w:tblStylePr>
    <w:tblStylePr w:type="seCell">
      <w:tblPr/>
      <w:tcPr>
        <w:tcBorders>
          <w:top w:val="single" w:sz="4" w:space="0" w:color="36FFE6" w:themeColor="accent2" w:themeTint="99"/>
        </w:tcBorders>
      </w:tcPr>
    </w:tblStylePr>
    <w:tblStylePr w:type="swCell">
      <w:tblPr/>
      <w:tcPr>
        <w:tcBorders>
          <w:top w:val="single" w:sz="4" w:space="0" w:color="36FFE6" w:themeColor="accent2" w:themeTint="99"/>
        </w:tcBorders>
      </w:tcPr>
    </w:tblStylePr>
  </w:style>
  <w:style w:type="table" w:styleId="GridTable3-Accent3">
    <w:name w:val="Grid Table 3 Accent 3"/>
    <w:basedOn w:val="TableNormal"/>
    <w:uiPriority w:val="48"/>
    <w:semiHidden/>
    <w:rsid w:val="0095131B"/>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insideV w:val="single" w:sz="4" w:space="0" w:color="48AB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3" w:themeFillTint="33"/>
      </w:tcPr>
    </w:tblStylePr>
    <w:tblStylePr w:type="band1Horz">
      <w:tblPr/>
      <w:tcPr>
        <w:shd w:val="clear" w:color="auto" w:fill="C2E3FF" w:themeFill="accent3" w:themeFillTint="33"/>
      </w:tcPr>
    </w:tblStylePr>
    <w:tblStylePr w:type="neCell">
      <w:tblPr/>
      <w:tcPr>
        <w:tcBorders>
          <w:bottom w:val="single" w:sz="4" w:space="0" w:color="48ABFF" w:themeColor="accent3" w:themeTint="99"/>
        </w:tcBorders>
      </w:tcPr>
    </w:tblStylePr>
    <w:tblStylePr w:type="nwCell">
      <w:tblPr/>
      <w:tcPr>
        <w:tcBorders>
          <w:bottom w:val="single" w:sz="4" w:space="0" w:color="48ABFF" w:themeColor="accent3" w:themeTint="99"/>
        </w:tcBorders>
      </w:tcPr>
    </w:tblStylePr>
    <w:tblStylePr w:type="seCell">
      <w:tblPr/>
      <w:tcPr>
        <w:tcBorders>
          <w:top w:val="single" w:sz="4" w:space="0" w:color="48ABFF" w:themeColor="accent3" w:themeTint="99"/>
        </w:tcBorders>
      </w:tcPr>
    </w:tblStylePr>
    <w:tblStylePr w:type="swCell">
      <w:tblPr/>
      <w:tcPr>
        <w:tcBorders>
          <w:top w:val="single" w:sz="4" w:space="0" w:color="48ABFF" w:themeColor="accent3" w:themeTint="99"/>
        </w:tcBorders>
      </w:tcPr>
    </w:tblStylePr>
  </w:style>
  <w:style w:type="table" w:styleId="GridTable3-Accent4">
    <w:name w:val="Grid Table 3 Accent 4"/>
    <w:basedOn w:val="TableNormal"/>
    <w:uiPriority w:val="48"/>
    <w:semiHidden/>
    <w:rsid w:val="0095131B"/>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insideV w:val="single" w:sz="4" w:space="0" w:color="FFE1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4" w:themeFillTint="33"/>
      </w:tcPr>
    </w:tblStylePr>
    <w:tblStylePr w:type="band1Horz">
      <w:tblPr/>
      <w:tcPr>
        <w:shd w:val="clear" w:color="auto" w:fill="FFF5CC" w:themeFill="accent4" w:themeFillTint="33"/>
      </w:tcPr>
    </w:tblStylePr>
    <w:tblStylePr w:type="neCell">
      <w:tblPr/>
      <w:tcPr>
        <w:tcBorders>
          <w:bottom w:val="single" w:sz="4" w:space="0" w:color="FFE166" w:themeColor="accent4" w:themeTint="99"/>
        </w:tcBorders>
      </w:tcPr>
    </w:tblStylePr>
    <w:tblStylePr w:type="nwCell">
      <w:tblPr/>
      <w:tcPr>
        <w:tcBorders>
          <w:bottom w:val="single" w:sz="4" w:space="0" w:color="FFE166" w:themeColor="accent4" w:themeTint="99"/>
        </w:tcBorders>
      </w:tcPr>
    </w:tblStylePr>
    <w:tblStylePr w:type="seCell">
      <w:tblPr/>
      <w:tcPr>
        <w:tcBorders>
          <w:top w:val="single" w:sz="4" w:space="0" w:color="FFE166" w:themeColor="accent4" w:themeTint="99"/>
        </w:tcBorders>
      </w:tcPr>
    </w:tblStylePr>
    <w:tblStylePr w:type="swCell">
      <w:tblPr/>
      <w:tcPr>
        <w:tcBorders>
          <w:top w:val="single" w:sz="4" w:space="0" w:color="FFE166" w:themeColor="accent4" w:themeTint="99"/>
        </w:tcBorders>
      </w:tcPr>
    </w:tblStylePr>
  </w:style>
  <w:style w:type="table" w:styleId="GridTable3-Accent5">
    <w:name w:val="Grid Table 3 Accent 5"/>
    <w:basedOn w:val="TableNormal"/>
    <w:uiPriority w:val="48"/>
    <w:semiHidden/>
    <w:rsid w:val="0095131B"/>
    <w:tblPr>
      <w:tblStyleRowBandSize w:val="1"/>
      <w:tblStyleColBandSize w:val="1"/>
      <w:tblBorders>
        <w:top w:val="single" w:sz="4" w:space="0" w:color="FFB95D" w:themeColor="accent5" w:themeTint="99"/>
        <w:left w:val="single" w:sz="4" w:space="0" w:color="FFB95D" w:themeColor="accent5" w:themeTint="99"/>
        <w:bottom w:val="single" w:sz="4" w:space="0" w:color="FFB95D" w:themeColor="accent5" w:themeTint="99"/>
        <w:right w:val="single" w:sz="4" w:space="0" w:color="FFB95D" w:themeColor="accent5" w:themeTint="99"/>
        <w:insideH w:val="single" w:sz="4" w:space="0" w:color="FFB95D" w:themeColor="accent5" w:themeTint="99"/>
        <w:insideV w:val="single" w:sz="4" w:space="0" w:color="FFB95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C9" w:themeFill="accent5" w:themeFillTint="33"/>
      </w:tcPr>
    </w:tblStylePr>
    <w:tblStylePr w:type="band1Horz">
      <w:tblPr/>
      <w:tcPr>
        <w:shd w:val="clear" w:color="auto" w:fill="FFE7C9" w:themeFill="accent5" w:themeFillTint="33"/>
      </w:tcPr>
    </w:tblStylePr>
    <w:tblStylePr w:type="neCell">
      <w:tblPr/>
      <w:tcPr>
        <w:tcBorders>
          <w:bottom w:val="single" w:sz="4" w:space="0" w:color="FFB95D" w:themeColor="accent5" w:themeTint="99"/>
        </w:tcBorders>
      </w:tcPr>
    </w:tblStylePr>
    <w:tblStylePr w:type="nwCell">
      <w:tblPr/>
      <w:tcPr>
        <w:tcBorders>
          <w:bottom w:val="single" w:sz="4" w:space="0" w:color="FFB95D" w:themeColor="accent5" w:themeTint="99"/>
        </w:tcBorders>
      </w:tcPr>
    </w:tblStylePr>
    <w:tblStylePr w:type="seCell">
      <w:tblPr/>
      <w:tcPr>
        <w:tcBorders>
          <w:top w:val="single" w:sz="4" w:space="0" w:color="FFB95D" w:themeColor="accent5" w:themeTint="99"/>
        </w:tcBorders>
      </w:tcPr>
    </w:tblStylePr>
    <w:tblStylePr w:type="swCell">
      <w:tblPr/>
      <w:tcPr>
        <w:tcBorders>
          <w:top w:val="single" w:sz="4" w:space="0" w:color="FFB95D" w:themeColor="accent5" w:themeTint="99"/>
        </w:tcBorders>
      </w:tcPr>
    </w:tblStylePr>
  </w:style>
  <w:style w:type="table" w:styleId="GridTable3-Accent6">
    <w:name w:val="Grid Table 3 Accent 6"/>
    <w:basedOn w:val="TableNormal"/>
    <w:uiPriority w:val="48"/>
    <w:semiHidden/>
    <w:rsid w:val="0095131B"/>
    <w:tblPr>
      <w:tblStyleRowBandSize w:val="1"/>
      <w:tblStyleColBandSize w:val="1"/>
      <w:tblBorders>
        <w:top w:val="single" w:sz="4" w:space="0" w:color="BDA1E0" w:themeColor="accent6" w:themeTint="99"/>
        <w:left w:val="single" w:sz="4" w:space="0" w:color="BDA1E0" w:themeColor="accent6" w:themeTint="99"/>
        <w:bottom w:val="single" w:sz="4" w:space="0" w:color="BDA1E0" w:themeColor="accent6" w:themeTint="99"/>
        <w:right w:val="single" w:sz="4" w:space="0" w:color="BDA1E0" w:themeColor="accent6" w:themeTint="99"/>
        <w:insideH w:val="single" w:sz="4" w:space="0" w:color="BDA1E0" w:themeColor="accent6" w:themeTint="99"/>
        <w:insideV w:val="single" w:sz="4" w:space="0" w:color="BDA1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6" w:themeFillTint="33"/>
      </w:tcPr>
    </w:tblStylePr>
    <w:tblStylePr w:type="band1Horz">
      <w:tblPr/>
      <w:tcPr>
        <w:shd w:val="clear" w:color="auto" w:fill="E9DFF4" w:themeFill="accent6" w:themeFillTint="33"/>
      </w:tcPr>
    </w:tblStylePr>
    <w:tblStylePr w:type="neCell">
      <w:tblPr/>
      <w:tcPr>
        <w:tcBorders>
          <w:bottom w:val="single" w:sz="4" w:space="0" w:color="BDA1E0" w:themeColor="accent6" w:themeTint="99"/>
        </w:tcBorders>
      </w:tcPr>
    </w:tblStylePr>
    <w:tblStylePr w:type="nwCell">
      <w:tblPr/>
      <w:tcPr>
        <w:tcBorders>
          <w:bottom w:val="single" w:sz="4" w:space="0" w:color="BDA1E0" w:themeColor="accent6" w:themeTint="99"/>
        </w:tcBorders>
      </w:tcPr>
    </w:tblStylePr>
    <w:tblStylePr w:type="seCell">
      <w:tblPr/>
      <w:tcPr>
        <w:tcBorders>
          <w:top w:val="single" w:sz="4" w:space="0" w:color="BDA1E0" w:themeColor="accent6" w:themeTint="99"/>
        </w:tcBorders>
      </w:tcPr>
    </w:tblStylePr>
    <w:tblStylePr w:type="swCell">
      <w:tblPr/>
      <w:tcPr>
        <w:tcBorders>
          <w:top w:val="single" w:sz="4" w:space="0" w:color="BDA1E0" w:themeColor="accent6" w:themeTint="99"/>
        </w:tcBorders>
      </w:tcPr>
    </w:tblStylePr>
  </w:style>
  <w:style w:type="table" w:styleId="GridTable4">
    <w:name w:val="Grid Table 4"/>
    <w:basedOn w:val="TableNormal"/>
    <w:uiPriority w:val="49"/>
    <w:semiHidden/>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5131B"/>
    <w:tblPr>
      <w:tblStyleRowBandSize w:val="1"/>
      <w:tblStyleColBandSize w:val="1"/>
      <w:tblBorders>
        <w:top w:val="single" w:sz="4" w:space="0" w:color="00FAD8" w:themeColor="accent1" w:themeTint="99"/>
        <w:left w:val="single" w:sz="4" w:space="0" w:color="00FAD8" w:themeColor="accent1" w:themeTint="99"/>
        <w:bottom w:val="single" w:sz="4" w:space="0" w:color="00FAD8" w:themeColor="accent1" w:themeTint="99"/>
        <w:right w:val="single" w:sz="4" w:space="0" w:color="00FAD8" w:themeColor="accent1" w:themeTint="99"/>
        <w:insideH w:val="single" w:sz="4" w:space="0" w:color="00FAD8" w:themeColor="accent1" w:themeTint="99"/>
        <w:insideV w:val="single" w:sz="4" w:space="0" w:color="00FAD8" w:themeColor="accent1" w:themeTint="99"/>
      </w:tblBorders>
    </w:tblPr>
    <w:tblStylePr w:type="firstRow">
      <w:rPr>
        <w:b/>
        <w:bCs/>
        <w:color w:val="FFFFFF" w:themeColor="background1"/>
      </w:rPr>
      <w:tblPr/>
      <w:tcPr>
        <w:tcBorders>
          <w:top w:val="single" w:sz="4" w:space="0" w:color="004D43" w:themeColor="accent1"/>
          <w:left w:val="single" w:sz="4" w:space="0" w:color="004D43" w:themeColor="accent1"/>
          <w:bottom w:val="single" w:sz="4" w:space="0" w:color="004D43" w:themeColor="accent1"/>
          <w:right w:val="single" w:sz="4" w:space="0" w:color="004D43" w:themeColor="accent1"/>
          <w:insideH w:val="nil"/>
          <w:insideV w:val="nil"/>
        </w:tcBorders>
        <w:shd w:val="clear" w:color="auto" w:fill="004D43" w:themeFill="accent1"/>
      </w:tcPr>
    </w:tblStylePr>
    <w:tblStylePr w:type="lastRow">
      <w:rPr>
        <w:b/>
        <w:bCs/>
      </w:rPr>
      <w:tblPr/>
      <w:tcPr>
        <w:tcBorders>
          <w:top w:val="double" w:sz="4" w:space="0" w:color="004D43" w:themeColor="accent1"/>
        </w:tcBorders>
      </w:tcPr>
    </w:tblStylePr>
    <w:tblStylePr w:type="firstCol">
      <w:rPr>
        <w:b/>
        <w:bCs/>
      </w:rPr>
    </w:tblStylePr>
    <w:tblStylePr w:type="lastCol">
      <w:rPr>
        <w:b/>
        <w:bCs/>
      </w:rPr>
    </w:tblStylePr>
    <w:tblStylePr w:type="band1Vert">
      <w:tblPr/>
      <w:tcPr>
        <w:shd w:val="clear" w:color="auto" w:fill="A8FFF3" w:themeFill="accent1" w:themeFillTint="33"/>
      </w:tcPr>
    </w:tblStylePr>
    <w:tblStylePr w:type="band1Horz">
      <w:tblPr/>
      <w:tcPr>
        <w:shd w:val="clear" w:color="auto" w:fill="A8FFF3" w:themeFill="accent1" w:themeFillTint="33"/>
      </w:tcPr>
    </w:tblStylePr>
  </w:style>
  <w:style w:type="table" w:styleId="GridTable4-Accent2">
    <w:name w:val="Grid Table 4 Accent 2"/>
    <w:basedOn w:val="TableNormal"/>
    <w:uiPriority w:val="49"/>
    <w:semiHidden/>
    <w:rsid w:val="0095131B"/>
    <w:tblPr>
      <w:tblStyleRowBandSize w:val="1"/>
      <w:tblStyleColBandSize w:val="1"/>
      <w:tblBorders>
        <w:top w:val="single" w:sz="4" w:space="0" w:color="36FFE6" w:themeColor="accent2" w:themeTint="99"/>
        <w:left w:val="single" w:sz="4" w:space="0" w:color="36FFE6" w:themeColor="accent2" w:themeTint="99"/>
        <w:bottom w:val="single" w:sz="4" w:space="0" w:color="36FFE6" w:themeColor="accent2" w:themeTint="99"/>
        <w:right w:val="single" w:sz="4" w:space="0" w:color="36FFE6" w:themeColor="accent2" w:themeTint="99"/>
        <w:insideH w:val="single" w:sz="4" w:space="0" w:color="36FFE6" w:themeColor="accent2" w:themeTint="99"/>
        <w:insideV w:val="single" w:sz="4" w:space="0" w:color="36FFE6" w:themeColor="accent2" w:themeTint="99"/>
      </w:tblBorders>
    </w:tblPr>
    <w:tblStylePr w:type="firstRow">
      <w:rPr>
        <w:b/>
        <w:bCs/>
        <w:color w:val="FFFFFF" w:themeColor="background1"/>
      </w:rPr>
      <w:tblPr/>
      <w:tcPr>
        <w:tcBorders>
          <w:top w:val="single" w:sz="4" w:space="0" w:color="00AF9A" w:themeColor="accent2"/>
          <w:left w:val="single" w:sz="4" w:space="0" w:color="00AF9A" w:themeColor="accent2"/>
          <w:bottom w:val="single" w:sz="4" w:space="0" w:color="00AF9A" w:themeColor="accent2"/>
          <w:right w:val="single" w:sz="4" w:space="0" w:color="00AF9A" w:themeColor="accent2"/>
          <w:insideH w:val="nil"/>
          <w:insideV w:val="nil"/>
        </w:tcBorders>
        <w:shd w:val="clear" w:color="auto" w:fill="00AF9A" w:themeFill="accent2"/>
      </w:tcPr>
    </w:tblStylePr>
    <w:tblStylePr w:type="lastRow">
      <w:rPr>
        <w:b/>
        <w:bCs/>
      </w:rPr>
      <w:tblPr/>
      <w:tcPr>
        <w:tcBorders>
          <w:top w:val="double" w:sz="4" w:space="0" w:color="00AF9A" w:themeColor="accent2"/>
        </w:tcBorders>
      </w:tcPr>
    </w:tblStylePr>
    <w:tblStylePr w:type="firstCol">
      <w:rPr>
        <w:b/>
        <w:bCs/>
      </w:rPr>
    </w:tblStylePr>
    <w:tblStylePr w:type="lastCol">
      <w:rPr>
        <w:b/>
        <w:bCs/>
      </w:rPr>
    </w:tblStylePr>
    <w:tblStylePr w:type="band1Vert">
      <w:tblPr/>
      <w:tcPr>
        <w:shd w:val="clear" w:color="auto" w:fill="BCFFF6" w:themeFill="accent2" w:themeFillTint="33"/>
      </w:tcPr>
    </w:tblStylePr>
    <w:tblStylePr w:type="band1Horz">
      <w:tblPr/>
      <w:tcPr>
        <w:shd w:val="clear" w:color="auto" w:fill="BCFFF6" w:themeFill="accent2" w:themeFillTint="33"/>
      </w:tcPr>
    </w:tblStylePr>
  </w:style>
  <w:style w:type="table" w:styleId="GridTable4-Accent3">
    <w:name w:val="Grid Table 4 Accent 3"/>
    <w:basedOn w:val="TableNormal"/>
    <w:uiPriority w:val="49"/>
    <w:semiHidden/>
    <w:rsid w:val="0095131B"/>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insideV w:val="single" w:sz="4" w:space="0" w:color="48ABFF" w:themeColor="accent3" w:themeTint="99"/>
      </w:tblBorders>
    </w:tblPr>
    <w:tblStylePr w:type="firstRow">
      <w:rPr>
        <w:b/>
        <w:bCs/>
        <w:color w:val="FFFFFF" w:themeColor="background1"/>
      </w:rPr>
      <w:tblPr/>
      <w:tcPr>
        <w:tcBorders>
          <w:top w:val="single" w:sz="4" w:space="0" w:color="0071CE" w:themeColor="accent3"/>
          <w:left w:val="single" w:sz="4" w:space="0" w:color="0071CE" w:themeColor="accent3"/>
          <w:bottom w:val="single" w:sz="4" w:space="0" w:color="0071CE" w:themeColor="accent3"/>
          <w:right w:val="single" w:sz="4" w:space="0" w:color="0071CE" w:themeColor="accent3"/>
          <w:insideH w:val="nil"/>
          <w:insideV w:val="nil"/>
        </w:tcBorders>
        <w:shd w:val="clear" w:color="auto" w:fill="0071CE" w:themeFill="accent3"/>
      </w:tcPr>
    </w:tblStylePr>
    <w:tblStylePr w:type="lastRow">
      <w:rPr>
        <w:b/>
        <w:bCs/>
      </w:rPr>
      <w:tblPr/>
      <w:tcPr>
        <w:tcBorders>
          <w:top w:val="double" w:sz="4" w:space="0" w:color="0071CE" w:themeColor="accent3"/>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table" w:styleId="GridTable4-Accent4">
    <w:name w:val="Grid Table 4 Accent 4"/>
    <w:basedOn w:val="TableNormal"/>
    <w:uiPriority w:val="49"/>
    <w:semiHidden/>
    <w:rsid w:val="0095131B"/>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insideV w:val="single" w:sz="4" w:space="0" w:color="FFE166" w:themeColor="accent4" w:themeTint="99"/>
      </w:tblBorders>
    </w:tblPr>
    <w:tblStylePr w:type="firstRow">
      <w:rPr>
        <w:b/>
        <w:bCs/>
        <w:color w:val="FFFFFF" w:themeColor="background1"/>
      </w:rPr>
      <w:tblPr/>
      <w:tcPr>
        <w:tcBorders>
          <w:top w:val="single" w:sz="4" w:space="0" w:color="FFCD00" w:themeColor="accent4"/>
          <w:left w:val="single" w:sz="4" w:space="0" w:color="FFCD00" w:themeColor="accent4"/>
          <w:bottom w:val="single" w:sz="4" w:space="0" w:color="FFCD00" w:themeColor="accent4"/>
          <w:right w:val="single" w:sz="4" w:space="0" w:color="FFCD00" w:themeColor="accent4"/>
          <w:insideH w:val="nil"/>
          <w:insideV w:val="nil"/>
        </w:tcBorders>
        <w:shd w:val="clear" w:color="auto" w:fill="FFCD00" w:themeFill="accent4"/>
      </w:tcPr>
    </w:tblStylePr>
    <w:tblStylePr w:type="lastRow">
      <w:rPr>
        <w:b/>
        <w:bCs/>
      </w:rPr>
      <w:tblPr/>
      <w:tcPr>
        <w:tcBorders>
          <w:top w:val="double" w:sz="4" w:space="0" w:color="FFCD00" w:themeColor="accent4"/>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table" w:styleId="GridTable4-Accent5">
    <w:name w:val="Grid Table 4 Accent 5"/>
    <w:basedOn w:val="TableNormal"/>
    <w:uiPriority w:val="49"/>
    <w:semiHidden/>
    <w:rsid w:val="0095131B"/>
    <w:tblPr>
      <w:tblStyleRowBandSize w:val="1"/>
      <w:tblStyleColBandSize w:val="1"/>
      <w:tblBorders>
        <w:top w:val="single" w:sz="4" w:space="0" w:color="FFB95D" w:themeColor="accent5" w:themeTint="99"/>
        <w:left w:val="single" w:sz="4" w:space="0" w:color="FFB95D" w:themeColor="accent5" w:themeTint="99"/>
        <w:bottom w:val="single" w:sz="4" w:space="0" w:color="FFB95D" w:themeColor="accent5" w:themeTint="99"/>
        <w:right w:val="single" w:sz="4" w:space="0" w:color="FFB95D" w:themeColor="accent5" w:themeTint="99"/>
        <w:insideH w:val="single" w:sz="4" w:space="0" w:color="FFB95D" w:themeColor="accent5" w:themeTint="99"/>
        <w:insideV w:val="single" w:sz="4" w:space="0" w:color="FFB95D" w:themeColor="accent5" w:themeTint="99"/>
      </w:tblBorders>
    </w:tblPr>
    <w:tblStylePr w:type="firstRow">
      <w:rPr>
        <w:b/>
        <w:bCs/>
        <w:color w:val="FFFFFF" w:themeColor="background1"/>
      </w:rPr>
      <w:tblPr/>
      <w:tcPr>
        <w:tcBorders>
          <w:top w:val="single" w:sz="4" w:space="0" w:color="F18A00" w:themeColor="accent5"/>
          <w:left w:val="single" w:sz="4" w:space="0" w:color="F18A00" w:themeColor="accent5"/>
          <w:bottom w:val="single" w:sz="4" w:space="0" w:color="F18A00" w:themeColor="accent5"/>
          <w:right w:val="single" w:sz="4" w:space="0" w:color="F18A00" w:themeColor="accent5"/>
          <w:insideH w:val="nil"/>
          <w:insideV w:val="nil"/>
        </w:tcBorders>
        <w:shd w:val="clear" w:color="auto" w:fill="F18A00" w:themeFill="accent5"/>
      </w:tcPr>
    </w:tblStylePr>
    <w:tblStylePr w:type="lastRow">
      <w:rPr>
        <w:b/>
        <w:bCs/>
      </w:rPr>
      <w:tblPr/>
      <w:tcPr>
        <w:tcBorders>
          <w:top w:val="double" w:sz="4" w:space="0" w:color="F18A00" w:themeColor="accent5"/>
        </w:tcBorders>
      </w:tcPr>
    </w:tblStylePr>
    <w:tblStylePr w:type="firstCol">
      <w:rPr>
        <w:b/>
        <w:bCs/>
      </w:rPr>
    </w:tblStylePr>
    <w:tblStylePr w:type="lastCol">
      <w:rPr>
        <w:b/>
        <w:bCs/>
      </w:rPr>
    </w:tblStylePr>
    <w:tblStylePr w:type="band1Vert">
      <w:tblPr/>
      <w:tcPr>
        <w:shd w:val="clear" w:color="auto" w:fill="FFE7C9" w:themeFill="accent5" w:themeFillTint="33"/>
      </w:tcPr>
    </w:tblStylePr>
    <w:tblStylePr w:type="band1Horz">
      <w:tblPr/>
      <w:tcPr>
        <w:shd w:val="clear" w:color="auto" w:fill="FFE7C9" w:themeFill="accent5" w:themeFillTint="33"/>
      </w:tcPr>
    </w:tblStylePr>
  </w:style>
  <w:style w:type="table" w:styleId="GridTable4-Accent6">
    <w:name w:val="Grid Table 4 Accent 6"/>
    <w:basedOn w:val="TableNormal"/>
    <w:uiPriority w:val="49"/>
    <w:semiHidden/>
    <w:rsid w:val="0095131B"/>
    <w:tblPr>
      <w:tblStyleRowBandSize w:val="1"/>
      <w:tblStyleColBandSize w:val="1"/>
      <w:tblBorders>
        <w:top w:val="single" w:sz="4" w:space="0" w:color="BDA1E0" w:themeColor="accent6" w:themeTint="99"/>
        <w:left w:val="single" w:sz="4" w:space="0" w:color="BDA1E0" w:themeColor="accent6" w:themeTint="99"/>
        <w:bottom w:val="single" w:sz="4" w:space="0" w:color="BDA1E0" w:themeColor="accent6" w:themeTint="99"/>
        <w:right w:val="single" w:sz="4" w:space="0" w:color="BDA1E0" w:themeColor="accent6" w:themeTint="99"/>
        <w:insideH w:val="single" w:sz="4" w:space="0" w:color="BDA1E0" w:themeColor="accent6" w:themeTint="99"/>
        <w:insideV w:val="single" w:sz="4" w:space="0" w:color="BDA1E0" w:themeColor="accent6" w:themeTint="99"/>
      </w:tblBorders>
    </w:tblPr>
    <w:tblStylePr w:type="firstRow">
      <w:rPr>
        <w:b/>
        <w:bCs/>
        <w:color w:val="FFFFFF" w:themeColor="background1"/>
      </w:rPr>
      <w:tblPr/>
      <w:tcPr>
        <w:tcBorders>
          <w:top w:val="single" w:sz="4" w:space="0" w:color="9264CC" w:themeColor="accent6"/>
          <w:left w:val="single" w:sz="4" w:space="0" w:color="9264CC" w:themeColor="accent6"/>
          <w:bottom w:val="single" w:sz="4" w:space="0" w:color="9264CC" w:themeColor="accent6"/>
          <w:right w:val="single" w:sz="4" w:space="0" w:color="9264CC" w:themeColor="accent6"/>
          <w:insideH w:val="nil"/>
          <w:insideV w:val="nil"/>
        </w:tcBorders>
        <w:shd w:val="clear" w:color="auto" w:fill="9264CC" w:themeFill="accent6"/>
      </w:tcPr>
    </w:tblStylePr>
    <w:tblStylePr w:type="lastRow">
      <w:rPr>
        <w:b/>
        <w:bCs/>
      </w:rPr>
      <w:tblPr/>
      <w:tcPr>
        <w:tcBorders>
          <w:top w:val="double" w:sz="4" w:space="0" w:color="9264CC" w:themeColor="accent6"/>
        </w:tcBorders>
      </w:tcPr>
    </w:tblStylePr>
    <w:tblStylePr w:type="firstCol">
      <w:rPr>
        <w:b/>
        <w:bCs/>
      </w:rPr>
    </w:tblStylePr>
    <w:tblStylePr w:type="lastCol">
      <w:rPr>
        <w:b/>
        <w:bCs/>
      </w:rPr>
    </w:tblStylePr>
    <w:tblStylePr w:type="band1Vert">
      <w:tblPr/>
      <w:tcPr>
        <w:shd w:val="clear" w:color="auto" w:fill="E9DFF4" w:themeFill="accent6" w:themeFillTint="33"/>
      </w:tcPr>
    </w:tblStylePr>
    <w:tblStylePr w:type="band1Horz">
      <w:tblPr/>
      <w:tcPr>
        <w:shd w:val="clear" w:color="auto" w:fill="E9DFF4" w:themeFill="accent6" w:themeFillTint="33"/>
      </w:tcPr>
    </w:tblStylePr>
  </w:style>
  <w:style w:type="table" w:styleId="GridTable5Dark">
    <w:name w:val="Grid Table 5 Dark"/>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3" w:themeFill="accent1"/>
      </w:tcPr>
    </w:tblStylePr>
    <w:tblStylePr w:type="band1Vert">
      <w:tblPr/>
      <w:tcPr>
        <w:shd w:val="clear" w:color="auto" w:fill="51FFE7" w:themeFill="accent1" w:themeFillTint="66"/>
      </w:tcPr>
    </w:tblStylePr>
    <w:tblStylePr w:type="band1Horz">
      <w:tblPr/>
      <w:tcPr>
        <w:shd w:val="clear" w:color="auto" w:fill="51FFE7" w:themeFill="accent1" w:themeFillTint="66"/>
      </w:tcPr>
    </w:tblStylePr>
  </w:style>
  <w:style w:type="table" w:styleId="GridTable5Dark-Accent2">
    <w:name w:val="Grid Table 5 Dark Accent 2"/>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9A" w:themeFill="accent2"/>
      </w:tcPr>
    </w:tblStylePr>
    <w:tblStylePr w:type="band1Vert">
      <w:tblPr/>
      <w:tcPr>
        <w:shd w:val="clear" w:color="auto" w:fill="79FFEE" w:themeFill="accent2" w:themeFillTint="66"/>
      </w:tcPr>
    </w:tblStylePr>
    <w:tblStylePr w:type="band1Horz">
      <w:tblPr/>
      <w:tcPr>
        <w:shd w:val="clear" w:color="auto" w:fill="79FFEE" w:themeFill="accent2" w:themeFillTint="66"/>
      </w:tcPr>
    </w:tblStylePr>
  </w:style>
  <w:style w:type="table" w:styleId="GridTable5Dark-Accent3">
    <w:name w:val="Grid Table 5 Dark Accent 3"/>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3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CE" w:themeFill="accent3"/>
      </w:tcPr>
    </w:tblStylePr>
    <w:tblStylePr w:type="band1Vert">
      <w:tblPr/>
      <w:tcPr>
        <w:shd w:val="clear" w:color="auto" w:fill="85C7FF" w:themeFill="accent3" w:themeFillTint="66"/>
      </w:tcPr>
    </w:tblStylePr>
    <w:tblStylePr w:type="band1Horz">
      <w:tblPr/>
      <w:tcPr>
        <w:shd w:val="clear" w:color="auto" w:fill="85C7FF" w:themeFill="accent3" w:themeFillTint="66"/>
      </w:tcPr>
    </w:tblStylePr>
  </w:style>
  <w:style w:type="table" w:styleId="GridTable5Dark-Accent4">
    <w:name w:val="Grid Table 5 Dark Accent 4"/>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00" w:themeFill="accent4"/>
      </w:tcPr>
    </w:tblStylePr>
    <w:tblStylePr w:type="band1Vert">
      <w:tblPr/>
      <w:tcPr>
        <w:shd w:val="clear" w:color="auto" w:fill="FFEB99" w:themeFill="accent4" w:themeFillTint="66"/>
      </w:tcPr>
    </w:tblStylePr>
    <w:tblStylePr w:type="band1Horz">
      <w:tblPr/>
      <w:tcPr>
        <w:shd w:val="clear" w:color="auto" w:fill="FFEB99" w:themeFill="accent4" w:themeFillTint="66"/>
      </w:tcPr>
    </w:tblStylePr>
  </w:style>
  <w:style w:type="table" w:styleId="GridTable5Dark-Accent5">
    <w:name w:val="Grid Table 5 Dark Accent 5"/>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7C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A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A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A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A00" w:themeFill="accent5"/>
      </w:tcPr>
    </w:tblStylePr>
    <w:tblStylePr w:type="band1Vert">
      <w:tblPr/>
      <w:tcPr>
        <w:shd w:val="clear" w:color="auto" w:fill="FFD093" w:themeFill="accent5" w:themeFillTint="66"/>
      </w:tcPr>
    </w:tblStylePr>
    <w:tblStylePr w:type="band1Horz">
      <w:tblPr/>
      <w:tcPr>
        <w:shd w:val="clear" w:color="auto" w:fill="FFD093" w:themeFill="accent5" w:themeFillTint="66"/>
      </w:tcPr>
    </w:tblStylePr>
  </w:style>
  <w:style w:type="table" w:styleId="GridTable5Dark-Accent6">
    <w:name w:val="Grid Table 5 Dark Accent 6"/>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64C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64C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64C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64CC" w:themeFill="accent6"/>
      </w:tcPr>
    </w:tblStylePr>
    <w:tblStylePr w:type="band1Vert">
      <w:tblPr/>
      <w:tcPr>
        <w:shd w:val="clear" w:color="auto" w:fill="D3C0EA" w:themeFill="accent6" w:themeFillTint="66"/>
      </w:tcPr>
    </w:tblStylePr>
    <w:tblStylePr w:type="band1Horz">
      <w:tblPr/>
      <w:tcPr>
        <w:shd w:val="clear" w:color="auto" w:fill="D3C0EA" w:themeFill="accent6" w:themeFillTint="66"/>
      </w:tcPr>
    </w:tblStylePr>
  </w:style>
  <w:style w:type="table" w:styleId="GridTable6Colorful">
    <w:name w:val="Grid Table 6 Colorful"/>
    <w:basedOn w:val="TableNormal"/>
    <w:uiPriority w:val="51"/>
    <w:semiHidden/>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5131B"/>
    <w:rPr>
      <w:color w:val="003931" w:themeColor="accent1" w:themeShade="BF"/>
    </w:rPr>
    <w:tblPr>
      <w:tblStyleRowBandSize w:val="1"/>
      <w:tblStyleColBandSize w:val="1"/>
      <w:tblBorders>
        <w:top w:val="single" w:sz="4" w:space="0" w:color="00FAD8" w:themeColor="accent1" w:themeTint="99"/>
        <w:left w:val="single" w:sz="4" w:space="0" w:color="00FAD8" w:themeColor="accent1" w:themeTint="99"/>
        <w:bottom w:val="single" w:sz="4" w:space="0" w:color="00FAD8" w:themeColor="accent1" w:themeTint="99"/>
        <w:right w:val="single" w:sz="4" w:space="0" w:color="00FAD8" w:themeColor="accent1" w:themeTint="99"/>
        <w:insideH w:val="single" w:sz="4" w:space="0" w:color="00FAD8" w:themeColor="accent1" w:themeTint="99"/>
        <w:insideV w:val="single" w:sz="4" w:space="0" w:color="00FAD8" w:themeColor="accent1" w:themeTint="99"/>
      </w:tblBorders>
    </w:tblPr>
    <w:tblStylePr w:type="firstRow">
      <w:rPr>
        <w:b/>
        <w:bCs/>
      </w:rPr>
      <w:tblPr/>
      <w:tcPr>
        <w:tcBorders>
          <w:bottom w:val="single" w:sz="12" w:space="0" w:color="00FAD8" w:themeColor="accent1" w:themeTint="99"/>
        </w:tcBorders>
      </w:tcPr>
    </w:tblStylePr>
    <w:tblStylePr w:type="lastRow">
      <w:rPr>
        <w:b/>
        <w:bCs/>
      </w:rPr>
      <w:tblPr/>
      <w:tcPr>
        <w:tcBorders>
          <w:top w:val="double" w:sz="4" w:space="0" w:color="00FAD8" w:themeColor="accent1" w:themeTint="99"/>
        </w:tcBorders>
      </w:tcPr>
    </w:tblStylePr>
    <w:tblStylePr w:type="firstCol">
      <w:rPr>
        <w:b/>
        <w:bCs/>
      </w:rPr>
    </w:tblStylePr>
    <w:tblStylePr w:type="lastCol">
      <w:rPr>
        <w:b/>
        <w:bCs/>
      </w:rPr>
    </w:tblStylePr>
    <w:tblStylePr w:type="band1Vert">
      <w:tblPr/>
      <w:tcPr>
        <w:shd w:val="clear" w:color="auto" w:fill="A8FFF3" w:themeFill="accent1" w:themeFillTint="33"/>
      </w:tcPr>
    </w:tblStylePr>
    <w:tblStylePr w:type="band1Horz">
      <w:tblPr/>
      <w:tcPr>
        <w:shd w:val="clear" w:color="auto" w:fill="A8FFF3" w:themeFill="accent1" w:themeFillTint="33"/>
      </w:tcPr>
    </w:tblStylePr>
  </w:style>
  <w:style w:type="table" w:styleId="GridTable6Colorful-Accent2">
    <w:name w:val="Grid Table 6 Colorful Accent 2"/>
    <w:basedOn w:val="TableNormal"/>
    <w:uiPriority w:val="51"/>
    <w:semiHidden/>
    <w:rsid w:val="0095131B"/>
    <w:rPr>
      <w:color w:val="008373" w:themeColor="accent2" w:themeShade="BF"/>
    </w:rPr>
    <w:tblPr>
      <w:tblStyleRowBandSize w:val="1"/>
      <w:tblStyleColBandSize w:val="1"/>
      <w:tblBorders>
        <w:top w:val="single" w:sz="4" w:space="0" w:color="36FFE6" w:themeColor="accent2" w:themeTint="99"/>
        <w:left w:val="single" w:sz="4" w:space="0" w:color="36FFE6" w:themeColor="accent2" w:themeTint="99"/>
        <w:bottom w:val="single" w:sz="4" w:space="0" w:color="36FFE6" w:themeColor="accent2" w:themeTint="99"/>
        <w:right w:val="single" w:sz="4" w:space="0" w:color="36FFE6" w:themeColor="accent2" w:themeTint="99"/>
        <w:insideH w:val="single" w:sz="4" w:space="0" w:color="36FFE6" w:themeColor="accent2" w:themeTint="99"/>
        <w:insideV w:val="single" w:sz="4" w:space="0" w:color="36FFE6" w:themeColor="accent2" w:themeTint="99"/>
      </w:tblBorders>
    </w:tblPr>
    <w:tblStylePr w:type="firstRow">
      <w:rPr>
        <w:b/>
        <w:bCs/>
      </w:rPr>
      <w:tblPr/>
      <w:tcPr>
        <w:tcBorders>
          <w:bottom w:val="single" w:sz="12" w:space="0" w:color="36FFE6" w:themeColor="accent2" w:themeTint="99"/>
        </w:tcBorders>
      </w:tcPr>
    </w:tblStylePr>
    <w:tblStylePr w:type="lastRow">
      <w:rPr>
        <w:b/>
        <w:bCs/>
      </w:rPr>
      <w:tblPr/>
      <w:tcPr>
        <w:tcBorders>
          <w:top w:val="double" w:sz="4" w:space="0" w:color="36FFE6" w:themeColor="accent2" w:themeTint="99"/>
        </w:tcBorders>
      </w:tcPr>
    </w:tblStylePr>
    <w:tblStylePr w:type="firstCol">
      <w:rPr>
        <w:b/>
        <w:bCs/>
      </w:rPr>
    </w:tblStylePr>
    <w:tblStylePr w:type="lastCol">
      <w:rPr>
        <w:b/>
        <w:bCs/>
      </w:rPr>
    </w:tblStylePr>
    <w:tblStylePr w:type="band1Vert">
      <w:tblPr/>
      <w:tcPr>
        <w:shd w:val="clear" w:color="auto" w:fill="BCFFF6" w:themeFill="accent2" w:themeFillTint="33"/>
      </w:tcPr>
    </w:tblStylePr>
    <w:tblStylePr w:type="band1Horz">
      <w:tblPr/>
      <w:tcPr>
        <w:shd w:val="clear" w:color="auto" w:fill="BCFFF6" w:themeFill="accent2" w:themeFillTint="33"/>
      </w:tcPr>
    </w:tblStylePr>
  </w:style>
  <w:style w:type="table" w:styleId="GridTable6Colorful-Accent3">
    <w:name w:val="Grid Table 6 Colorful Accent 3"/>
    <w:basedOn w:val="TableNormal"/>
    <w:uiPriority w:val="51"/>
    <w:semiHidden/>
    <w:rsid w:val="0095131B"/>
    <w:rPr>
      <w:color w:val="00539A" w:themeColor="accent3" w:themeShade="BF"/>
    </w:rPr>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insideV w:val="single" w:sz="4" w:space="0" w:color="48ABFF" w:themeColor="accent3" w:themeTint="99"/>
      </w:tblBorders>
    </w:tblPr>
    <w:tblStylePr w:type="firstRow">
      <w:rPr>
        <w:b/>
        <w:bCs/>
      </w:rPr>
      <w:tblPr/>
      <w:tcPr>
        <w:tcBorders>
          <w:bottom w:val="single" w:sz="12" w:space="0" w:color="48ABFF" w:themeColor="accent3" w:themeTint="99"/>
        </w:tcBorders>
      </w:tcPr>
    </w:tblStylePr>
    <w:tblStylePr w:type="lastRow">
      <w:rPr>
        <w:b/>
        <w:bCs/>
      </w:rPr>
      <w:tblPr/>
      <w:tcPr>
        <w:tcBorders>
          <w:top w:val="double" w:sz="4" w:space="0" w:color="48ABFF" w:themeColor="accent3" w:themeTint="99"/>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table" w:styleId="GridTable6Colorful-Accent4">
    <w:name w:val="Grid Table 6 Colorful Accent 4"/>
    <w:basedOn w:val="TableNormal"/>
    <w:uiPriority w:val="51"/>
    <w:semiHidden/>
    <w:rsid w:val="0095131B"/>
    <w:rPr>
      <w:color w:val="BF9900" w:themeColor="accent4" w:themeShade="BF"/>
    </w:rPr>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insideV w:val="single" w:sz="4" w:space="0" w:color="FFE166" w:themeColor="accent4" w:themeTint="99"/>
      </w:tblBorders>
    </w:tblPr>
    <w:tblStylePr w:type="firstRow">
      <w:rPr>
        <w:b/>
        <w:bCs/>
      </w:rPr>
      <w:tblPr/>
      <w:tcPr>
        <w:tcBorders>
          <w:bottom w:val="single" w:sz="12" w:space="0" w:color="FFE166" w:themeColor="accent4" w:themeTint="99"/>
        </w:tcBorders>
      </w:tcPr>
    </w:tblStylePr>
    <w:tblStylePr w:type="lastRow">
      <w:rPr>
        <w:b/>
        <w:bCs/>
      </w:rPr>
      <w:tblPr/>
      <w:tcPr>
        <w:tcBorders>
          <w:top w:val="double" w:sz="4" w:space="0" w:color="FFE166" w:themeColor="accent4" w:themeTint="99"/>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table" w:styleId="GridTable6Colorful-Accent5">
    <w:name w:val="Grid Table 6 Colorful Accent 5"/>
    <w:basedOn w:val="TableNormal"/>
    <w:uiPriority w:val="51"/>
    <w:semiHidden/>
    <w:rsid w:val="0095131B"/>
    <w:rPr>
      <w:color w:val="B46700" w:themeColor="accent5" w:themeShade="BF"/>
    </w:rPr>
    <w:tblPr>
      <w:tblStyleRowBandSize w:val="1"/>
      <w:tblStyleColBandSize w:val="1"/>
      <w:tblBorders>
        <w:top w:val="single" w:sz="4" w:space="0" w:color="FFB95D" w:themeColor="accent5" w:themeTint="99"/>
        <w:left w:val="single" w:sz="4" w:space="0" w:color="FFB95D" w:themeColor="accent5" w:themeTint="99"/>
        <w:bottom w:val="single" w:sz="4" w:space="0" w:color="FFB95D" w:themeColor="accent5" w:themeTint="99"/>
        <w:right w:val="single" w:sz="4" w:space="0" w:color="FFB95D" w:themeColor="accent5" w:themeTint="99"/>
        <w:insideH w:val="single" w:sz="4" w:space="0" w:color="FFB95D" w:themeColor="accent5" w:themeTint="99"/>
        <w:insideV w:val="single" w:sz="4" w:space="0" w:color="FFB95D" w:themeColor="accent5" w:themeTint="99"/>
      </w:tblBorders>
    </w:tblPr>
    <w:tblStylePr w:type="firstRow">
      <w:rPr>
        <w:b/>
        <w:bCs/>
      </w:rPr>
      <w:tblPr/>
      <w:tcPr>
        <w:tcBorders>
          <w:bottom w:val="single" w:sz="12" w:space="0" w:color="FFB95D" w:themeColor="accent5" w:themeTint="99"/>
        </w:tcBorders>
      </w:tcPr>
    </w:tblStylePr>
    <w:tblStylePr w:type="lastRow">
      <w:rPr>
        <w:b/>
        <w:bCs/>
      </w:rPr>
      <w:tblPr/>
      <w:tcPr>
        <w:tcBorders>
          <w:top w:val="double" w:sz="4" w:space="0" w:color="FFB95D" w:themeColor="accent5" w:themeTint="99"/>
        </w:tcBorders>
      </w:tcPr>
    </w:tblStylePr>
    <w:tblStylePr w:type="firstCol">
      <w:rPr>
        <w:b/>
        <w:bCs/>
      </w:rPr>
    </w:tblStylePr>
    <w:tblStylePr w:type="lastCol">
      <w:rPr>
        <w:b/>
        <w:bCs/>
      </w:rPr>
    </w:tblStylePr>
    <w:tblStylePr w:type="band1Vert">
      <w:tblPr/>
      <w:tcPr>
        <w:shd w:val="clear" w:color="auto" w:fill="FFE7C9" w:themeFill="accent5" w:themeFillTint="33"/>
      </w:tcPr>
    </w:tblStylePr>
    <w:tblStylePr w:type="band1Horz">
      <w:tblPr/>
      <w:tcPr>
        <w:shd w:val="clear" w:color="auto" w:fill="FFE7C9" w:themeFill="accent5" w:themeFillTint="33"/>
      </w:tcPr>
    </w:tblStylePr>
  </w:style>
  <w:style w:type="table" w:styleId="GridTable6Colorful-Accent6">
    <w:name w:val="Grid Table 6 Colorful Accent 6"/>
    <w:basedOn w:val="TableNormal"/>
    <w:uiPriority w:val="51"/>
    <w:semiHidden/>
    <w:rsid w:val="0095131B"/>
    <w:rPr>
      <w:color w:val="6A38AB" w:themeColor="accent6" w:themeShade="BF"/>
    </w:rPr>
    <w:tblPr>
      <w:tblStyleRowBandSize w:val="1"/>
      <w:tblStyleColBandSize w:val="1"/>
      <w:tblBorders>
        <w:top w:val="single" w:sz="4" w:space="0" w:color="BDA1E0" w:themeColor="accent6" w:themeTint="99"/>
        <w:left w:val="single" w:sz="4" w:space="0" w:color="BDA1E0" w:themeColor="accent6" w:themeTint="99"/>
        <w:bottom w:val="single" w:sz="4" w:space="0" w:color="BDA1E0" w:themeColor="accent6" w:themeTint="99"/>
        <w:right w:val="single" w:sz="4" w:space="0" w:color="BDA1E0" w:themeColor="accent6" w:themeTint="99"/>
        <w:insideH w:val="single" w:sz="4" w:space="0" w:color="BDA1E0" w:themeColor="accent6" w:themeTint="99"/>
        <w:insideV w:val="single" w:sz="4" w:space="0" w:color="BDA1E0" w:themeColor="accent6" w:themeTint="99"/>
      </w:tblBorders>
    </w:tblPr>
    <w:tblStylePr w:type="firstRow">
      <w:rPr>
        <w:b/>
        <w:bCs/>
      </w:rPr>
      <w:tblPr/>
      <w:tcPr>
        <w:tcBorders>
          <w:bottom w:val="single" w:sz="12" w:space="0" w:color="BDA1E0" w:themeColor="accent6" w:themeTint="99"/>
        </w:tcBorders>
      </w:tcPr>
    </w:tblStylePr>
    <w:tblStylePr w:type="lastRow">
      <w:rPr>
        <w:b/>
        <w:bCs/>
      </w:rPr>
      <w:tblPr/>
      <w:tcPr>
        <w:tcBorders>
          <w:top w:val="double" w:sz="4" w:space="0" w:color="BDA1E0" w:themeColor="accent6" w:themeTint="99"/>
        </w:tcBorders>
      </w:tcPr>
    </w:tblStylePr>
    <w:tblStylePr w:type="firstCol">
      <w:rPr>
        <w:b/>
        <w:bCs/>
      </w:rPr>
    </w:tblStylePr>
    <w:tblStylePr w:type="lastCol">
      <w:rPr>
        <w:b/>
        <w:bCs/>
      </w:rPr>
    </w:tblStylePr>
    <w:tblStylePr w:type="band1Vert">
      <w:tblPr/>
      <w:tcPr>
        <w:shd w:val="clear" w:color="auto" w:fill="E9DFF4" w:themeFill="accent6" w:themeFillTint="33"/>
      </w:tcPr>
    </w:tblStylePr>
    <w:tblStylePr w:type="band1Horz">
      <w:tblPr/>
      <w:tcPr>
        <w:shd w:val="clear" w:color="auto" w:fill="E9DFF4" w:themeFill="accent6" w:themeFillTint="33"/>
      </w:tcPr>
    </w:tblStylePr>
  </w:style>
  <w:style w:type="table" w:styleId="GridTable7Colorful">
    <w:name w:val="Grid Table 7 Colorful"/>
    <w:basedOn w:val="TableNormal"/>
    <w:uiPriority w:val="52"/>
    <w:semiHidden/>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5131B"/>
    <w:rPr>
      <w:color w:val="003931" w:themeColor="accent1" w:themeShade="BF"/>
    </w:rPr>
    <w:tblPr>
      <w:tblStyleRowBandSize w:val="1"/>
      <w:tblStyleColBandSize w:val="1"/>
      <w:tblBorders>
        <w:top w:val="single" w:sz="4" w:space="0" w:color="00FAD8" w:themeColor="accent1" w:themeTint="99"/>
        <w:left w:val="single" w:sz="4" w:space="0" w:color="00FAD8" w:themeColor="accent1" w:themeTint="99"/>
        <w:bottom w:val="single" w:sz="4" w:space="0" w:color="00FAD8" w:themeColor="accent1" w:themeTint="99"/>
        <w:right w:val="single" w:sz="4" w:space="0" w:color="00FAD8" w:themeColor="accent1" w:themeTint="99"/>
        <w:insideH w:val="single" w:sz="4" w:space="0" w:color="00FAD8" w:themeColor="accent1" w:themeTint="99"/>
        <w:insideV w:val="single" w:sz="4" w:space="0" w:color="00FA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FFF3" w:themeFill="accent1" w:themeFillTint="33"/>
      </w:tcPr>
    </w:tblStylePr>
    <w:tblStylePr w:type="band1Horz">
      <w:tblPr/>
      <w:tcPr>
        <w:shd w:val="clear" w:color="auto" w:fill="A8FFF3" w:themeFill="accent1" w:themeFillTint="33"/>
      </w:tcPr>
    </w:tblStylePr>
    <w:tblStylePr w:type="neCell">
      <w:tblPr/>
      <w:tcPr>
        <w:tcBorders>
          <w:bottom w:val="single" w:sz="4" w:space="0" w:color="00FAD8" w:themeColor="accent1" w:themeTint="99"/>
        </w:tcBorders>
      </w:tcPr>
    </w:tblStylePr>
    <w:tblStylePr w:type="nwCell">
      <w:tblPr/>
      <w:tcPr>
        <w:tcBorders>
          <w:bottom w:val="single" w:sz="4" w:space="0" w:color="00FAD8" w:themeColor="accent1" w:themeTint="99"/>
        </w:tcBorders>
      </w:tcPr>
    </w:tblStylePr>
    <w:tblStylePr w:type="seCell">
      <w:tblPr/>
      <w:tcPr>
        <w:tcBorders>
          <w:top w:val="single" w:sz="4" w:space="0" w:color="00FAD8" w:themeColor="accent1" w:themeTint="99"/>
        </w:tcBorders>
      </w:tcPr>
    </w:tblStylePr>
    <w:tblStylePr w:type="swCell">
      <w:tblPr/>
      <w:tcPr>
        <w:tcBorders>
          <w:top w:val="single" w:sz="4" w:space="0" w:color="00FAD8" w:themeColor="accent1" w:themeTint="99"/>
        </w:tcBorders>
      </w:tcPr>
    </w:tblStylePr>
  </w:style>
  <w:style w:type="table" w:styleId="GridTable7Colorful-Accent2">
    <w:name w:val="Grid Table 7 Colorful Accent 2"/>
    <w:basedOn w:val="TableNormal"/>
    <w:uiPriority w:val="52"/>
    <w:semiHidden/>
    <w:rsid w:val="0095131B"/>
    <w:rPr>
      <w:color w:val="008373" w:themeColor="accent2" w:themeShade="BF"/>
    </w:rPr>
    <w:tblPr>
      <w:tblStyleRowBandSize w:val="1"/>
      <w:tblStyleColBandSize w:val="1"/>
      <w:tblBorders>
        <w:top w:val="single" w:sz="4" w:space="0" w:color="36FFE6" w:themeColor="accent2" w:themeTint="99"/>
        <w:left w:val="single" w:sz="4" w:space="0" w:color="36FFE6" w:themeColor="accent2" w:themeTint="99"/>
        <w:bottom w:val="single" w:sz="4" w:space="0" w:color="36FFE6" w:themeColor="accent2" w:themeTint="99"/>
        <w:right w:val="single" w:sz="4" w:space="0" w:color="36FFE6" w:themeColor="accent2" w:themeTint="99"/>
        <w:insideH w:val="single" w:sz="4" w:space="0" w:color="36FFE6" w:themeColor="accent2" w:themeTint="99"/>
        <w:insideV w:val="single" w:sz="4" w:space="0" w:color="36FF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6" w:themeFill="accent2" w:themeFillTint="33"/>
      </w:tcPr>
    </w:tblStylePr>
    <w:tblStylePr w:type="band1Horz">
      <w:tblPr/>
      <w:tcPr>
        <w:shd w:val="clear" w:color="auto" w:fill="BCFFF6" w:themeFill="accent2" w:themeFillTint="33"/>
      </w:tcPr>
    </w:tblStylePr>
    <w:tblStylePr w:type="neCell">
      <w:tblPr/>
      <w:tcPr>
        <w:tcBorders>
          <w:bottom w:val="single" w:sz="4" w:space="0" w:color="36FFE6" w:themeColor="accent2" w:themeTint="99"/>
        </w:tcBorders>
      </w:tcPr>
    </w:tblStylePr>
    <w:tblStylePr w:type="nwCell">
      <w:tblPr/>
      <w:tcPr>
        <w:tcBorders>
          <w:bottom w:val="single" w:sz="4" w:space="0" w:color="36FFE6" w:themeColor="accent2" w:themeTint="99"/>
        </w:tcBorders>
      </w:tcPr>
    </w:tblStylePr>
    <w:tblStylePr w:type="seCell">
      <w:tblPr/>
      <w:tcPr>
        <w:tcBorders>
          <w:top w:val="single" w:sz="4" w:space="0" w:color="36FFE6" w:themeColor="accent2" w:themeTint="99"/>
        </w:tcBorders>
      </w:tcPr>
    </w:tblStylePr>
    <w:tblStylePr w:type="swCell">
      <w:tblPr/>
      <w:tcPr>
        <w:tcBorders>
          <w:top w:val="single" w:sz="4" w:space="0" w:color="36FFE6" w:themeColor="accent2" w:themeTint="99"/>
        </w:tcBorders>
      </w:tcPr>
    </w:tblStylePr>
  </w:style>
  <w:style w:type="table" w:styleId="GridTable7Colorful-Accent3">
    <w:name w:val="Grid Table 7 Colorful Accent 3"/>
    <w:basedOn w:val="TableNormal"/>
    <w:uiPriority w:val="52"/>
    <w:semiHidden/>
    <w:rsid w:val="0095131B"/>
    <w:rPr>
      <w:color w:val="00539A" w:themeColor="accent3" w:themeShade="BF"/>
    </w:rPr>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insideV w:val="single" w:sz="4" w:space="0" w:color="48AB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3" w:themeFillTint="33"/>
      </w:tcPr>
    </w:tblStylePr>
    <w:tblStylePr w:type="band1Horz">
      <w:tblPr/>
      <w:tcPr>
        <w:shd w:val="clear" w:color="auto" w:fill="C2E3FF" w:themeFill="accent3" w:themeFillTint="33"/>
      </w:tcPr>
    </w:tblStylePr>
    <w:tblStylePr w:type="neCell">
      <w:tblPr/>
      <w:tcPr>
        <w:tcBorders>
          <w:bottom w:val="single" w:sz="4" w:space="0" w:color="48ABFF" w:themeColor="accent3" w:themeTint="99"/>
        </w:tcBorders>
      </w:tcPr>
    </w:tblStylePr>
    <w:tblStylePr w:type="nwCell">
      <w:tblPr/>
      <w:tcPr>
        <w:tcBorders>
          <w:bottom w:val="single" w:sz="4" w:space="0" w:color="48ABFF" w:themeColor="accent3" w:themeTint="99"/>
        </w:tcBorders>
      </w:tcPr>
    </w:tblStylePr>
    <w:tblStylePr w:type="seCell">
      <w:tblPr/>
      <w:tcPr>
        <w:tcBorders>
          <w:top w:val="single" w:sz="4" w:space="0" w:color="48ABFF" w:themeColor="accent3" w:themeTint="99"/>
        </w:tcBorders>
      </w:tcPr>
    </w:tblStylePr>
    <w:tblStylePr w:type="swCell">
      <w:tblPr/>
      <w:tcPr>
        <w:tcBorders>
          <w:top w:val="single" w:sz="4" w:space="0" w:color="48ABFF" w:themeColor="accent3" w:themeTint="99"/>
        </w:tcBorders>
      </w:tcPr>
    </w:tblStylePr>
  </w:style>
  <w:style w:type="table" w:styleId="GridTable7Colorful-Accent4">
    <w:name w:val="Grid Table 7 Colorful Accent 4"/>
    <w:basedOn w:val="TableNormal"/>
    <w:uiPriority w:val="52"/>
    <w:semiHidden/>
    <w:rsid w:val="0095131B"/>
    <w:rPr>
      <w:color w:val="BF9900" w:themeColor="accent4" w:themeShade="BF"/>
    </w:rPr>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insideV w:val="single" w:sz="4" w:space="0" w:color="FFE1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4" w:themeFillTint="33"/>
      </w:tcPr>
    </w:tblStylePr>
    <w:tblStylePr w:type="band1Horz">
      <w:tblPr/>
      <w:tcPr>
        <w:shd w:val="clear" w:color="auto" w:fill="FFF5CC" w:themeFill="accent4" w:themeFillTint="33"/>
      </w:tcPr>
    </w:tblStylePr>
    <w:tblStylePr w:type="neCell">
      <w:tblPr/>
      <w:tcPr>
        <w:tcBorders>
          <w:bottom w:val="single" w:sz="4" w:space="0" w:color="FFE166" w:themeColor="accent4" w:themeTint="99"/>
        </w:tcBorders>
      </w:tcPr>
    </w:tblStylePr>
    <w:tblStylePr w:type="nwCell">
      <w:tblPr/>
      <w:tcPr>
        <w:tcBorders>
          <w:bottom w:val="single" w:sz="4" w:space="0" w:color="FFE166" w:themeColor="accent4" w:themeTint="99"/>
        </w:tcBorders>
      </w:tcPr>
    </w:tblStylePr>
    <w:tblStylePr w:type="seCell">
      <w:tblPr/>
      <w:tcPr>
        <w:tcBorders>
          <w:top w:val="single" w:sz="4" w:space="0" w:color="FFE166" w:themeColor="accent4" w:themeTint="99"/>
        </w:tcBorders>
      </w:tcPr>
    </w:tblStylePr>
    <w:tblStylePr w:type="swCell">
      <w:tblPr/>
      <w:tcPr>
        <w:tcBorders>
          <w:top w:val="single" w:sz="4" w:space="0" w:color="FFE166" w:themeColor="accent4" w:themeTint="99"/>
        </w:tcBorders>
      </w:tcPr>
    </w:tblStylePr>
  </w:style>
  <w:style w:type="table" w:styleId="GridTable7Colorful-Accent5">
    <w:name w:val="Grid Table 7 Colorful Accent 5"/>
    <w:basedOn w:val="TableNormal"/>
    <w:uiPriority w:val="52"/>
    <w:semiHidden/>
    <w:rsid w:val="0095131B"/>
    <w:rPr>
      <w:color w:val="B46700" w:themeColor="accent5" w:themeShade="BF"/>
    </w:rPr>
    <w:tblPr>
      <w:tblStyleRowBandSize w:val="1"/>
      <w:tblStyleColBandSize w:val="1"/>
      <w:tblBorders>
        <w:top w:val="single" w:sz="4" w:space="0" w:color="FFB95D" w:themeColor="accent5" w:themeTint="99"/>
        <w:left w:val="single" w:sz="4" w:space="0" w:color="FFB95D" w:themeColor="accent5" w:themeTint="99"/>
        <w:bottom w:val="single" w:sz="4" w:space="0" w:color="FFB95D" w:themeColor="accent5" w:themeTint="99"/>
        <w:right w:val="single" w:sz="4" w:space="0" w:color="FFB95D" w:themeColor="accent5" w:themeTint="99"/>
        <w:insideH w:val="single" w:sz="4" w:space="0" w:color="FFB95D" w:themeColor="accent5" w:themeTint="99"/>
        <w:insideV w:val="single" w:sz="4" w:space="0" w:color="FFB95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C9" w:themeFill="accent5" w:themeFillTint="33"/>
      </w:tcPr>
    </w:tblStylePr>
    <w:tblStylePr w:type="band1Horz">
      <w:tblPr/>
      <w:tcPr>
        <w:shd w:val="clear" w:color="auto" w:fill="FFE7C9" w:themeFill="accent5" w:themeFillTint="33"/>
      </w:tcPr>
    </w:tblStylePr>
    <w:tblStylePr w:type="neCell">
      <w:tblPr/>
      <w:tcPr>
        <w:tcBorders>
          <w:bottom w:val="single" w:sz="4" w:space="0" w:color="FFB95D" w:themeColor="accent5" w:themeTint="99"/>
        </w:tcBorders>
      </w:tcPr>
    </w:tblStylePr>
    <w:tblStylePr w:type="nwCell">
      <w:tblPr/>
      <w:tcPr>
        <w:tcBorders>
          <w:bottom w:val="single" w:sz="4" w:space="0" w:color="FFB95D" w:themeColor="accent5" w:themeTint="99"/>
        </w:tcBorders>
      </w:tcPr>
    </w:tblStylePr>
    <w:tblStylePr w:type="seCell">
      <w:tblPr/>
      <w:tcPr>
        <w:tcBorders>
          <w:top w:val="single" w:sz="4" w:space="0" w:color="FFB95D" w:themeColor="accent5" w:themeTint="99"/>
        </w:tcBorders>
      </w:tcPr>
    </w:tblStylePr>
    <w:tblStylePr w:type="swCell">
      <w:tblPr/>
      <w:tcPr>
        <w:tcBorders>
          <w:top w:val="single" w:sz="4" w:space="0" w:color="FFB95D" w:themeColor="accent5" w:themeTint="99"/>
        </w:tcBorders>
      </w:tcPr>
    </w:tblStylePr>
  </w:style>
  <w:style w:type="table" w:styleId="GridTable7Colorful-Accent6">
    <w:name w:val="Grid Table 7 Colorful Accent 6"/>
    <w:basedOn w:val="TableNormal"/>
    <w:uiPriority w:val="52"/>
    <w:semiHidden/>
    <w:rsid w:val="0095131B"/>
    <w:rPr>
      <w:color w:val="6A38AB" w:themeColor="accent6" w:themeShade="BF"/>
    </w:rPr>
    <w:tblPr>
      <w:tblStyleRowBandSize w:val="1"/>
      <w:tblStyleColBandSize w:val="1"/>
      <w:tblBorders>
        <w:top w:val="single" w:sz="4" w:space="0" w:color="BDA1E0" w:themeColor="accent6" w:themeTint="99"/>
        <w:left w:val="single" w:sz="4" w:space="0" w:color="BDA1E0" w:themeColor="accent6" w:themeTint="99"/>
        <w:bottom w:val="single" w:sz="4" w:space="0" w:color="BDA1E0" w:themeColor="accent6" w:themeTint="99"/>
        <w:right w:val="single" w:sz="4" w:space="0" w:color="BDA1E0" w:themeColor="accent6" w:themeTint="99"/>
        <w:insideH w:val="single" w:sz="4" w:space="0" w:color="BDA1E0" w:themeColor="accent6" w:themeTint="99"/>
        <w:insideV w:val="single" w:sz="4" w:space="0" w:color="BDA1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6" w:themeFillTint="33"/>
      </w:tcPr>
    </w:tblStylePr>
    <w:tblStylePr w:type="band1Horz">
      <w:tblPr/>
      <w:tcPr>
        <w:shd w:val="clear" w:color="auto" w:fill="E9DFF4" w:themeFill="accent6" w:themeFillTint="33"/>
      </w:tcPr>
    </w:tblStylePr>
    <w:tblStylePr w:type="neCell">
      <w:tblPr/>
      <w:tcPr>
        <w:tcBorders>
          <w:bottom w:val="single" w:sz="4" w:space="0" w:color="BDA1E0" w:themeColor="accent6" w:themeTint="99"/>
        </w:tcBorders>
      </w:tcPr>
    </w:tblStylePr>
    <w:tblStylePr w:type="nwCell">
      <w:tblPr/>
      <w:tcPr>
        <w:tcBorders>
          <w:bottom w:val="single" w:sz="4" w:space="0" w:color="BDA1E0" w:themeColor="accent6" w:themeTint="99"/>
        </w:tcBorders>
      </w:tcPr>
    </w:tblStylePr>
    <w:tblStylePr w:type="seCell">
      <w:tblPr/>
      <w:tcPr>
        <w:tcBorders>
          <w:top w:val="single" w:sz="4" w:space="0" w:color="BDA1E0" w:themeColor="accent6" w:themeTint="99"/>
        </w:tcBorders>
      </w:tcPr>
    </w:tblStylePr>
    <w:tblStylePr w:type="swCell">
      <w:tblPr/>
      <w:tcPr>
        <w:tcBorders>
          <w:top w:val="single" w:sz="4" w:space="0" w:color="BDA1E0" w:themeColor="accent6" w:themeTint="99"/>
        </w:tcBorders>
      </w:tcPr>
    </w:tblStylePr>
  </w:style>
  <w:style w:type="table" w:styleId="LightGrid">
    <w:name w:val="Light Grid"/>
    <w:basedOn w:val="TableNormal"/>
    <w:uiPriority w:val="62"/>
    <w:semiHidden/>
    <w:rsid w:val="0095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5131B"/>
    <w:tblPr>
      <w:tblStyleRowBandSize w:val="1"/>
      <w:tblStyleColBandSize w:val="1"/>
      <w:tblBorders>
        <w:top w:val="single" w:sz="8" w:space="0" w:color="004D43" w:themeColor="accent1"/>
        <w:left w:val="single" w:sz="8" w:space="0" w:color="004D43" w:themeColor="accent1"/>
        <w:bottom w:val="single" w:sz="8" w:space="0" w:color="004D43" w:themeColor="accent1"/>
        <w:right w:val="single" w:sz="8" w:space="0" w:color="004D43" w:themeColor="accent1"/>
        <w:insideH w:val="single" w:sz="8" w:space="0" w:color="004D43" w:themeColor="accent1"/>
        <w:insideV w:val="single" w:sz="8" w:space="0" w:color="004D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D43" w:themeColor="accent1"/>
          <w:left w:val="single" w:sz="8" w:space="0" w:color="004D43" w:themeColor="accent1"/>
          <w:bottom w:val="single" w:sz="18" w:space="0" w:color="004D43" w:themeColor="accent1"/>
          <w:right w:val="single" w:sz="8" w:space="0" w:color="004D43" w:themeColor="accent1"/>
          <w:insideH w:val="nil"/>
          <w:insideV w:val="single" w:sz="8" w:space="0" w:color="004D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D43" w:themeColor="accent1"/>
          <w:left w:val="single" w:sz="8" w:space="0" w:color="004D43" w:themeColor="accent1"/>
          <w:bottom w:val="single" w:sz="8" w:space="0" w:color="004D43" w:themeColor="accent1"/>
          <w:right w:val="single" w:sz="8" w:space="0" w:color="004D43" w:themeColor="accent1"/>
          <w:insideH w:val="nil"/>
          <w:insideV w:val="single" w:sz="8" w:space="0" w:color="004D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D43" w:themeColor="accent1"/>
          <w:left w:val="single" w:sz="8" w:space="0" w:color="004D43" w:themeColor="accent1"/>
          <w:bottom w:val="single" w:sz="8" w:space="0" w:color="004D43" w:themeColor="accent1"/>
          <w:right w:val="single" w:sz="8" w:space="0" w:color="004D43" w:themeColor="accent1"/>
        </w:tcBorders>
      </w:tcPr>
    </w:tblStylePr>
    <w:tblStylePr w:type="band1Vert">
      <w:tblPr/>
      <w:tcPr>
        <w:tcBorders>
          <w:top w:val="single" w:sz="8" w:space="0" w:color="004D43" w:themeColor="accent1"/>
          <w:left w:val="single" w:sz="8" w:space="0" w:color="004D43" w:themeColor="accent1"/>
          <w:bottom w:val="single" w:sz="8" w:space="0" w:color="004D43" w:themeColor="accent1"/>
          <w:right w:val="single" w:sz="8" w:space="0" w:color="004D43" w:themeColor="accent1"/>
        </w:tcBorders>
        <w:shd w:val="clear" w:color="auto" w:fill="94FFF0" w:themeFill="accent1" w:themeFillTint="3F"/>
      </w:tcPr>
    </w:tblStylePr>
    <w:tblStylePr w:type="band1Horz">
      <w:tblPr/>
      <w:tcPr>
        <w:tcBorders>
          <w:top w:val="single" w:sz="8" w:space="0" w:color="004D43" w:themeColor="accent1"/>
          <w:left w:val="single" w:sz="8" w:space="0" w:color="004D43" w:themeColor="accent1"/>
          <w:bottom w:val="single" w:sz="8" w:space="0" w:color="004D43" w:themeColor="accent1"/>
          <w:right w:val="single" w:sz="8" w:space="0" w:color="004D43" w:themeColor="accent1"/>
          <w:insideV w:val="single" w:sz="8" w:space="0" w:color="004D43" w:themeColor="accent1"/>
        </w:tcBorders>
        <w:shd w:val="clear" w:color="auto" w:fill="94FFF0" w:themeFill="accent1" w:themeFillTint="3F"/>
      </w:tcPr>
    </w:tblStylePr>
    <w:tblStylePr w:type="band2Horz">
      <w:tblPr/>
      <w:tcPr>
        <w:tcBorders>
          <w:top w:val="single" w:sz="8" w:space="0" w:color="004D43" w:themeColor="accent1"/>
          <w:left w:val="single" w:sz="8" w:space="0" w:color="004D43" w:themeColor="accent1"/>
          <w:bottom w:val="single" w:sz="8" w:space="0" w:color="004D43" w:themeColor="accent1"/>
          <w:right w:val="single" w:sz="8" w:space="0" w:color="004D43" w:themeColor="accent1"/>
          <w:insideV w:val="single" w:sz="8" w:space="0" w:color="004D43" w:themeColor="accent1"/>
        </w:tcBorders>
      </w:tcPr>
    </w:tblStylePr>
  </w:style>
  <w:style w:type="table" w:styleId="LightGrid-Accent2">
    <w:name w:val="Light Grid Accent 2"/>
    <w:basedOn w:val="TableNormal"/>
    <w:uiPriority w:val="62"/>
    <w:semiHidden/>
    <w:rsid w:val="0095131B"/>
    <w:tblPr>
      <w:tblStyleRowBandSize w:val="1"/>
      <w:tblStyleColBandSize w:val="1"/>
      <w:tblBorders>
        <w:top w:val="single" w:sz="8" w:space="0" w:color="00AF9A" w:themeColor="accent2"/>
        <w:left w:val="single" w:sz="8" w:space="0" w:color="00AF9A" w:themeColor="accent2"/>
        <w:bottom w:val="single" w:sz="8" w:space="0" w:color="00AF9A" w:themeColor="accent2"/>
        <w:right w:val="single" w:sz="8" w:space="0" w:color="00AF9A" w:themeColor="accent2"/>
        <w:insideH w:val="single" w:sz="8" w:space="0" w:color="00AF9A" w:themeColor="accent2"/>
        <w:insideV w:val="single" w:sz="8" w:space="0" w:color="00A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9A" w:themeColor="accent2"/>
          <w:left w:val="single" w:sz="8" w:space="0" w:color="00AF9A" w:themeColor="accent2"/>
          <w:bottom w:val="single" w:sz="18" w:space="0" w:color="00AF9A" w:themeColor="accent2"/>
          <w:right w:val="single" w:sz="8" w:space="0" w:color="00AF9A" w:themeColor="accent2"/>
          <w:insideH w:val="nil"/>
          <w:insideV w:val="single" w:sz="8" w:space="0" w:color="00A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9A" w:themeColor="accent2"/>
          <w:left w:val="single" w:sz="8" w:space="0" w:color="00AF9A" w:themeColor="accent2"/>
          <w:bottom w:val="single" w:sz="8" w:space="0" w:color="00AF9A" w:themeColor="accent2"/>
          <w:right w:val="single" w:sz="8" w:space="0" w:color="00AF9A" w:themeColor="accent2"/>
          <w:insideH w:val="nil"/>
          <w:insideV w:val="single" w:sz="8" w:space="0" w:color="00A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9A" w:themeColor="accent2"/>
          <w:left w:val="single" w:sz="8" w:space="0" w:color="00AF9A" w:themeColor="accent2"/>
          <w:bottom w:val="single" w:sz="8" w:space="0" w:color="00AF9A" w:themeColor="accent2"/>
          <w:right w:val="single" w:sz="8" w:space="0" w:color="00AF9A" w:themeColor="accent2"/>
        </w:tcBorders>
      </w:tcPr>
    </w:tblStylePr>
    <w:tblStylePr w:type="band1Vert">
      <w:tblPr/>
      <w:tcPr>
        <w:tcBorders>
          <w:top w:val="single" w:sz="8" w:space="0" w:color="00AF9A" w:themeColor="accent2"/>
          <w:left w:val="single" w:sz="8" w:space="0" w:color="00AF9A" w:themeColor="accent2"/>
          <w:bottom w:val="single" w:sz="8" w:space="0" w:color="00AF9A" w:themeColor="accent2"/>
          <w:right w:val="single" w:sz="8" w:space="0" w:color="00AF9A" w:themeColor="accent2"/>
        </w:tcBorders>
        <w:shd w:val="clear" w:color="auto" w:fill="ACFFF4" w:themeFill="accent2" w:themeFillTint="3F"/>
      </w:tcPr>
    </w:tblStylePr>
    <w:tblStylePr w:type="band1Horz">
      <w:tblPr/>
      <w:tcPr>
        <w:tcBorders>
          <w:top w:val="single" w:sz="8" w:space="0" w:color="00AF9A" w:themeColor="accent2"/>
          <w:left w:val="single" w:sz="8" w:space="0" w:color="00AF9A" w:themeColor="accent2"/>
          <w:bottom w:val="single" w:sz="8" w:space="0" w:color="00AF9A" w:themeColor="accent2"/>
          <w:right w:val="single" w:sz="8" w:space="0" w:color="00AF9A" w:themeColor="accent2"/>
          <w:insideV w:val="single" w:sz="8" w:space="0" w:color="00AF9A" w:themeColor="accent2"/>
        </w:tcBorders>
        <w:shd w:val="clear" w:color="auto" w:fill="ACFFF4" w:themeFill="accent2" w:themeFillTint="3F"/>
      </w:tcPr>
    </w:tblStylePr>
    <w:tblStylePr w:type="band2Horz">
      <w:tblPr/>
      <w:tcPr>
        <w:tcBorders>
          <w:top w:val="single" w:sz="8" w:space="0" w:color="00AF9A" w:themeColor="accent2"/>
          <w:left w:val="single" w:sz="8" w:space="0" w:color="00AF9A" w:themeColor="accent2"/>
          <w:bottom w:val="single" w:sz="8" w:space="0" w:color="00AF9A" w:themeColor="accent2"/>
          <w:right w:val="single" w:sz="8" w:space="0" w:color="00AF9A" w:themeColor="accent2"/>
          <w:insideV w:val="single" w:sz="8" w:space="0" w:color="00AF9A" w:themeColor="accent2"/>
        </w:tcBorders>
      </w:tcPr>
    </w:tblStylePr>
  </w:style>
  <w:style w:type="table" w:styleId="LightGrid-Accent3">
    <w:name w:val="Light Grid Accent 3"/>
    <w:basedOn w:val="TableNormal"/>
    <w:uiPriority w:val="62"/>
    <w:semiHidden/>
    <w:rsid w:val="0095131B"/>
    <w:tblPr>
      <w:tblStyleRowBandSize w:val="1"/>
      <w:tblStyleColBandSize w:val="1"/>
      <w:tblBorders>
        <w:top w:val="single" w:sz="8" w:space="0" w:color="0071CE" w:themeColor="accent3"/>
        <w:left w:val="single" w:sz="8" w:space="0" w:color="0071CE" w:themeColor="accent3"/>
        <w:bottom w:val="single" w:sz="8" w:space="0" w:color="0071CE" w:themeColor="accent3"/>
        <w:right w:val="single" w:sz="8" w:space="0" w:color="0071CE" w:themeColor="accent3"/>
        <w:insideH w:val="single" w:sz="8" w:space="0" w:color="0071CE" w:themeColor="accent3"/>
        <w:insideV w:val="single" w:sz="8" w:space="0" w:color="0071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CE" w:themeColor="accent3"/>
          <w:left w:val="single" w:sz="8" w:space="0" w:color="0071CE" w:themeColor="accent3"/>
          <w:bottom w:val="single" w:sz="18" w:space="0" w:color="0071CE" w:themeColor="accent3"/>
          <w:right w:val="single" w:sz="8" w:space="0" w:color="0071CE" w:themeColor="accent3"/>
          <w:insideH w:val="nil"/>
          <w:insideV w:val="single" w:sz="8" w:space="0" w:color="0071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CE" w:themeColor="accent3"/>
          <w:left w:val="single" w:sz="8" w:space="0" w:color="0071CE" w:themeColor="accent3"/>
          <w:bottom w:val="single" w:sz="8" w:space="0" w:color="0071CE" w:themeColor="accent3"/>
          <w:right w:val="single" w:sz="8" w:space="0" w:color="0071CE" w:themeColor="accent3"/>
          <w:insideH w:val="nil"/>
          <w:insideV w:val="single" w:sz="8" w:space="0" w:color="0071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CE" w:themeColor="accent3"/>
          <w:left w:val="single" w:sz="8" w:space="0" w:color="0071CE" w:themeColor="accent3"/>
          <w:bottom w:val="single" w:sz="8" w:space="0" w:color="0071CE" w:themeColor="accent3"/>
          <w:right w:val="single" w:sz="8" w:space="0" w:color="0071CE" w:themeColor="accent3"/>
        </w:tcBorders>
      </w:tcPr>
    </w:tblStylePr>
    <w:tblStylePr w:type="band1Vert">
      <w:tblPr/>
      <w:tcPr>
        <w:tcBorders>
          <w:top w:val="single" w:sz="8" w:space="0" w:color="0071CE" w:themeColor="accent3"/>
          <w:left w:val="single" w:sz="8" w:space="0" w:color="0071CE" w:themeColor="accent3"/>
          <w:bottom w:val="single" w:sz="8" w:space="0" w:color="0071CE" w:themeColor="accent3"/>
          <w:right w:val="single" w:sz="8" w:space="0" w:color="0071CE" w:themeColor="accent3"/>
        </w:tcBorders>
        <w:shd w:val="clear" w:color="auto" w:fill="B3DCFF" w:themeFill="accent3" w:themeFillTint="3F"/>
      </w:tcPr>
    </w:tblStylePr>
    <w:tblStylePr w:type="band1Horz">
      <w:tblPr/>
      <w:tcPr>
        <w:tcBorders>
          <w:top w:val="single" w:sz="8" w:space="0" w:color="0071CE" w:themeColor="accent3"/>
          <w:left w:val="single" w:sz="8" w:space="0" w:color="0071CE" w:themeColor="accent3"/>
          <w:bottom w:val="single" w:sz="8" w:space="0" w:color="0071CE" w:themeColor="accent3"/>
          <w:right w:val="single" w:sz="8" w:space="0" w:color="0071CE" w:themeColor="accent3"/>
          <w:insideV w:val="single" w:sz="8" w:space="0" w:color="0071CE" w:themeColor="accent3"/>
        </w:tcBorders>
        <w:shd w:val="clear" w:color="auto" w:fill="B3DCFF" w:themeFill="accent3" w:themeFillTint="3F"/>
      </w:tcPr>
    </w:tblStylePr>
    <w:tblStylePr w:type="band2Horz">
      <w:tblPr/>
      <w:tcPr>
        <w:tcBorders>
          <w:top w:val="single" w:sz="8" w:space="0" w:color="0071CE" w:themeColor="accent3"/>
          <w:left w:val="single" w:sz="8" w:space="0" w:color="0071CE" w:themeColor="accent3"/>
          <w:bottom w:val="single" w:sz="8" w:space="0" w:color="0071CE" w:themeColor="accent3"/>
          <w:right w:val="single" w:sz="8" w:space="0" w:color="0071CE" w:themeColor="accent3"/>
          <w:insideV w:val="single" w:sz="8" w:space="0" w:color="0071CE" w:themeColor="accent3"/>
        </w:tcBorders>
      </w:tcPr>
    </w:tblStylePr>
  </w:style>
  <w:style w:type="table" w:styleId="LightGrid-Accent4">
    <w:name w:val="Light Grid Accent 4"/>
    <w:basedOn w:val="TableNormal"/>
    <w:uiPriority w:val="62"/>
    <w:semiHidden/>
    <w:rsid w:val="0095131B"/>
    <w:tblPr>
      <w:tblStyleRowBandSize w:val="1"/>
      <w:tblStyleColBandSize w:val="1"/>
      <w:tblBorders>
        <w:top w:val="single" w:sz="8" w:space="0" w:color="FFCD00" w:themeColor="accent4"/>
        <w:left w:val="single" w:sz="8" w:space="0" w:color="FFCD00" w:themeColor="accent4"/>
        <w:bottom w:val="single" w:sz="8" w:space="0" w:color="FFCD00" w:themeColor="accent4"/>
        <w:right w:val="single" w:sz="8" w:space="0" w:color="FFCD00" w:themeColor="accent4"/>
        <w:insideH w:val="single" w:sz="8" w:space="0" w:color="FFCD00" w:themeColor="accent4"/>
        <w:insideV w:val="single" w:sz="8" w:space="0" w:color="FFC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D00" w:themeColor="accent4"/>
          <w:left w:val="single" w:sz="8" w:space="0" w:color="FFCD00" w:themeColor="accent4"/>
          <w:bottom w:val="single" w:sz="18" w:space="0" w:color="FFCD00" w:themeColor="accent4"/>
          <w:right w:val="single" w:sz="8" w:space="0" w:color="FFCD00" w:themeColor="accent4"/>
          <w:insideH w:val="nil"/>
          <w:insideV w:val="single" w:sz="8" w:space="0" w:color="FFC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D00" w:themeColor="accent4"/>
          <w:left w:val="single" w:sz="8" w:space="0" w:color="FFCD00" w:themeColor="accent4"/>
          <w:bottom w:val="single" w:sz="8" w:space="0" w:color="FFCD00" w:themeColor="accent4"/>
          <w:right w:val="single" w:sz="8" w:space="0" w:color="FFCD00" w:themeColor="accent4"/>
          <w:insideH w:val="nil"/>
          <w:insideV w:val="single" w:sz="8" w:space="0" w:color="FFC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D00" w:themeColor="accent4"/>
          <w:left w:val="single" w:sz="8" w:space="0" w:color="FFCD00" w:themeColor="accent4"/>
          <w:bottom w:val="single" w:sz="8" w:space="0" w:color="FFCD00" w:themeColor="accent4"/>
          <w:right w:val="single" w:sz="8" w:space="0" w:color="FFCD00" w:themeColor="accent4"/>
        </w:tcBorders>
      </w:tcPr>
    </w:tblStylePr>
    <w:tblStylePr w:type="band1Vert">
      <w:tblPr/>
      <w:tcPr>
        <w:tcBorders>
          <w:top w:val="single" w:sz="8" w:space="0" w:color="FFCD00" w:themeColor="accent4"/>
          <w:left w:val="single" w:sz="8" w:space="0" w:color="FFCD00" w:themeColor="accent4"/>
          <w:bottom w:val="single" w:sz="8" w:space="0" w:color="FFCD00" w:themeColor="accent4"/>
          <w:right w:val="single" w:sz="8" w:space="0" w:color="FFCD00" w:themeColor="accent4"/>
        </w:tcBorders>
        <w:shd w:val="clear" w:color="auto" w:fill="FFF2C0" w:themeFill="accent4" w:themeFillTint="3F"/>
      </w:tcPr>
    </w:tblStylePr>
    <w:tblStylePr w:type="band1Horz">
      <w:tblPr/>
      <w:tcPr>
        <w:tcBorders>
          <w:top w:val="single" w:sz="8" w:space="0" w:color="FFCD00" w:themeColor="accent4"/>
          <w:left w:val="single" w:sz="8" w:space="0" w:color="FFCD00" w:themeColor="accent4"/>
          <w:bottom w:val="single" w:sz="8" w:space="0" w:color="FFCD00" w:themeColor="accent4"/>
          <w:right w:val="single" w:sz="8" w:space="0" w:color="FFCD00" w:themeColor="accent4"/>
          <w:insideV w:val="single" w:sz="8" w:space="0" w:color="FFCD00" w:themeColor="accent4"/>
        </w:tcBorders>
        <w:shd w:val="clear" w:color="auto" w:fill="FFF2C0" w:themeFill="accent4" w:themeFillTint="3F"/>
      </w:tcPr>
    </w:tblStylePr>
    <w:tblStylePr w:type="band2Horz">
      <w:tblPr/>
      <w:tcPr>
        <w:tcBorders>
          <w:top w:val="single" w:sz="8" w:space="0" w:color="FFCD00" w:themeColor="accent4"/>
          <w:left w:val="single" w:sz="8" w:space="0" w:color="FFCD00" w:themeColor="accent4"/>
          <w:bottom w:val="single" w:sz="8" w:space="0" w:color="FFCD00" w:themeColor="accent4"/>
          <w:right w:val="single" w:sz="8" w:space="0" w:color="FFCD00" w:themeColor="accent4"/>
          <w:insideV w:val="single" w:sz="8" w:space="0" w:color="FFCD00" w:themeColor="accent4"/>
        </w:tcBorders>
      </w:tcPr>
    </w:tblStylePr>
  </w:style>
  <w:style w:type="table" w:styleId="LightGrid-Accent5">
    <w:name w:val="Light Grid Accent 5"/>
    <w:basedOn w:val="TableNormal"/>
    <w:uiPriority w:val="62"/>
    <w:semiHidden/>
    <w:rsid w:val="0095131B"/>
    <w:tblPr>
      <w:tblStyleRowBandSize w:val="1"/>
      <w:tblStyleColBandSize w:val="1"/>
      <w:tblBorders>
        <w:top w:val="single" w:sz="8" w:space="0" w:color="F18A00" w:themeColor="accent5"/>
        <w:left w:val="single" w:sz="8" w:space="0" w:color="F18A00" w:themeColor="accent5"/>
        <w:bottom w:val="single" w:sz="8" w:space="0" w:color="F18A00" w:themeColor="accent5"/>
        <w:right w:val="single" w:sz="8" w:space="0" w:color="F18A00" w:themeColor="accent5"/>
        <w:insideH w:val="single" w:sz="8" w:space="0" w:color="F18A00" w:themeColor="accent5"/>
        <w:insideV w:val="single" w:sz="8" w:space="0" w:color="F18A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A00" w:themeColor="accent5"/>
          <w:left w:val="single" w:sz="8" w:space="0" w:color="F18A00" w:themeColor="accent5"/>
          <w:bottom w:val="single" w:sz="18" w:space="0" w:color="F18A00" w:themeColor="accent5"/>
          <w:right w:val="single" w:sz="8" w:space="0" w:color="F18A00" w:themeColor="accent5"/>
          <w:insideH w:val="nil"/>
          <w:insideV w:val="single" w:sz="8" w:space="0" w:color="F18A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A00" w:themeColor="accent5"/>
          <w:left w:val="single" w:sz="8" w:space="0" w:color="F18A00" w:themeColor="accent5"/>
          <w:bottom w:val="single" w:sz="8" w:space="0" w:color="F18A00" w:themeColor="accent5"/>
          <w:right w:val="single" w:sz="8" w:space="0" w:color="F18A00" w:themeColor="accent5"/>
          <w:insideH w:val="nil"/>
          <w:insideV w:val="single" w:sz="8" w:space="0" w:color="F18A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A00" w:themeColor="accent5"/>
          <w:left w:val="single" w:sz="8" w:space="0" w:color="F18A00" w:themeColor="accent5"/>
          <w:bottom w:val="single" w:sz="8" w:space="0" w:color="F18A00" w:themeColor="accent5"/>
          <w:right w:val="single" w:sz="8" w:space="0" w:color="F18A00" w:themeColor="accent5"/>
        </w:tcBorders>
      </w:tcPr>
    </w:tblStylePr>
    <w:tblStylePr w:type="band1Vert">
      <w:tblPr/>
      <w:tcPr>
        <w:tcBorders>
          <w:top w:val="single" w:sz="8" w:space="0" w:color="F18A00" w:themeColor="accent5"/>
          <w:left w:val="single" w:sz="8" w:space="0" w:color="F18A00" w:themeColor="accent5"/>
          <w:bottom w:val="single" w:sz="8" w:space="0" w:color="F18A00" w:themeColor="accent5"/>
          <w:right w:val="single" w:sz="8" w:space="0" w:color="F18A00" w:themeColor="accent5"/>
        </w:tcBorders>
        <w:shd w:val="clear" w:color="auto" w:fill="FFE2BC" w:themeFill="accent5" w:themeFillTint="3F"/>
      </w:tcPr>
    </w:tblStylePr>
    <w:tblStylePr w:type="band1Horz">
      <w:tblPr/>
      <w:tcPr>
        <w:tcBorders>
          <w:top w:val="single" w:sz="8" w:space="0" w:color="F18A00" w:themeColor="accent5"/>
          <w:left w:val="single" w:sz="8" w:space="0" w:color="F18A00" w:themeColor="accent5"/>
          <w:bottom w:val="single" w:sz="8" w:space="0" w:color="F18A00" w:themeColor="accent5"/>
          <w:right w:val="single" w:sz="8" w:space="0" w:color="F18A00" w:themeColor="accent5"/>
          <w:insideV w:val="single" w:sz="8" w:space="0" w:color="F18A00" w:themeColor="accent5"/>
        </w:tcBorders>
        <w:shd w:val="clear" w:color="auto" w:fill="FFE2BC" w:themeFill="accent5" w:themeFillTint="3F"/>
      </w:tcPr>
    </w:tblStylePr>
    <w:tblStylePr w:type="band2Horz">
      <w:tblPr/>
      <w:tcPr>
        <w:tcBorders>
          <w:top w:val="single" w:sz="8" w:space="0" w:color="F18A00" w:themeColor="accent5"/>
          <w:left w:val="single" w:sz="8" w:space="0" w:color="F18A00" w:themeColor="accent5"/>
          <w:bottom w:val="single" w:sz="8" w:space="0" w:color="F18A00" w:themeColor="accent5"/>
          <w:right w:val="single" w:sz="8" w:space="0" w:color="F18A00" w:themeColor="accent5"/>
          <w:insideV w:val="single" w:sz="8" w:space="0" w:color="F18A00" w:themeColor="accent5"/>
        </w:tcBorders>
      </w:tcPr>
    </w:tblStylePr>
  </w:style>
  <w:style w:type="table" w:styleId="LightGrid-Accent6">
    <w:name w:val="Light Grid Accent 6"/>
    <w:basedOn w:val="TableNormal"/>
    <w:uiPriority w:val="62"/>
    <w:semiHidden/>
    <w:rsid w:val="0095131B"/>
    <w:tblPr>
      <w:tblStyleRowBandSize w:val="1"/>
      <w:tblStyleColBandSize w:val="1"/>
      <w:tblBorders>
        <w:top w:val="single" w:sz="8" w:space="0" w:color="9264CC" w:themeColor="accent6"/>
        <w:left w:val="single" w:sz="8" w:space="0" w:color="9264CC" w:themeColor="accent6"/>
        <w:bottom w:val="single" w:sz="8" w:space="0" w:color="9264CC" w:themeColor="accent6"/>
        <w:right w:val="single" w:sz="8" w:space="0" w:color="9264CC" w:themeColor="accent6"/>
        <w:insideH w:val="single" w:sz="8" w:space="0" w:color="9264CC" w:themeColor="accent6"/>
        <w:insideV w:val="single" w:sz="8" w:space="0" w:color="9264C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64CC" w:themeColor="accent6"/>
          <w:left w:val="single" w:sz="8" w:space="0" w:color="9264CC" w:themeColor="accent6"/>
          <w:bottom w:val="single" w:sz="18" w:space="0" w:color="9264CC" w:themeColor="accent6"/>
          <w:right w:val="single" w:sz="8" w:space="0" w:color="9264CC" w:themeColor="accent6"/>
          <w:insideH w:val="nil"/>
          <w:insideV w:val="single" w:sz="8" w:space="0" w:color="9264C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64CC" w:themeColor="accent6"/>
          <w:left w:val="single" w:sz="8" w:space="0" w:color="9264CC" w:themeColor="accent6"/>
          <w:bottom w:val="single" w:sz="8" w:space="0" w:color="9264CC" w:themeColor="accent6"/>
          <w:right w:val="single" w:sz="8" w:space="0" w:color="9264CC" w:themeColor="accent6"/>
          <w:insideH w:val="nil"/>
          <w:insideV w:val="single" w:sz="8" w:space="0" w:color="9264C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64CC" w:themeColor="accent6"/>
          <w:left w:val="single" w:sz="8" w:space="0" w:color="9264CC" w:themeColor="accent6"/>
          <w:bottom w:val="single" w:sz="8" w:space="0" w:color="9264CC" w:themeColor="accent6"/>
          <w:right w:val="single" w:sz="8" w:space="0" w:color="9264CC" w:themeColor="accent6"/>
        </w:tcBorders>
      </w:tcPr>
    </w:tblStylePr>
    <w:tblStylePr w:type="band1Vert">
      <w:tblPr/>
      <w:tcPr>
        <w:tcBorders>
          <w:top w:val="single" w:sz="8" w:space="0" w:color="9264CC" w:themeColor="accent6"/>
          <w:left w:val="single" w:sz="8" w:space="0" w:color="9264CC" w:themeColor="accent6"/>
          <w:bottom w:val="single" w:sz="8" w:space="0" w:color="9264CC" w:themeColor="accent6"/>
          <w:right w:val="single" w:sz="8" w:space="0" w:color="9264CC" w:themeColor="accent6"/>
        </w:tcBorders>
        <w:shd w:val="clear" w:color="auto" w:fill="E3D8F2" w:themeFill="accent6" w:themeFillTint="3F"/>
      </w:tcPr>
    </w:tblStylePr>
    <w:tblStylePr w:type="band1Horz">
      <w:tblPr/>
      <w:tcPr>
        <w:tcBorders>
          <w:top w:val="single" w:sz="8" w:space="0" w:color="9264CC" w:themeColor="accent6"/>
          <w:left w:val="single" w:sz="8" w:space="0" w:color="9264CC" w:themeColor="accent6"/>
          <w:bottom w:val="single" w:sz="8" w:space="0" w:color="9264CC" w:themeColor="accent6"/>
          <w:right w:val="single" w:sz="8" w:space="0" w:color="9264CC" w:themeColor="accent6"/>
          <w:insideV w:val="single" w:sz="8" w:space="0" w:color="9264CC" w:themeColor="accent6"/>
        </w:tcBorders>
        <w:shd w:val="clear" w:color="auto" w:fill="E3D8F2" w:themeFill="accent6" w:themeFillTint="3F"/>
      </w:tcPr>
    </w:tblStylePr>
    <w:tblStylePr w:type="band2Horz">
      <w:tblPr/>
      <w:tcPr>
        <w:tcBorders>
          <w:top w:val="single" w:sz="8" w:space="0" w:color="9264CC" w:themeColor="accent6"/>
          <w:left w:val="single" w:sz="8" w:space="0" w:color="9264CC" w:themeColor="accent6"/>
          <w:bottom w:val="single" w:sz="8" w:space="0" w:color="9264CC" w:themeColor="accent6"/>
          <w:right w:val="single" w:sz="8" w:space="0" w:color="9264CC" w:themeColor="accent6"/>
          <w:insideV w:val="single" w:sz="8" w:space="0" w:color="9264CC" w:themeColor="accent6"/>
        </w:tcBorders>
      </w:tcPr>
    </w:tblStylePr>
  </w:style>
  <w:style w:type="table" w:styleId="LightList">
    <w:name w:val="Light List"/>
    <w:basedOn w:val="TableNormal"/>
    <w:uiPriority w:val="61"/>
    <w:semiHidden/>
    <w:rsid w:val="0095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5131B"/>
    <w:tblPr>
      <w:tblStyleRowBandSize w:val="1"/>
      <w:tblStyleColBandSize w:val="1"/>
      <w:tblBorders>
        <w:top w:val="single" w:sz="8" w:space="0" w:color="004D43" w:themeColor="accent1"/>
        <w:left w:val="single" w:sz="8" w:space="0" w:color="004D43" w:themeColor="accent1"/>
        <w:bottom w:val="single" w:sz="8" w:space="0" w:color="004D43" w:themeColor="accent1"/>
        <w:right w:val="single" w:sz="8" w:space="0" w:color="004D43" w:themeColor="accent1"/>
      </w:tblBorders>
    </w:tblPr>
    <w:tblStylePr w:type="firstRow">
      <w:pPr>
        <w:spacing w:before="0" w:after="0" w:line="240" w:lineRule="auto"/>
      </w:pPr>
      <w:rPr>
        <w:b/>
        <w:bCs/>
        <w:color w:val="FFFFFF" w:themeColor="background1"/>
      </w:rPr>
      <w:tblPr/>
      <w:tcPr>
        <w:shd w:val="clear" w:color="auto" w:fill="004D43" w:themeFill="accent1"/>
      </w:tcPr>
    </w:tblStylePr>
    <w:tblStylePr w:type="lastRow">
      <w:pPr>
        <w:spacing w:before="0" w:after="0" w:line="240" w:lineRule="auto"/>
      </w:pPr>
      <w:rPr>
        <w:b/>
        <w:bCs/>
      </w:rPr>
      <w:tblPr/>
      <w:tcPr>
        <w:tcBorders>
          <w:top w:val="double" w:sz="6" w:space="0" w:color="004D43" w:themeColor="accent1"/>
          <w:left w:val="single" w:sz="8" w:space="0" w:color="004D43" w:themeColor="accent1"/>
          <w:bottom w:val="single" w:sz="8" w:space="0" w:color="004D43" w:themeColor="accent1"/>
          <w:right w:val="single" w:sz="8" w:space="0" w:color="004D43" w:themeColor="accent1"/>
        </w:tcBorders>
      </w:tcPr>
    </w:tblStylePr>
    <w:tblStylePr w:type="firstCol">
      <w:rPr>
        <w:b/>
        <w:bCs/>
      </w:rPr>
    </w:tblStylePr>
    <w:tblStylePr w:type="lastCol">
      <w:rPr>
        <w:b/>
        <w:bCs/>
      </w:rPr>
    </w:tblStylePr>
    <w:tblStylePr w:type="band1Vert">
      <w:tblPr/>
      <w:tcPr>
        <w:tcBorders>
          <w:top w:val="single" w:sz="8" w:space="0" w:color="004D43" w:themeColor="accent1"/>
          <w:left w:val="single" w:sz="8" w:space="0" w:color="004D43" w:themeColor="accent1"/>
          <w:bottom w:val="single" w:sz="8" w:space="0" w:color="004D43" w:themeColor="accent1"/>
          <w:right w:val="single" w:sz="8" w:space="0" w:color="004D43" w:themeColor="accent1"/>
        </w:tcBorders>
      </w:tcPr>
    </w:tblStylePr>
    <w:tblStylePr w:type="band1Horz">
      <w:tblPr/>
      <w:tcPr>
        <w:tcBorders>
          <w:top w:val="single" w:sz="8" w:space="0" w:color="004D43" w:themeColor="accent1"/>
          <w:left w:val="single" w:sz="8" w:space="0" w:color="004D43" w:themeColor="accent1"/>
          <w:bottom w:val="single" w:sz="8" w:space="0" w:color="004D43" w:themeColor="accent1"/>
          <w:right w:val="single" w:sz="8" w:space="0" w:color="004D43" w:themeColor="accent1"/>
        </w:tcBorders>
      </w:tcPr>
    </w:tblStylePr>
  </w:style>
  <w:style w:type="table" w:styleId="LightList-Accent2">
    <w:name w:val="Light List Accent 2"/>
    <w:basedOn w:val="TableNormal"/>
    <w:uiPriority w:val="61"/>
    <w:semiHidden/>
    <w:rsid w:val="0095131B"/>
    <w:tblPr>
      <w:tblStyleRowBandSize w:val="1"/>
      <w:tblStyleColBandSize w:val="1"/>
      <w:tblBorders>
        <w:top w:val="single" w:sz="8" w:space="0" w:color="00AF9A" w:themeColor="accent2"/>
        <w:left w:val="single" w:sz="8" w:space="0" w:color="00AF9A" w:themeColor="accent2"/>
        <w:bottom w:val="single" w:sz="8" w:space="0" w:color="00AF9A" w:themeColor="accent2"/>
        <w:right w:val="single" w:sz="8" w:space="0" w:color="00AF9A" w:themeColor="accent2"/>
      </w:tblBorders>
    </w:tblPr>
    <w:tblStylePr w:type="firstRow">
      <w:pPr>
        <w:spacing w:before="0" w:after="0" w:line="240" w:lineRule="auto"/>
      </w:pPr>
      <w:rPr>
        <w:b/>
        <w:bCs/>
        <w:color w:val="FFFFFF" w:themeColor="background1"/>
      </w:rPr>
      <w:tblPr/>
      <w:tcPr>
        <w:shd w:val="clear" w:color="auto" w:fill="00AF9A" w:themeFill="accent2"/>
      </w:tcPr>
    </w:tblStylePr>
    <w:tblStylePr w:type="lastRow">
      <w:pPr>
        <w:spacing w:before="0" w:after="0" w:line="240" w:lineRule="auto"/>
      </w:pPr>
      <w:rPr>
        <w:b/>
        <w:bCs/>
      </w:rPr>
      <w:tblPr/>
      <w:tcPr>
        <w:tcBorders>
          <w:top w:val="double" w:sz="6" w:space="0" w:color="00AF9A" w:themeColor="accent2"/>
          <w:left w:val="single" w:sz="8" w:space="0" w:color="00AF9A" w:themeColor="accent2"/>
          <w:bottom w:val="single" w:sz="8" w:space="0" w:color="00AF9A" w:themeColor="accent2"/>
          <w:right w:val="single" w:sz="8" w:space="0" w:color="00AF9A" w:themeColor="accent2"/>
        </w:tcBorders>
      </w:tcPr>
    </w:tblStylePr>
    <w:tblStylePr w:type="firstCol">
      <w:rPr>
        <w:b/>
        <w:bCs/>
      </w:rPr>
    </w:tblStylePr>
    <w:tblStylePr w:type="lastCol">
      <w:rPr>
        <w:b/>
        <w:bCs/>
      </w:rPr>
    </w:tblStylePr>
    <w:tblStylePr w:type="band1Vert">
      <w:tblPr/>
      <w:tcPr>
        <w:tcBorders>
          <w:top w:val="single" w:sz="8" w:space="0" w:color="00AF9A" w:themeColor="accent2"/>
          <w:left w:val="single" w:sz="8" w:space="0" w:color="00AF9A" w:themeColor="accent2"/>
          <w:bottom w:val="single" w:sz="8" w:space="0" w:color="00AF9A" w:themeColor="accent2"/>
          <w:right w:val="single" w:sz="8" w:space="0" w:color="00AF9A" w:themeColor="accent2"/>
        </w:tcBorders>
      </w:tcPr>
    </w:tblStylePr>
    <w:tblStylePr w:type="band1Horz">
      <w:tblPr/>
      <w:tcPr>
        <w:tcBorders>
          <w:top w:val="single" w:sz="8" w:space="0" w:color="00AF9A" w:themeColor="accent2"/>
          <w:left w:val="single" w:sz="8" w:space="0" w:color="00AF9A" w:themeColor="accent2"/>
          <w:bottom w:val="single" w:sz="8" w:space="0" w:color="00AF9A" w:themeColor="accent2"/>
          <w:right w:val="single" w:sz="8" w:space="0" w:color="00AF9A" w:themeColor="accent2"/>
        </w:tcBorders>
      </w:tcPr>
    </w:tblStylePr>
  </w:style>
  <w:style w:type="table" w:styleId="LightList-Accent3">
    <w:name w:val="Light List Accent 3"/>
    <w:basedOn w:val="TableNormal"/>
    <w:uiPriority w:val="61"/>
    <w:semiHidden/>
    <w:rsid w:val="0095131B"/>
    <w:tblPr>
      <w:tblStyleRowBandSize w:val="1"/>
      <w:tblStyleColBandSize w:val="1"/>
      <w:tblBorders>
        <w:top w:val="single" w:sz="8" w:space="0" w:color="0071CE" w:themeColor="accent3"/>
        <w:left w:val="single" w:sz="8" w:space="0" w:color="0071CE" w:themeColor="accent3"/>
        <w:bottom w:val="single" w:sz="8" w:space="0" w:color="0071CE" w:themeColor="accent3"/>
        <w:right w:val="single" w:sz="8" w:space="0" w:color="0071CE" w:themeColor="accent3"/>
      </w:tblBorders>
    </w:tblPr>
    <w:tblStylePr w:type="firstRow">
      <w:pPr>
        <w:spacing w:before="0" w:after="0" w:line="240" w:lineRule="auto"/>
      </w:pPr>
      <w:rPr>
        <w:b/>
        <w:bCs/>
        <w:color w:val="FFFFFF" w:themeColor="background1"/>
      </w:rPr>
      <w:tblPr/>
      <w:tcPr>
        <w:shd w:val="clear" w:color="auto" w:fill="0071CE" w:themeFill="accent3"/>
      </w:tcPr>
    </w:tblStylePr>
    <w:tblStylePr w:type="lastRow">
      <w:pPr>
        <w:spacing w:before="0" w:after="0" w:line="240" w:lineRule="auto"/>
      </w:pPr>
      <w:rPr>
        <w:b/>
        <w:bCs/>
      </w:rPr>
      <w:tblPr/>
      <w:tcPr>
        <w:tcBorders>
          <w:top w:val="double" w:sz="6" w:space="0" w:color="0071CE" w:themeColor="accent3"/>
          <w:left w:val="single" w:sz="8" w:space="0" w:color="0071CE" w:themeColor="accent3"/>
          <w:bottom w:val="single" w:sz="8" w:space="0" w:color="0071CE" w:themeColor="accent3"/>
          <w:right w:val="single" w:sz="8" w:space="0" w:color="0071CE" w:themeColor="accent3"/>
        </w:tcBorders>
      </w:tcPr>
    </w:tblStylePr>
    <w:tblStylePr w:type="firstCol">
      <w:rPr>
        <w:b/>
        <w:bCs/>
      </w:rPr>
    </w:tblStylePr>
    <w:tblStylePr w:type="lastCol">
      <w:rPr>
        <w:b/>
        <w:bCs/>
      </w:rPr>
    </w:tblStylePr>
    <w:tblStylePr w:type="band1Vert">
      <w:tblPr/>
      <w:tcPr>
        <w:tcBorders>
          <w:top w:val="single" w:sz="8" w:space="0" w:color="0071CE" w:themeColor="accent3"/>
          <w:left w:val="single" w:sz="8" w:space="0" w:color="0071CE" w:themeColor="accent3"/>
          <w:bottom w:val="single" w:sz="8" w:space="0" w:color="0071CE" w:themeColor="accent3"/>
          <w:right w:val="single" w:sz="8" w:space="0" w:color="0071CE" w:themeColor="accent3"/>
        </w:tcBorders>
      </w:tcPr>
    </w:tblStylePr>
    <w:tblStylePr w:type="band1Horz">
      <w:tblPr/>
      <w:tcPr>
        <w:tcBorders>
          <w:top w:val="single" w:sz="8" w:space="0" w:color="0071CE" w:themeColor="accent3"/>
          <w:left w:val="single" w:sz="8" w:space="0" w:color="0071CE" w:themeColor="accent3"/>
          <w:bottom w:val="single" w:sz="8" w:space="0" w:color="0071CE" w:themeColor="accent3"/>
          <w:right w:val="single" w:sz="8" w:space="0" w:color="0071CE" w:themeColor="accent3"/>
        </w:tcBorders>
      </w:tcPr>
    </w:tblStylePr>
  </w:style>
  <w:style w:type="table" w:styleId="LightList-Accent4">
    <w:name w:val="Light List Accent 4"/>
    <w:basedOn w:val="TableNormal"/>
    <w:uiPriority w:val="61"/>
    <w:semiHidden/>
    <w:rsid w:val="0095131B"/>
    <w:tblPr>
      <w:tblStyleRowBandSize w:val="1"/>
      <w:tblStyleColBandSize w:val="1"/>
      <w:tblBorders>
        <w:top w:val="single" w:sz="8" w:space="0" w:color="FFCD00" w:themeColor="accent4"/>
        <w:left w:val="single" w:sz="8" w:space="0" w:color="FFCD00" w:themeColor="accent4"/>
        <w:bottom w:val="single" w:sz="8" w:space="0" w:color="FFCD00" w:themeColor="accent4"/>
        <w:right w:val="single" w:sz="8" w:space="0" w:color="FFCD00" w:themeColor="accent4"/>
      </w:tblBorders>
    </w:tblPr>
    <w:tblStylePr w:type="firstRow">
      <w:pPr>
        <w:spacing w:before="0" w:after="0" w:line="240" w:lineRule="auto"/>
      </w:pPr>
      <w:rPr>
        <w:b/>
        <w:bCs/>
        <w:color w:val="FFFFFF" w:themeColor="background1"/>
      </w:rPr>
      <w:tblPr/>
      <w:tcPr>
        <w:shd w:val="clear" w:color="auto" w:fill="FFCD00" w:themeFill="accent4"/>
      </w:tcPr>
    </w:tblStylePr>
    <w:tblStylePr w:type="lastRow">
      <w:pPr>
        <w:spacing w:before="0" w:after="0" w:line="240" w:lineRule="auto"/>
      </w:pPr>
      <w:rPr>
        <w:b/>
        <w:bCs/>
      </w:rPr>
      <w:tblPr/>
      <w:tcPr>
        <w:tcBorders>
          <w:top w:val="double" w:sz="6" w:space="0" w:color="FFCD00" w:themeColor="accent4"/>
          <w:left w:val="single" w:sz="8" w:space="0" w:color="FFCD00" w:themeColor="accent4"/>
          <w:bottom w:val="single" w:sz="8" w:space="0" w:color="FFCD00" w:themeColor="accent4"/>
          <w:right w:val="single" w:sz="8" w:space="0" w:color="FFCD00" w:themeColor="accent4"/>
        </w:tcBorders>
      </w:tcPr>
    </w:tblStylePr>
    <w:tblStylePr w:type="firstCol">
      <w:rPr>
        <w:b/>
        <w:bCs/>
      </w:rPr>
    </w:tblStylePr>
    <w:tblStylePr w:type="lastCol">
      <w:rPr>
        <w:b/>
        <w:bCs/>
      </w:rPr>
    </w:tblStylePr>
    <w:tblStylePr w:type="band1Vert">
      <w:tblPr/>
      <w:tcPr>
        <w:tcBorders>
          <w:top w:val="single" w:sz="8" w:space="0" w:color="FFCD00" w:themeColor="accent4"/>
          <w:left w:val="single" w:sz="8" w:space="0" w:color="FFCD00" w:themeColor="accent4"/>
          <w:bottom w:val="single" w:sz="8" w:space="0" w:color="FFCD00" w:themeColor="accent4"/>
          <w:right w:val="single" w:sz="8" w:space="0" w:color="FFCD00" w:themeColor="accent4"/>
        </w:tcBorders>
      </w:tcPr>
    </w:tblStylePr>
    <w:tblStylePr w:type="band1Horz">
      <w:tblPr/>
      <w:tcPr>
        <w:tcBorders>
          <w:top w:val="single" w:sz="8" w:space="0" w:color="FFCD00" w:themeColor="accent4"/>
          <w:left w:val="single" w:sz="8" w:space="0" w:color="FFCD00" w:themeColor="accent4"/>
          <w:bottom w:val="single" w:sz="8" w:space="0" w:color="FFCD00" w:themeColor="accent4"/>
          <w:right w:val="single" w:sz="8" w:space="0" w:color="FFCD00" w:themeColor="accent4"/>
        </w:tcBorders>
      </w:tcPr>
    </w:tblStylePr>
  </w:style>
  <w:style w:type="table" w:styleId="LightList-Accent5">
    <w:name w:val="Light List Accent 5"/>
    <w:basedOn w:val="TableNormal"/>
    <w:uiPriority w:val="61"/>
    <w:semiHidden/>
    <w:rsid w:val="0095131B"/>
    <w:tblPr>
      <w:tblStyleRowBandSize w:val="1"/>
      <w:tblStyleColBandSize w:val="1"/>
      <w:tblBorders>
        <w:top w:val="single" w:sz="8" w:space="0" w:color="F18A00" w:themeColor="accent5"/>
        <w:left w:val="single" w:sz="8" w:space="0" w:color="F18A00" w:themeColor="accent5"/>
        <w:bottom w:val="single" w:sz="8" w:space="0" w:color="F18A00" w:themeColor="accent5"/>
        <w:right w:val="single" w:sz="8" w:space="0" w:color="F18A00" w:themeColor="accent5"/>
      </w:tblBorders>
    </w:tblPr>
    <w:tblStylePr w:type="firstRow">
      <w:pPr>
        <w:spacing w:before="0" w:after="0" w:line="240" w:lineRule="auto"/>
      </w:pPr>
      <w:rPr>
        <w:b/>
        <w:bCs/>
        <w:color w:val="FFFFFF" w:themeColor="background1"/>
      </w:rPr>
      <w:tblPr/>
      <w:tcPr>
        <w:shd w:val="clear" w:color="auto" w:fill="F18A00" w:themeFill="accent5"/>
      </w:tcPr>
    </w:tblStylePr>
    <w:tblStylePr w:type="lastRow">
      <w:pPr>
        <w:spacing w:before="0" w:after="0" w:line="240" w:lineRule="auto"/>
      </w:pPr>
      <w:rPr>
        <w:b/>
        <w:bCs/>
      </w:rPr>
      <w:tblPr/>
      <w:tcPr>
        <w:tcBorders>
          <w:top w:val="double" w:sz="6" w:space="0" w:color="F18A00" w:themeColor="accent5"/>
          <w:left w:val="single" w:sz="8" w:space="0" w:color="F18A00" w:themeColor="accent5"/>
          <w:bottom w:val="single" w:sz="8" w:space="0" w:color="F18A00" w:themeColor="accent5"/>
          <w:right w:val="single" w:sz="8" w:space="0" w:color="F18A00" w:themeColor="accent5"/>
        </w:tcBorders>
      </w:tcPr>
    </w:tblStylePr>
    <w:tblStylePr w:type="firstCol">
      <w:rPr>
        <w:b/>
        <w:bCs/>
      </w:rPr>
    </w:tblStylePr>
    <w:tblStylePr w:type="lastCol">
      <w:rPr>
        <w:b/>
        <w:bCs/>
      </w:rPr>
    </w:tblStylePr>
    <w:tblStylePr w:type="band1Vert">
      <w:tblPr/>
      <w:tcPr>
        <w:tcBorders>
          <w:top w:val="single" w:sz="8" w:space="0" w:color="F18A00" w:themeColor="accent5"/>
          <w:left w:val="single" w:sz="8" w:space="0" w:color="F18A00" w:themeColor="accent5"/>
          <w:bottom w:val="single" w:sz="8" w:space="0" w:color="F18A00" w:themeColor="accent5"/>
          <w:right w:val="single" w:sz="8" w:space="0" w:color="F18A00" w:themeColor="accent5"/>
        </w:tcBorders>
      </w:tcPr>
    </w:tblStylePr>
    <w:tblStylePr w:type="band1Horz">
      <w:tblPr/>
      <w:tcPr>
        <w:tcBorders>
          <w:top w:val="single" w:sz="8" w:space="0" w:color="F18A00" w:themeColor="accent5"/>
          <w:left w:val="single" w:sz="8" w:space="0" w:color="F18A00" w:themeColor="accent5"/>
          <w:bottom w:val="single" w:sz="8" w:space="0" w:color="F18A00" w:themeColor="accent5"/>
          <w:right w:val="single" w:sz="8" w:space="0" w:color="F18A00" w:themeColor="accent5"/>
        </w:tcBorders>
      </w:tcPr>
    </w:tblStylePr>
  </w:style>
  <w:style w:type="table" w:styleId="LightList-Accent6">
    <w:name w:val="Light List Accent 6"/>
    <w:basedOn w:val="TableNormal"/>
    <w:uiPriority w:val="61"/>
    <w:semiHidden/>
    <w:rsid w:val="0095131B"/>
    <w:tblPr>
      <w:tblStyleRowBandSize w:val="1"/>
      <w:tblStyleColBandSize w:val="1"/>
      <w:tblBorders>
        <w:top w:val="single" w:sz="8" w:space="0" w:color="9264CC" w:themeColor="accent6"/>
        <w:left w:val="single" w:sz="8" w:space="0" w:color="9264CC" w:themeColor="accent6"/>
        <w:bottom w:val="single" w:sz="8" w:space="0" w:color="9264CC" w:themeColor="accent6"/>
        <w:right w:val="single" w:sz="8" w:space="0" w:color="9264CC" w:themeColor="accent6"/>
      </w:tblBorders>
    </w:tblPr>
    <w:tblStylePr w:type="firstRow">
      <w:pPr>
        <w:spacing w:before="0" w:after="0" w:line="240" w:lineRule="auto"/>
      </w:pPr>
      <w:rPr>
        <w:b/>
        <w:bCs/>
        <w:color w:val="FFFFFF" w:themeColor="background1"/>
      </w:rPr>
      <w:tblPr/>
      <w:tcPr>
        <w:shd w:val="clear" w:color="auto" w:fill="9264CC" w:themeFill="accent6"/>
      </w:tcPr>
    </w:tblStylePr>
    <w:tblStylePr w:type="lastRow">
      <w:pPr>
        <w:spacing w:before="0" w:after="0" w:line="240" w:lineRule="auto"/>
      </w:pPr>
      <w:rPr>
        <w:b/>
        <w:bCs/>
      </w:rPr>
      <w:tblPr/>
      <w:tcPr>
        <w:tcBorders>
          <w:top w:val="double" w:sz="6" w:space="0" w:color="9264CC" w:themeColor="accent6"/>
          <w:left w:val="single" w:sz="8" w:space="0" w:color="9264CC" w:themeColor="accent6"/>
          <w:bottom w:val="single" w:sz="8" w:space="0" w:color="9264CC" w:themeColor="accent6"/>
          <w:right w:val="single" w:sz="8" w:space="0" w:color="9264CC" w:themeColor="accent6"/>
        </w:tcBorders>
      </w:tcPr>
    </w:tblStylePr>
    <w:tblStylePr w:type="firstCol">
      <w:rPr>
        <w:b/>
        <w:bCs/>
      </w:rPr>
    </w:tblStylePr>
    <w:tblStylePr w:type="lastCol">
      <w:rPr>
        <w:b/>
        <w:bCs/>
      </w:rPr>
    </w:tblStylePr>
    <w:tblStylePr w:type="band1Vert">
      <w:tblPr/>
      <w:tcPr>
        <w:tcBorders>
          <w:top w:val="single" w:sz="8" w:space="0" w:color="9264CC" w:themeColor="accent6"/>
          <w:left w:val="single" w:sz="8" w:space="0" w:color="9264CC" w:themeColor="accent6"/>
          <w:bottom w:val="single" w:sz="8" w:space="0" w:color="9264CC" w:themeColor="accent6"/>
          <w:right w:val="single" w:sz="8" w:space="0" w:color="9264CC" w:themeColor="accent6"/>
        </w:tcBorders>
      </w:tcPr>
    </w:tblStylePr>
    <w:tblStylePr w:type="band1Horz">
      <w:tblPr/>
      <w:tcPr>
        <w:tcBorders>
          <w:top w:val="single" w:sz="8" w:space="0" w:color="9264CC" w:themeColor="accent6"/>
          <w:left w:val="single" w:sz="8" w:space="0" w:color="9264CC" w:themeColor="accent6"/>
          <w:bottom w:val="single" w:sz="8" w:space="0" w:color="9264CC" w:themeColor="accent6"/>
          <w:right w:val="single" w:sz="8" w:space="0" w:color="9264CC" w:themeColor="accent6"/>
        </w:tcBorders>
      </w:tcPr>
    </w:tblStylePr>
  </w:style>
  <w:style w:type="table" w:styleId="LightShading">
    <w:name w:val="Light Shading"/>
    <w:basedOn w:val="TableNormal"/>
    <w:uiPriority w:val="60"/>
    <w:semiHidden/>
    <w:rsid w:val="009513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5131B"/>
    <w:rPr>
      <w:color w:val="003931" w:themeColor="accent1" w:themeShade="BF"/>
    </w:rPr>
    <w:tblPr>
      <w:tblStyleRowBandSize w:val="1"/>
      <w:tblStyleColBandSize w:val="1"/>
      <w:tblBorders>
        <w:top w:val="single" w:sz="8" w:space="0" w:color="004D43" w:themeColor="accent1"/>
        <w:bottom w:val="single" w:sz="8" w:space="0" w:color="004D43" w:themeColor="accent1"/>
      </w:tblBorders>
    </w:tblPr>
    <w:tblStylePr w:type="firstRow">
      <w:pPr>
        <w:spacing w:before="0" w:after="0" w:line="240" w:lineRule="auto"/>
      </w:pPr>
      <w:rPr>
        <w:b/>
        <w:bCs/>
      </w:rPr>
      <w:tblPr/>
      <w:tcPr>
        <w:tcBorders>
          <w:top w:val="single" w:sz="8" w:space="0" w:color="004D43" w:themeColor="accent1"/>
          <w:left w:val="nil"/>
          <w:bottom w:val="single" w:sz="8" w:space="0" w:color="004D43" w:themeColor="accent1"/>
          <w:right w:val="nil"/>
          <w:insideH w:val="nil"/>
          <w:insideV w:val="nil"/>
        </w:tcBorders>
      </w:tcPr>
    </w:tblStylePr>
    <w:tblStylePr w:type="lastRow">
      <w:pPr>
        <w:spacing w:before="0" w:after="0" w:line="240" w:lineRule="auto"/>
      </w:pPr>
      <w:rPr>
        <w:b/>
        <w:bCs/>
      </w:rPr>
      <w:tblPr/>
      <w:tcPr>
        <w:tcBorders>
          <w:top w:val="single" w:sz="8" w:space="0" w:color="004D43" w:themeColor="accent1"/>
          <w:left w:val="nil"/>
          <w:bottom w:val="single" w:sz="8" w:space="0" w:color="004D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FFF0" w:themeFill="accent1" w:themeFillTint="3F"/>
      </w:tcPr>
    </w:tblStylePr>
    <w:tblStylePr w:type="band1Horz">
      <w:tblPr/>
      <w:tcPr>
        <w:tcBorders>
          <w:left w:val="nil"/>
          <w:right w:val="nil"/>
          <w:insideH w:val="nil"/>
          <w:insideV w:val="nil"/>
        </w:tcBorders>
        <w:shd w:val="clear" w:color="auto" w:fill="94FFF0" w:themeFill="accent1" w:themeFillTint="3F"/>
      </w:tcPr>
    </w:tblStylePr>
  </w:style>
  <w:style w:type="table" w:styleId="LightShading-Accent2">
    <w:name w:val="Light Shading Accent 2"/>
    <w:basedOn w:val="TableNormal"/>
    <w:uiPriority w:val="60"/>
    <w:semiHidden/>
    <w:rsid w:val="0095131B"/>
    <w:rPr>
      <w:color w:val="008373" w:themeColor="accent2" w:themeShade="BF"/>
    </w:rPr>
    <w:tblPr>
      <w:tblStyleRowBandSize w:val="1"/>
      <w:tblStyleColBandSize w:val="1"/>
      <w:tblBorders>
        <w:top w:val="single" w:sz="8" w:space="0" w:color="00AF9A" w:themeColor="accent2"/>
        <w:bottom w:val="single" w:sz="8" w:space="0" w:color="00AF9A" w:themeColor="accent2"/>
      </w:tblBorders>
    </w:tblPr>
    <w:tblStylePr w:type="firstRow">
      <w:pPr>
        <w:spacing w:before="0" w:after="0" w:line="240" w:lineRule="auto"/>
      </w:pPr>
      <w:rPr>
        <w:b/>
        <w:bCs/>
      </w:rPr>
      <w:tblPr/>
      <w:tcPr>
        <w:tcBorders>
          <w:top w:val="single" w:sz="8" w:space="0" w:color="00AF9A" w:themeColor="accent2"/>
          <w:left w:val="nil"/>
          <w:bottom w:val="single" w:sz="8" w:space="0" w:color="00AF9A" w:themeColor="accent2"/>
          <w:right w:val="nil"/>
          <w:insideH w:val="nil"/>
          <w:insideV w:val="nil"/>
        </w:tcBorders>
      </w:tcPr>
    </w:tblStylePr>
    <w:tblStylePr w:type="lastRow">
      <w:pPr>
        <w:spacing w:before="0" w:after="0" w:line="240" w:lineRule="auto"/>
      </w:pPr>
      <w:rPr>
        <w:b/>
        <w:bCs/>
      </w:rPr>
      <w:tblPr/>
      <w:tcPr>
        <w:tcBorders>
          <w:top w:val="single" w:sz="8" w:space="0" w:color="00AF9A" w:themeColor="accent2"/>
          <w:left w:val="nil"/>
          <w:bottom w:val="single" w:sz="8" w:space="0" w:color="00A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4" w:themeFill="accent2" w:themeFillTint="3F"/>
      </w:tcPr>
    </w:tblStylePr>
    <w:tblStylePr w:type="band1Horz">
      <w:tblPr/>
      <w:tcPr>
        <w:tcBorders>
          <w:left w:val="nil"/>
          <w:right w:val="nil"/>
          <w:insideH w:val="nil"/>
          <w:insideV w:val="nil"/>
        </w:tcBorders>
        <w:shd w:val="clear" w:color="auto" w:fill="ACFFF4" w:themeFill="accent2" w:themeFillTint="3F"/>
      </w:tcPr>
    </w:tblStylePr>
  </w:style>
  <w:style w:type="table" w:styleId="LightShading-Accent3">
    <w:name w:val="Light Shading Accent 3"/>
    <w:basedOn w:val="TableNormal"/>
    <w:uiPriority w:val="60"/>
    <w:semiHidden/>
    <w:rsid w:val="0095131B"/>
    <w:rPr>
      <w:color w:val="00539A" w:themeColor="accent3" w:themeShade="BF"/>
    </w:rPr>
    <w:tblPr>
      <w:tblStyleRowBandSize w:val="1"/>
      <w:tblStyleColBandSize w:val="1"/>
      <w:tblBorders>
        <w:top w:val="single" w:sz="8" w:space="0" w:color="0071CE" w:themeColor="accent3"/>
        <w:bottom w:val="single" w:sz="8" w:space="0" w:color="0071CE" w:themeColor="accent3"/>
      </w:tblBorders>
    </w:tblPr>
    <w:tblStylePr w:type="firstRow">
      <w:pPr>
        <w:spacing w:before="0" w:after="0" w:line="240" w:lineRule="auto"/>
      </w:pPr>
      <w:rPr>
        <w:b/>
        <w:bCs/>
      </w:rPr>
      <w:tblPr/>
      <w:tcPr>
        <w:tcBorders>
          <w:top w:val="single" w:sz="8" w:space="0" w:color="0071CE" w:themeColor="accent3"/>
          <w:left w:val="nil"/>
          <w:bottom w:val="single" w:sz="8" w:space="0" w:color="0071CE" w:themeColor="accent3"/>
          <w:right w:val="nil"/>
          <w:insideH w:val="nil"/>
          <w:insideV w:val="nil"/>
        </w:tcBorders>
      </w:tcPr>
    </w:tblStylePr>
    <w:tblStylePr w:type="lastRow">
      <w:pPr>
        <w:spacing w:before="0" w:after="0" w:line="240" w:lineRule="auto"/>
      </w:pPr>
      <w:rPr>
        <w:b/>
        <w:bCs/>
      </w:rPr>
      <w:tblPr/>
      <w:tcPr>
        <w:tcBorders>
          <w:top w:val="single" w:sz="8" w:space="0" w:color="0071CE" w:themeColor="accent3"/>
          <w:left w:val="nil"/>
          <w:bottom w:val="single" w:sz="8" w:space="0" w:color="0071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CFF" w:themeFill="accent3" w:themeFillTint="3F"/>
      </w:tcPr>
    </w:tblStylePr>
    <w:tblStylePr w:type="band1Horz">
      <w:tblPr/>
      <w:tcPr>
        <w:tcBorders>
          <w:left w:val="nil"/>
          <w:right w:val="nil"/>
          <w:insideH w:val="nil"/>
          <w:insideV w:val="nil"/>
        </w:tcBorders>
        <w:shd w:val="clear" w:color="auto" w:fill="B3DCFF" w:themeFill="accent3" w:themeFillTint="3F"/>
      </w:tcPr>
    </w:tblStylePr>
  </w:style>
  <w:style w:type="table" w:styleId="LightShading-Accent4">
    <w:name w:val="Light Shading Accent 4"/>
    <w:basedOn w:val="TableNormal"/>
    <w:uiPriority w:val="60"/>
    <w:semiHidden/>
    <w:rsid w:val="0095131B"/>
    <w:rPr>
      <w:color w:val="BF9900" w:themeColor="accent4" w:themeShade="BF"/>
    </w:rPr>
    <w:tblPr>
      <w:tblStyleRowBandSize w:val="1"/>
      <w:tblStyleColBandSize w:val="1"/>
      <w:tblBorders>
        <w:top w:val="single" w:sz="8" w:space="0" w:color="FFCD00" w:themeColor="accent4"/>
        <w:bottom w:val="single" w:sz="8" w:space="0" w:color="FFCD00" w:themeColor="accent4"/>
      </w:tblBorders>
    </w:tblPr>
    <w:tblStylePr w:type="firstRow">
      <w:pPr>
        <w:spacing w:before="0" w:after="0" w:line="240" w:lineRule="auto"/>
      </w:pPr>
      <w:rPr>
        <w:b/>
        <w:bCs/>
      </w:rPr>
      <w:tblPr/>
      <w:tcPr>
        <w:tcBorders>
          <w:top w:val="single" w:sz="8" w:space="0" w:color="FFCD00" w:themeColor="accent4"/>
          <w:left w:val="nil"/>
          <w:bottom w:val="single" w:sz="8" w:space="0" w:color="FFCD00" w:themeColor="accent4"/>
          <w:right w:val="nil"/>
          <w:insideH w:val="nil"/>
          <w:insideV w:val="nil"/>
        </w:tcBorders>
      </w:tcPr>
    </w:tblStylePr>
    <w:tblStylePr w:type="lastRow">
      <w:pPr>
        <w:spacing w:before="0" w:after="0" w:line="240" w:lineRule="auto"/>
      </w:pPr>
      <w:rPr>
        <w:b/>
        <w:bCs/>
      </w:rPr>
      <w:tblPr/>
      <w:tcPr>
        <w:tcBorders>
          <w:top w:val="single" w:sz="8" w:space="0" w:color="FFCD00" w:themeColor="accent4"/>
          <w:left w:val="nil"/>
          <w:bottom w:val="single" w:sz="8" w:space="0" w:color="FFC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4" w:themeFillTint="3F"/>
      </w:tcPr>
    </w:tblStylePr>
    <w:tblStylePr w:type="band1Horz">
      <w:tblPr/>
      <w:tcPr>
        <w:tcBorders>
          <w:left w:val="nil"/>
          <w:right w:val="nil"/>
          <w:insideH w:val="nil"/>
          <w:insideV w:val="nil"/>
        </w:tcBorders>
        <w:shd w:val="clear" w:color="auto" w:fill="FFF2C0" w:themeFill="accent4" w:themeFillTint="3F"/>
      </w:tcPr>
    </w:tblStylePr>
  </w:style>
  <w:style w:type="table" w:styleId="LightShading-Accent5">
    <w:name w:val="Light Shading Accent 5"/>
    <w:basedOn w:val="TableNormal"/>
    <w:uiPriority w:val="60"/>
    <w:semiHidden/>
    <w:rsid w:val="0095131B"/>
    <w:rPr>
      <w:color w:val="B46700" w:themeColor="accent5" w:themeShade="BF"/>
    </w:rPr>
    <w:tblPr>
      <w:tblStyleRowBandSize w:val="1"/>
      <w:tblStyleColBandSize w:val="1"/>
      <w:tblBorders>
        <w:top w:val="single" w:sz="8" w:space="0" w:color="F18A00" w:themeColor="accent5"/>
        <w:bottom w:val="single" w:sz="8" w:space="0" w:color="F18A00" w:themeColor="accent5"/>
      </w:tblBorders>
    </w:tblPr>
    <w:tblStylePr w:type="firstRow">
      <w:pPr>
        <w:spacing w:before="0" w:after="0" w:line="240" w:lineRule="auto"/>
      </w:pPr>
      <w:rPr>
        <w:b/>
        <w:bCs/>
      </w:rPr>
      <w:tblPr/>
      <w:tcPr>
        <w:tcBorders>
          <w:top w:val="single" w:sz="8" w:space="0" w:color="F18A00" w:themeColor="accent5"/>
          <w:left w:val="nil"/>
          <w:bottom w:val="single" w:sz="8" w:space="0" w:color="F18A00" w:themeColor="accent5"/>
          <w:right w:val="nil"/>
          <w:insideH w:val="nil"/>
          <w:insideV w:val="nil"/>
        </w:tcBorders>
      </w:tcPr>
    </w:tblStylePr>
    <w:tblStylePr w:type="lastRow">
      <w:pPr>
        <w:spacing w:before="0" w:after="0" w:line="240" w:lineRule="auto"/>
      </w:pPr>
      <w:rPr>
        <w:b/>
        <w:bCs/>
      </w:rPr>
      <w:tblPr/>
      <w:tcPr>
        <w:tcBorders>
          <w:top w:val="single" w:sz="8" w:space="0" w:color="F18A00" w:themeColor="accent5"/>
          <w:left w:val="nil"/>
          <w:bottom w:val="single" w:sz="8" w:space="0" w:color="F18A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C" w:themeFill="accent5" w:themeFillTint="3F"/>
      </w:tcPr>
    </w:tblStylePr>
    <w:tblStylePr w:type="band1Horz">
      <w:tblPr/>
      <w:tcPr>
        <w:tcBorders>
          <w:left w:val="nil"/>
          <w:right w:val="nil"/>
          <w:insideH w:val="nil"/>
          <w:insideV w:val="nil"/>
        </w:tcBorders>
        <w:shd w:val="clear" w:color="auto" w:fill="FFE2BC" w:themeFill="accent5" w:themeFillTint="3F"/>
      </w:tcPr>
    </w:tblStylePr>
  </w:style>
  <w:style w:type="table" w:styleId="LightShading-Accent6">
    <w:name w:val="Light Shading Accent 6"/>
    <w:basedOn w:val="TableNormal"/>
    <w:uiPriority w:val="60"/>
    <w:semiHidden/>
    <w:rsid w:val="0095131B"/>
    <w:rPr>
      <w:color w:val="6A38AB" w:themeColor="accent6" w:themeShade="BF"/>
    </w:rPr>
    <w:tblPr>
      <w:tblStyleRowBandSize w:val="1"/>
      <w:tblStyleColBandSize w:val="1"/>
      <w:tblBorders>
        <w:top w:val="single" w:sz="8" w:space="0" w:color="9264CC" w:themeColor="accent6"/>
        <w:bottom w:val="single" w:sz="8" w:space="0" w:color="9264CC" w:themeColor="accent6"/>
      </w:tblBorders>
    </w:tblPr>
    <w:tblStylePr w:type="firstRow">
      <w:pPr>
        <w:spacing w:before="0" w:after="0" w:line="240" w:lineRule="auto"/>
      </w:pPr>
      <w:rPr>
        <w:b/>
        <w:bCs/>
      </w:rPr>
      <w:tblPr/>
      <w:tcPr>
        <w:tcBorders>
          <w:top w:val="single" w:sz="8" w:space="0" w:color="9264CC" w:themeColor="accent6"/>
          <w:left w:val="nil"/>
          <w:bottom w:val="single" w:sz="8" w:space="0" w:color="9264CC" w:themeColor="accent6"/>
          <w:right w:val="nil"/>
          <w:insideH w:val="nil"/>
          <w:insideV w:val="nil"/>
        </w:tcBorders>
      </w:tcPr>
    </w:tblStylePr>
    <w:tblStylePr w:type="lastRow">
      <w:pPr>
        <w:spacing w:before="0" w:after="0" w:line="240" w:lineRule="auto"/>
      </w:pPr>
      <w:rPr>
        <w:b/>
        <w:bCs/>
      </w:rPr>
      <w:tblPr/>
      <w:tcPr>
        <w:tcBorders>
          <w:top w:val="single" w:sz="8" w:space="0" w:color="9264CC" w:themeColor="accent6"/>
          <w:left w:val="nil"/>
          <w:bottom w:val="single" w:sz="8" w:space="0" w:color="9264C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8F2" w:themeFill="accent6" w:themeFillTint="3F"/>
      </w:tcPr>
    </w:tblStylePr>
    <w:tblStylePr w:type="band1Horz">
      <w:tblPr/>
      <w:tcPr>
        <w:tcBorders>
          <w:left w:val="nil"/>
          <w:right w:val="nil"/>
          <w:insideH w:val="nil"/>
          <w:insideV w:val="nil"/>
        </w:tcBorders>
        <w:shd w:val="clear" w:color="auto" w:fill="E3D8F2" w:themeFill="accent6" w:themeFillTint="3F"/>
      </w:tcPr>
    </w:tblStylePr>
  </w:style>
  <w:style w:type="table" w:styleId="ListTable1Light">
    <w:name w:val="List Table 1 Light"/>
    <w:basedOn w:val="TableNormal"/>
    <w:uiPriority w:val="46"/>
    <w:semiHidden/>
    <w:rsid w:val="0095131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5131B"/>
    <w:tblPr>
      <w:tblStyleRowBandSize w:val="1"/>
      <w:tblStyleColBandSize w:val="1"/>
    </w:tblPr>
    <w:tblStylePr w:type="firstRow">
      <w:rPr>
        <w:b/>
        <w:bCs/>
      </w:rPr>
      <w:tblPr/>
      <w:tcPr>
        <w:tcBorders>
          <w:bottom w:val="single" w:sz="4" w:space="0" w:color="00FAD8" w:themeColor="accent1" w:themeTint="99"/>
        </w:tcBorders>
      </w:tcPr>
    </w:tblStylePr>
    <w:tblStylePr w:type="lastRow">
      <w:rPr>
        <w:b/>
        <w:bCs/>
      </w:rPr>
      <w:tblPr/>
      <w:tcPr>
        <w:tcBorders>
          <w:top w:val="single" w:sz="4" w:space="0" w:color="00FAD8" w:themeColor="accent1" w:themeTint="99"/>
        </w:tcBorders>
      </w:tcPr>
    </w:tblStylePr>
    <w:tblStylePr w:type="firstCol">
      <w:rPr>
        <w:b/>
        <w:bCs/>
      </w:rPr>
    </w:tblStylePr>
    <w:tblStylePr w:type="lastCol">
      <w:rPr>
        <w:b/>
        <w:bCs/>
      </w:rPr>
    </w:tblStylePr>
    <w:tblStylePr w:type="band1Vert">
      <w:tblPr/>
      <w:tcPr>
        <w:shd w:val="clear" w:color="auto" w:fill="A8FFF3" w:themeFill="accent1" w:themeFillTint="33"/>
      </w:tcPr>
    </w:tblStylePr>
    <w:tblStylePr w:type="band1Horz">
      <w:tblPr/>
      <w:tcPr>
        <w:shd w:val="clear" w:color="auto" w:fill="A8FFF3" w:themeFill="accent1" w:themeFillTint="33"/>
      </w:tcPr>
    </w:tblStylePr>
  </w:style>
  <w:style w:type="table" w:styleId="ListTable1Light-Accent2">
    <w:name w:val="List Table 1 Light Accent 2"/>
    <w:basedOn w:val="TableNormal"/>
    <w:uiPriority w:val="46"/>
    <w:semiHidden/>
    <w:rsid w:val="0095131B"/>
    <w:tblPr>
      <w:tblStyleRowBandSize w:val="1"/>
      <w:tblStyleColBandSize w:val="1"/>
    </w:tblPr>
    <w:tblStylePr w:type="firstRow">
      <w:rPr>
        <w:b/>
        <w:bCs/>
      </w:rPr>
      <w:tblPr/>
      <w:tcPr>
        <w:tcBorders>
          <w:bottom w:val="single" w:sz="4" w:space="0" w:color="36FFE6" w:themeColor="accent2" w:themeTint="99"/>
        </w:tcBorders>
      </w:tcPr>
    </w:tblStylePr>
    <w:tblStylePr w:type="lastRow">
      <w:rPr>
        <w:b/>
        <w:bCs/>
      </w:rPr>
      <w:tblPr/>
      <w:tcPr>
        <w:tcBorders>
          <w:top w:val="single" w:sz="4" w:space="0" w:color="36FFE6" w:themeColor="accent2" w:themeTint="99"/>
        </w:tcBorders>
      </w:tcPr>
    </w:tblStylePr>
    <w:tblStylePr w:type="firstCol">
      <w:rPr>
        <w:b/>
        <w:bCs/>
      </w:rPr>
    </w:tblStylePr>
    <w:tblStylePr w:type="lastCol">
      <w:rPr>
        <w:b/>
        <w:bCs/>
      </w:rPr>
    </w:tblStylePr>
    <w:tblStylePr w:type="band1Vert">
      <w:tblPr/>
      <w:tcPr>
        <w:shd w:val="clear" w:color="auto" w:fill="BCFFF6" w:themeFill="accent2" w:themeFillTint="33"/>
      </w:tcPr>
    </w:tblStylePr>
    <w:tblStylePr w:type="band1Horz">
      <w:tblPr/>
      <w:tcPr>
        <w:shd w:val="clear" w:color="auto" w:fill="BCFFF6" w:themeFill="accent2" w:themeFillTint="33"/>
      </w:tcPr>
    </w:tblStylePr>
  </w:style>
  <w:style w:type="table" w:styleId="ListTable1Light-Accent3">
    <w:name w:val="List Table 1 Light Accent 3"/>
    <w:basedOn w:val="TableNormal"/>
    <w:uiPriority w:val="46"/>
    <w:semiHidden/>
    <w:rsid w:val="0095131B"/>
    <w:tblPr>
      <w:tblStyleRowBandSize w:val="1"/>
      <w:tblStyleColBandSize w:val="1"/>
    </w:tblPr>
    <w:tblStylePr w:type="firstRow">
      <w:rPr>
        <w:b/>
        <w:bCs/>
      </w:rPr>
      <w:tblPr/>
      <w:tcPr>
        <w:tcBorders>
          <w:bottom w:val="single" w:sz="4" w:space="0" w:color="48ABFF" w:themeColor="accent3" w:themeTint="99"/>
        </w:tcBorders>
      </w:tcPr>
    </w:tblStylePr>
    <w:tblStylePr w:type="lastRow">
      <w:rPr>
        <w:b/>
        <w:bCs/>
      </w:rPr>
      <w:tblPr/>
      <w:tcPr>
        <w:tcBorders>
          <w:top w:val="single" w:sz="4" w:space="0" w:color="48ABFF" w:themeColor="accent3" w:themeTint="99"/>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table" w:styleId="ListTable1Light-Accent4">
    <w:name w:val="List Table 1 Light Accent 4"/>
    <w:basedOn w:val="TableNormal"/>
    <w:uiPriority w:val="46"/>
    <w:semiHidden/>
    <w:rsid w:val="0095131B"/>
    <w:tblPr>
      <w:tblStyleRowBandSize w:val="1"/>
      <w:tblStyleColBandSize w:val="1"/>
    </w:tblPr>
    <w:tblStylePr w:type="firstRow">
      <w:rPr>
        <w:b/>
        <w:bCs/>
      </w:rPr>
      <w:tblPr/>
      <w:tcPr>
        <w:tcBorders>
          <w:bottom w:val="single" w:sz="4" w:space="0" w:color="FFE166" w:themeColor="accent4" w:themeTint="99"/>
        </w:tcBorders>
      </w:tcPr>
    </w:tblStylePr>
    <w:tblStylePr w:type="lastRow">
      <w:rPr>
        <w:b/>
        <w:bCs/>
      </w:rPr>
      <w:tblPr/>
      <w:tcPr>
        <w:tcBorders>
          <w:top w:val="single" w:sz="4" w:space="0" w:color="FFE166" w:themeColor="accent4" w:themeTint="99"/>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table" w:styleId="ListTable1Light-Accent5">
    <w:name w:val="List Table 1 Light Accent 5"/>
    <w:basedOn w:val="TableNormal"/>
    <w:uiPriority w:val="46"/>
    <w:semiHidden/>
    <w:rsid w:val="0095131B"/>
    <w:tblPr>
      <w:tblStyleRowBandSize w:val="1"/>
      <w:tblStyleColBandSize w:val="1"/>
    </w:tblPr>
    <w:tblStylePr w:type="firstRow">
      <w:rPr>
        <w:b/>
        <w:bCs/>
      </w:rPr>
      <w:tblPr/>
      <w:tcPr>
        <w:tcBorders>
          <w:bottom w:val="single" w:sz="4" w:space="0" w:color="FFB95D" w:themeColor="accent5" w:themeTint="99"/>
        </w:tcBorders>
      </w:tcPr>
    </w:tblStylePr>
    <w:tblStylePr w:type="lastRow">
      <w:rPr>
        <w:b/>
        <w:bCs/>
      </w:rPr>
      <w:tblPr/>
      <w:tcPr>
        <w:tcBorders>
          <w:top w:val="single" w:sz="4" w:space="0" w:color="FFB95D" w:themeColor="accent5" w:themeTint="99"/>
        </w:tcBorders>
      </w:tcPr>
    </w:tblStylePr>
    <w:tblStylePr w:type="firstCol">
      <w:rPr>
        <w:b/>
        <w:bCs/>
      </w:rPr>
    </w:tblStylePr>
    <w:tblStylePr w:type="lastCol">
      <w:rPr>
        <w:b/>
        <w:bCs/>
      </w:rPr>
    </w:tblStylePr>
    <w:tblStylePr w:type="band1Vert">
      <w:tblPr/>
      <w:tcPr>
        <w:shd w:val="clear" w:color="auto" w:fill="FFE7C9" w:themeFill="accent5" w:themeFillTint="33"/>
      </w:tcPr>
    </w:tblStylePr>
    <w:tblStylePr w:type="band1Horz">
      <w:tblPr/>
      <w:tcPr>
        <w:shd w:val="clear" w:color="auto" w:fill="FFE7C9" w:themeFill="accent5" w:themeFillTint="33"/>
      </w:tcPr>
    </w:tblStylePr>
  </w:style>
  <w:style w:type="table" w:styleId="ListTable1Light-Accent6">
    <w:name w:val="List Table 1 Light Accent 6"/>
    <w:basedOn w:val="TableNormal"/>
    <w:uiPriority w:val="46"/>
    <w:semiHidden/>
    <w:rsid w:val="0095131B"/>
    <w:tblPr>
      <w:tblStyleRowBandSize w:val="1"/>
      <w:tblStyleColBandSize w:val="1"/>
    </w:tblPr>
    <w:tblStylePr w:type="firstRow">
      <w:rPr>
        <w:b/>
        <w:bCs/>
      </w:rPr>
      <w:tblPr/>
      <w:tcPr>
        <w:tcBorders>
          <w:bottom w:val="single" w:sz="4" w:space="0" w:color="BDA1E0" w:themeColor="accent6" w:themeTint="99"/>
        </w:tcBorders>
      </w:tcPr>
    </w:tblStylePr>
    <w:tblStylePr w:type="lastRow">
      <w:rPr>
        <w:b/>
        <w:bCs/>
      </w:rPr>
      <w:tblPr/>
      <w:tcPr>
        <w:tcBorders>
          <w:top w:val="single" w:sz="4" w:space="0" w:color="BDA1E0" w:themeColor="accent6" w:themeTint="99"/>
        </w:tcBorders>
      </w:tcPr>
    </w:tblStylePr>
    <w:tblStylePr w:type="firstCol">
      <w:rPr>
        <w:b/>
        <w:bCs/>
      </w:rPr>
    </w:tblStylePr>
    <w:tblStylePr w:type="lastCol">
      <w:rPr>
        <w:b/>
        <w:bCs/>
      </w:rPr>
    </w:tblStylePr>
    <w:tblStylePr w:type="band1Vert">
      <w:tblPr/>
      <w:tcPr>
        <w:shd w:val="clear" w:color="auto" w:fill="E9DFF4" w:themeFill="accent6" w:themeFillTint="33"/>
      </w:tcPr>
    </w:tblStylePr>
    <w:tblStylePr w:type="band1Horz">
      <w:tblPr/>
      <w:tcPr>
        <w:shd w:val="clear" w:color="auto" w:fill="E9DFF4" w:themeFill="accent6" w:themeFillTint="33"/>
      </w:tcPr>
    </w:tblStylePr>
  </w:style>
  <w:style w:type="table" w:styleId="ListTable2">
    <w:name w:val="List Table 2"/>
    <w:basedOn w:val="TableNormal"/>
    <w:uiPriority w:val="47"/>
    <w:semiHidden/>
    <w:rsid w:val="0095131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5131B"/>
    <w:tblPr>
      <w:tblStyleRowBandSize w:val="1"/>
      <w:tblStyleColBandSize w:val="1"/>
      <w:tblBorders>
        <w:top w:val="single" w:sz="4" w:space="0" w:color="00FAD8" w:themeColor="accent1" w:themeTint="99"/>
        <w:bottom w:val="single" w:sz="4" w:space="0" w:color="00FAD8" w:themeColor="accent1" w:themeTint="99"/>
        <w:insideH w:val="single" w:sz="4" w:space="0" w:color="00FA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FFF3" w:themeFill="accent1" w:themeFillTint="33"/>
      </w:tcPr>
    </w:tblStylePr>
    <w:tblStylePr w:type="band1Horz">
      <w:tblPr/>
      <w:tcPr>
        <w:shd w:val="clear" w:color="auto" w:fill="A8FFF3" w:themeFill="accent1" w:themeFillTint="33"/>
      </w:tcPr>
    </w:tblStylePr>
  </w:style>
  <w:style w:type="table" w:styleId="ListTable2-Accent2">
    <w:name w:val="List Table 2 Accent 2"/>
    <w:basedOn w:val="TableNormal"/>
    <w:uiPriority w:val="47"/>
    <w:semiHidden/>
    <w:rsid w:val="0095131B"/>
    <w:tblPr>
      <w:tblStyleRowBandSize w:val="1"/>
      <w:tblStyleColBandSize w:val="1"/>
      <w:tblBorders>
        <w:top w:val="single" w:sz="4" w:space="0" w:color="36FFE6" w:themeColor="accent2" w:themeTint="99"/>
        <w:bottom w:val="single" w:sz="4" w:space="0" w:color="36FFE6" w:themeColor="accent2" w:themeTint="99"/>
        <w:insideH w:val="single" w:sz="4" w:space="0" w:color="36FF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6" w:themeFill="accent2" w:themeFillTint="33"/>
      </w:tcPr>
    </w:tblStylePr>
    <w:tblStylePr w:type="band1Horz">
      <w:tblPr/>
      <w:tcPr>
        <w:shd w:val="clear" w:color="auto" w:fill="BCFFF6" w:themeFill="accent2" w:themeFillTint="33"/>
      </w:tcPr>
    </w:tblStylePr>
  </w:style>
  <w:style w:type="table" w:styleId="ListTable2-Accent3">
    <w:name w:val="List Table 2 Accent 3"/>
    <w:basedOn w:val="TableNormal"/>
    <w:uiPriority w:val="47"/>
    <w:semiHidden/>
    <w:rsid w:val="0095131B"/>
    <w:tblPr>
      <w:tblStyleRowBandSize w:val="1"/>
      <w:tblStyleColBandSize w:val="1"/>
      <w:tblBorders>
        <w:top w:val="single" w:sz="4" w:space="0" w:color="48ABFF" w:themeColor="accent3" w:themeTint="99"/>
        <w:bottom w:val="single" w:sz="4" w:space="0" w:color="48ABFF" w:themeColor="accent3" w:themeTint="99"/>
        <w:insideH w:val="single" w:sz="4" w:space="0" w:color="48A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table" w:styleId="ListTable2-Accent4">
    <w:name w:val="List Table 2 Accent 4"/>
    <w:basedOn w:val="TableNormal"/>
    <w:uiPriority w:val="47"/>
    <w:semiHidden/>
    <w:rsid w:val="0095131B"/>
    <w:tblPr>
      <w:tblStyleRowBandSize w:val="1"/>
      <w:tblStyleColBandSize w:val="1"/>
      <w:tblBorders>
        <w:top w:val="single" w:sz="4" w:space="0" w:color="FFE166" w:themeColor="accent4" w:themeTint="99"/>
        <w:bottom w:val="single" w:sz="4" w:space="0" w:color="FFE166" w:themeColor="accent4" w:themeTint="99"/>
        <w:insideH w:val="single" w:sz="4" w:space="0" w:color="FFE1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table" w:styleId="ListTable2-Accent5">
    <w:name w:val="List Table 2 Accent 5"/>
    <w:basedOn w:val="TableNormal"/>
    <w:uiPriority w:val="47"/>
    <w:semiHidden/>
    <w:rsid w:val="0095131B"/>
    <w:tblPr>
      <w:tblStyleRowBandSize w:val="1"/>
      <w:tblStyleColBandSize w:val="1"/>
      <w:tblBorders>
        <w:top w:val="single" w:sz="4" w:space="0" w:color="FFB95D" w:themeColor="accent5" w:themeTint="99"/>
        <w:bottom w:val="single" w:sz="4" w:space="0" w:color="FFB95D" w:themeColor="accent5" w:themeTint="99"/>
        <w:insideH w:val="single" w:sz="4" w:space="0" w:color="FFB95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7C9" w:themeFill="accent5" w:themeFillTint="33"/>
      </w:tcPr>
    </w:tblStylePr>
    <w:tblStylePr w:type="band1Horz">
      <w:tblPr/>
      <w:tcPr>
        <w:shd w:val="clear" w:color="auto" w:fill="FFE7C9" w:themeFill="accent5" w:themeFillTint="33"/>
      </w:tcPr>
    </w:tblStylePr>
  </w:style>
  <w:style w:type="table" w:styleId="ListTable2-Accent6">
    <w:name w:val="List Table 2 Accent 6"/>
    <w:basedOn w:val="TableNormal"/>
    <w:uiPriority w:val="47"/>
    <w:semiHidden/>
    <w:rsid w:val="0095131B"/>
    <w:tblPr>
      <w:tblStyleRowBandSize w:val="1"/>
      <w:tblStyleColBandSize w:val="1"/>
      <w:tblBorders>
        <w:top w:val="single" w:sz="4" w:space="0" w:color="BDA1E0" w:themeColor="accent6" w:themeTint="99"/>
        <w:bottom w:val="single" w:sz="4" w:space="0" w:color="BDA1E0" w:themeColor="accent6" w:themeTint="99"/>
        <w:insideH w:val="single" w:sz="4" w:space="0" w:color="BDA1E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6" w:themeFillTint="33"/>
      </w:tcPr>
    </w:tblStylePr>
    <w:tblStylePr w:type="band1Horz">
      <w:tblPr/>
      <w:tcPr>
        <w:shd w:val="clear" w:color="auto" w:fill="E9DFF4" w:themeFill="accent6" w:themeFillTint="33"/>
      </w:tcPr>
    </w:tblStylePr>
  </w:style>
  <w:style w:type="table" w:styleId="ListTable3">
    <w:name w:val="List Table 3"/>
    <w:basedOn w:val="TableNormal"/>
    <w:uiPriority w:val="48"/>
    <w:semiHidden/>
    <w:rsid w:val="009513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5131B"/>
    <w:tblPr>
      <w:tblStyleRowBandSize w:val="1"/>
      <w:tblStyleColBandSize w:val="1"/>
      <w:tblBorders>
        <w:top w:val="single" w:sz="4" w:space="0" w:color="004D43" w:themeColor="accent1"/>
        <w:left w:val="single" w:sz="4" w:space="0" w:color="004D43" w:themeColor="accent1"/>
        <w:bottom w:val="single" w:sz="4" w:space="0" w:color="004D43" w:themeColor="accent1"/>
        <w:right w:val="single" w:sz="4" w:space="0" w:color="004D43" w:themeColor="accent1"/>
      </w:tblBorders>
    </w:tblPr>
    <w:tblStylePr w:type="firstRow">
      <w:rPr>
        <w:b/>
        <w:bCs/>
        <w:color w:val="FFFFFF" w:themeColor="background1"/>
      </w:rPr>
      <w:tblPr/>
      <w:tcPr>
        <w:shd w:val="clear" w:color="auto" w:fill="004D43" w:themeFill="accent1"/>
      </w:tcPr>
    </w:tblStylePr>
    <w:tblStylePr w:type="lastRow">
      <w:rPr>
        <w:b/>
        <w:bCs/>
      </w:rPr>
      <w:tblPr/>
      <w:tcPr>
        <w:tcBorders>
          <w:top w:val="double" w:sz="4" w:space="0" w:color="004D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3" w:themeColor="accent1"/>
          <w:right w:val="single" w:sz="4" w:space="0" w:color="004D43" w:themeColor="accent1"/>
        </w:tcBorders>
      </w:tcPr>
    </w:tblStylePr>
    <w:tblStylePr w:type="band1Horz">
      <w:tblPr/>
      <w:tcPr>
        <w:tcBorders>
          <w:top w:val="single" w:sz="4" w:space="0" w:color="004D43" w:themeColor="accent1"/>
          <w:bottom w:val="single" w:sz="4" w:space="0" w:color="004D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3" w:themeColor="accent1"/>
          <w:left w:val="nil"/>
        </w:tcBorders>
      </w:tcPr>
    </w:tblStylePr>
    <w:tblStylePr w:type="swCell">
      <w:tblPr/>
      <w:tcPr>
        <w:tcBorders>
          <w:top w:val="double" w:sz="4" w:space="0" w:color="004D43" w:themeColor="accent1"/>
          <w:right w:val="nil"/>
        </w:tcBorders>
      </w:tcPr>
    </w:tblStylePr>
  </w:style>
  <w:style w:type="table" w:styleId="ListTable3-Accent2">
    <w:name w:val="List Table 3 Accent 2"/>
    <w:basedOn w:val="TableNormal"/>
    <w:uiPriority w:val="48"/>
    <w:semiHidden/>
    <w:rsid w:val="0095131B"/>
    <w:tblPr>
      <w:tblStyleRowBandSize w:val="1"/>
      <w:tblStyleColBandSize w:val="1"/>
      <w:tblBorders>
        <w:top w:val="single" w:sz="4" w:space="0" w:color="00AF9A" w:themeColor="accent2"/>
        <w:left w:val="single" w:sz="4" w:space="0" w:color="00AF9A" w:themeColor="accent2"/>
        <w:bottom w:val="single" w:sz="4" w:space="0" w:color="00AF9A" w:themeColor="accent2"/>
        <w:right w:val="single" w:sz="4" w:space="0" w:color="00AF9A" w:themeColor="accent2"/>
      </w:tblBorders>
    </w:tblPr>
    <w:tblStylePr w:type="firstRow">
      <w:rPr>
        <w:b/>
        <w:bCs/>
        <w:color w:val="FFFFFF" w:themeColor="background1"/>
      </w:rPr>
      <w:tblPr/>
      <w:tcPr>
        <w:shd w:val="clear" w:color="auto" w:fill="00AF9A" w:themeFill="accent2"/>
      </w:tcPr>
    </w:tblStylePr>
    <w:tblStylePr w:type="lastRow">
      <w:rPr>
        <w:b/>
        <w:bCs/>
      </w:rPr>
      <w:tblPr/>
      <w:tcPr>
        <w:tcBorders>
          <w:top w:val="double" w:sz="4" w:space="0" w:color="00A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9A" w:themeColor="accent2"/>
          <w:right w:val="single" w:sz="4" w:space="0" w:color="00AF9A" w:themeColor="accent2"/>
        </w:tcBorders>
      </w:tcPr>
    </w:tblStylePr>
    <w:tblStylePr w:type="band1Horz">
      <w:tblPr/>
      <w:tcPr>
        <w:tcBorders>
          <w:top w:val="single" w:sz="4" w:space="0" w:color="00AF9A" w:themeColor="accent2"/>
          <w:bottom w:val="single" w:sz="4" w:space="0" w:color="00A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9A" w:themeColor="accent2"/>
          <w:left w:val="nil"/>
        </w:tcBorders>
      </w:tcPr>
    </w:tblStylePr>
    <w:tblStylePr w:type="swCell">
      <w:tblPr/>
      <w:tcPr>
        <w:tcBorders>
          <w:top w:val="double" w:sz="4" w:space="0" w:color="00AF9A" w:themeColor="accent2"/>
          <w:right w:val="nil"/>
        </w:tcBorders>
      </w:tcPr>
    </w:tblStylePr>
  </w:style>
  <w:style w:type="table" w:styleId="ListTable3-Accent3">
    <w:name w:val="List Table 3 Accent 3"/>
    <w:basedOn w:val="TableNormal"/>
    <w:uiPriority w:val="48"/>
    <w:semiHidden/>
    <w:rsid w:val="0095131B"/>
    <w:tblPr>
      <w:tblStyleRowBandSize w:val="1"/>
      <w:tblStyleColBandSize w:val="1"/>
      <w:tblBorders>
        <w:top w:val="single" w:sz="4" w:space="0" w:color="0071CE" w:themeColor="accent3"/>
        <w:left w:val="single" w:sz="4" w:space="0" w:color="0071CE" w:themeColor="accent3"/>
        <w:bottom w:val="single" w:sz="4" w:space="0" w:color="0071CE" w:themeColor="accent3"/>
        <w:right w:val="single" w:sz="4" w:space="0" w:color="0071CE" w:themeColor="accent3"/>
      </w:tblBorders>
    </w:tblPr>
    <w:tblStylePr w:type="firstRow">
      <w:rPr>
        <w:b/>
        <w:bCs/>
        <w:color w:val="FFFFFF" w:themeColor="background1"/>
      </w:rPr>
      <w:tblPr/>
      <w:tcPr>
        <w:shd w:val="clear" w:color="auto" w:fill="0071CE" w:themeFill="accent3"/>
      </w:tcPr>
    </w:tblStylePr>
    <w:tblStylePr w:type="lastRow">
      <w:rPr>
        <w:b/>
        <w:bCs/>
      </w:rPr>
      <w:tblPr/>
      <w:tcPr>
        <w:tcBorders>
          <w:top w:val="double" w:sz="4" w:space="0" w:color="0071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CE" w:themeColor="accent3"/>
          <w:right w:val="single" w:sz="4" w:space="0" w:color="0071CE" w:themeColor="accent3"/>
        </w:tcBorders>
      </w:tcPr>
    </w:tblStylePr>
    <w:tblStylePr w:type="band1Horz">
      <w:tblPr/>
      <w:tcPr>
        <w:tcBorders>
          <w:top w:val="single" w:sz="4" w:space="0" w:color="0071CE" w:themeColor="accent3"/>
          <w:bottom w:val="single" w:sz="4" w:space="0" w:color="0071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CE" w:themeColor="accent3"/>
          <w:left w:val="nil"/>
        </w:tcBorders>
      </w:tcPr>
    </w:tblStylePr>
    <w:tblStylePr w:type="swCell">
      <w:tblPr/>
      <w:tcPr>
        <w:tcBorders>
          <w:top w:val="double" w:sz="4" w:space="0" w:color="0071CE" w:themeColor="accent3"/>
          <w:right w:val="nil"/>
        </w:tcBorders>
      </w:tcPr>
    </w:tblStylePr>
  </w:style>
  <w:style w:type="table" w:styleId="ListTable3-Accent4">
    <w:name w:val="List Table 3 Accent 4"/>
    <w:basedOn w:val="TableNormal"/>
    <w:uiPriority w:val="48"/>
    <w:semiHidden/>
    <w:rsid w:val="0095131B"/>
    <w:tblPr>
      <w:tblStyleRowBandSize w:val="1"/>
      <w:tblStyleColBandSize w:val="1"/>
      <w:tblBorders>
        <w:top w:val="single" w:sz="4" w:space="0" w:color="FFCD00" w:themeColor="accent4"/>
        <w:left w:val="single" w:sz="4" w:space="0" w:color="FFCD00" w:themeColor="accent4"/>
        <w:bottom w:val="single" w:sz="4" w:space="0" w:color="FFCD00" w:themeColor="accent4"/>
        <w:right w:val="single" w:sz="4" w:space="0" w:color="FFCD00" w:themeColor="accent4"/>
      </w:tblBorders>
    </w:tblPr>
    <w:tblStylePr w:type="firstRow">
      <w:rPr>
        <w:b/>
        <w:bCs/>
        <w:color w:val="FFFFFF" w:themeColor="background1"/>
      </w:rPr>
      <w:tblPr/>
      <w:tcPr>
        <w:shd w:val="clear" w:color="auto" w:fill="FFCD00" w:themeFill="accent4"/>
      </w:tcPr>
    </w:tblStylePr>
    <w:tblStylePr w:type="lastRow">
      <w:rPr>
        <w:b/>
        <w:bCs/>
      </w:rPr>
      <w:tblPr/>
      <w:tcPr>
        <w:tcBorders>
          <w:top w:val="double" w:sz="4" w:space="0" w:color="FFCD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D00" w:themeColor="accent4"/>
          <w:right w:val="single" w:sz="4" w:space="0" w:color="FFCD00" w:themeColor="accent4"/>
        </w:tcBorders>
      </w:tcPr>
    </w:tblStylePr>
    <w:tblStylePr w:type="band1Horz">
      <w:tblPr/>
      <w:tcPr>
        <w:tcBorders>
          <w:top w:val="single" w:sz="4" w:space="0" w:color="FFCD00" w:themeColor="accent4"/>
          <w:bottom w:val="single" w:sz="4" w:space="0" w:color="FFCD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themeColor="accent4"/>
          <w:left w:val="nil"/>
        </w:tcBorders>
      </w:tcPr>
    </w:tblStylePr>
    <w:tblStylePr w:type="swCell">
      <w:tblPr/>
      <w:tcPr>
        <w:tcBorders>
          <w:top w:val="double" w:sz="4" w:space="0" w:color="FFCD00" w:themeColor="accent4"/>
          <w:right w:val="nil"/>
        </w:tcBorders>
      </w:tcPr>
    </w:tblStylePr>
  </w:style>
  <w:style w:type="table" w:styleId="ListTable3-Accent5">
    <w:name w:val="List Table 3 Accent 5"/>
    <w:basedOn w:val="TableNormal"/>
    <w:uiPriority w:val="48"/>
    <w:semiHidden/>
    <w:rsid w:val="0095131B"/>
    <w:tblPr>
      <w:tblStyleRowBandSize w:val="1"/>
      <w:tblStyleColBandSize w:val="1"/>
      <w:tblBorders>
        <w:top w:val="single" w:sz="4" w:space="0" w:color="F18A00" w:themeColor="accent5"/>
        <w:left w:val="single" w:sz="4" w:space="0" w:color="F18A00" w:themeColor="accent5"/>
        <w:bottom w:val="single" w:sz="4" w:space="0" w:color="F18A00" w:themeColor="accent5"/>
        <w:right w:val="single" w:sz="4" w:space="0" w:color="F18A00" w:themeColor="accent5"/>
      </w:tblBorders>
    </w:tblPr>
    <w:tblStylePr w:type="firstRow">
      <w:rPr>
        <w:b/>
        <w:bCs/>
        <w:color w:val="FFFFFF" w:themeColor="background1"/>
      </w:rPr>
      <w:tblPr/>
      <w:tcPr>
        <w:shd w:val="clear" w:color="auto" w:fill="F18A00" w:themeFill="accent5"/>
      </w:tcPr>
    </w:tblStylePr>
    <w:tblStylePr w:type="lastRow">
      <w:rPr>
        <w:b/>
        <w:bCs/>
      </w:rPr>
      <w:tblPr/>
      <w:tcPr>
        <w:tcBorders>
          <w:top w:val="double" w:sz="4" w:space="0" w:color="F18A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A00" w:themeColor="accent5"/>
          <w:right w:val="single" w:sz="4" w:space="0" w:color="F18A00" w:themeColor="accent5"/>
        </w:tcBorders>
      </w:tcPr>
    </w:tblStylePr>
    <w:tblStylePr w:type="band1Horz">
      <w:tblPr/>
      <w:tcPr>
        <w:tcBorders>
          <w:top w:val="single" w:sz="4" w:space="0" w:color="F18A00" w:themeColor="accent5"/>
          <w:bottom w:val="single" w:sz="4" w:space="0" w:color="F18A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A00" w:themeColor="accent5"/>
          <w:left w:val="nil"/>
        </w:tcBorders>
      </w:tcPr>
    </w:tblStylePr>
    <w:tblStylePr w:type="swCell">
      <w:tblPr/>
      <w:tcPr>
        <w:tcBorders>
          <w:top w:val="double" w:sz="4" w:space="0" w:color="F18A00" w:themeColor="accent5"/>
          <w:right w:val="nil"/>
        </w:tcBorders>
      </w:tcPr>
    </w:tblStylePr>
  </w:style>
  <w:style w:type="table" w:styleId="ListTable3-Accent6">
    <w:name w:val="List Table 3 Accent 6"/>
    <w:basedOn w:val="TableNormal"/>
    <w:uiPriority w:val="48"/>
    <w:semiHidden/>
    <w:rsid w:val="0095131B"/>
    <w:tblPr>
      <w:tblStyleRowBandSize w:val="1"/>
      <w:tblStyleColBandSize w:val="1"/>
      <w:tblBorders>
        <w:top w:val="single" w:sz="4" w:space="0" w:color="9264CC" w:themeColor="accent6"/>
        <w:left w:val="single" w:sz="4" w:space="0" w:color="9264CC" w:themeColor="accent6"/>
        <w:bottom w:val="single" w:sz="4" w:space="0" w:color="9264CC" w:themeColor="accent6"/>
        <w:right w:val="single" w:sz="4" w:space="0" w:color="9264CC" w:themeColor="accent6"/>
      </w:tblBorders>
    </w:tblPr>
    <w:tblStylePr w:type="firstRow">
      <w:rPr>
        <w:b/>
        <w:bCs/>
        <w:color w:val="FFFFFF" w:themeColor="background1"/>
      </w:rPr>
      <w:tblPr/>
      <w:tcPr>
        <w:shd w:val="clear" w:color="auto" w:fill="9264CC" w:themeFill="accent6"/>
      </w:tcPr>
    </w:tblStylePr>
    <w:tblStylePr w:type="lastRow">
      <w:rPr>
        <w:b/>
        <w:bCs/>
      </w:rPr>
      <w:tblPr/>
      <w:tcPr>
        <w:tcBorders>
          <w:top w:val="double" w:sz="4" w:space="0" w:color="9264C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64CC" w:themeColor="accent6"/>
          <w:right w:val="single" w:sz="4" w:space="0" w:color="9264CC" w:themeColor="accent6"/>
        </w:tcBorders>
      </w:tcPr>
    </w:tblStylePr>
    <w:tblStylePr w:type="band1Horz">
      <w:tblPr/>
      <w:tcPr>
        <w:tcBorders>
          <w:top w:val="single" w:sz="4" w:space="0" w:color="9264CC" w:themeColor="accent6"/>
          <w:bottom w:val="single" w:sz="4" w:space="0" w:color="9264C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64CC" w:themeColor="accent6"/>
          <w:left w:val="nil"/>
        </w:tcBorders>
      </w:tcPr>
    </w:tblStylePr>
    <w:tblStylePr w:type="swCell">
      <w:tblPr/>
      <w:tcPr>
        <w:tcBorders>
          <w:top w:val="double" w:sz="4" w:space="0" w:color="9264CC" w:themeColor="accent6"/>
          <w:right w:val="nil"/>
        </w:tcBorders>
      </w:tcPr>
    </w:tblStylePr>
  </w:style>
  <w:style w:type="table" w:styleId="ListTable4">
    <w:name w:val="List Table 4"/>
    <w:basedOn w:val="TableNormal"/>
    <w:uiPriority w:val="49"/>
    <w:semiHidden/>
    <w:rsid w:val="0095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5131B"/>
    <w:tblPr>
      <w:tblStyleRowBandSize w:val="1"/>
      <w:tblStyleColBandSize w:val="1"/>
      <w:tblBorders>
        <w:top w:val="single" w:sz="4" w:space="0" w:color="00FAD8" w:themeColor="accent1" w:themeTint="99"/>
        <w:left w:val="single" w:sz="4" w:space="0" w:color="00FAD8" w:themeColor="accent1" w:themeTint="99"/>
        <w:bottom w:val="single" w:sz="4" w:space="0" w:color="00FAD8" w:themeColor="accent1" w:themeTint="99"/>
        <w:right w:val="single" w:sz="4" w:space="0" w:color="00FAD8" w:themeColor="accent1" w:themeTint="99"/>
        <w:insideH w:val="single" w:sz="4" w:space="0" w:color="00FAD8" w:themeColor="accent1" w:themeTint="99"/>
      </w:tblBorders>
    </w:tblPr>
    <w:tblStylePr w:type="firstRow">
      <w:rPr>
        <w:b/>
        <w:bCs/>
        <w:color w:val="FFFFFF" w:themeColor="background1"/>
      </w:rPr>
      <w:tblPr/>
      <w:tcPr>
        <w:tcBorders>
          <w:top w:val="single" w:sz="4" w:space="0" w:color="004D43" w:themeColor="accent1"/>
          <w:left w:val="single" w:sz="4" w:space="0" w:color="004D43" w:themeColor="accent1"/>
          <w:bottom w:val="single" w:sz="4" w:space="0" w:color="004D43" w:themeColor="accent1"/>
          <w:right w:val="single" w:sz="4" w:space="0" w:color="004D43" w:themeColor="accent1"/>
          <w:insideH w:val="nil"/>
        </w:tcBorders>
        <w:shd w:val="clear" w:color="auto" w:fill="004D43" w:themeFill="accent1"/>
      </w:tcPr>
    </w:tblStylePr>
    <w:tblStylePr w:type="lastRow">
      <w:rPr>
        <w:b/>
        <w:bCs/>
      </w:rPr>
      <w:tblPr/>
      <w:tcPr>
        <w:tcBorders>
          <w:top w:val="double" w:sz="4" w:space="0" w:color="00FAD8" w:themeColor="accent1" w:themeTint="99"/>
        </w:tcBorders>
      </w:tcPr>
    </w:tblStylePr>
    <w:tblStylePr w:type="firstCol">
      <w:rPr>
        <w:b/>
        <w:bCs/>
      </w:rPr>
    </w:tblStylePr>
    <w:tblStylePr w:type="lastCol">
      <w:rPr>
        <w:b/>
        <w:bCs/>
      </w:rPr>
    </w:tblStylePr>
    <w:tblStylePr w:type="band1Vert">
      <w:tblPr/>
      <w:tcPr>
        <w:shd w:val="clear" w:color="auto" w:fill="A8FFF3" w:themeFill="accent1" w:themeFillTint="33"/>
      </w:tcPr>
    </w:tblStylePr>
    <w:tblStylePr w:type="band1Horz">
      <w:tblPr/>
      <w:tcPr>
        <w:shd w:val="clear" w:color="auto" w:fill="A8FFF3" w:themeFill="accent1" w:themeFillTint="33"/>
      </w:tcPr>
    </w:tblStylePr>
  </w:style>
  <w:style w:type="table" w:styleId="ListTable4-Accent2">
    <w:name w:val="List Table 4 Accent 2"/>
    <w:basedOn w:val="TableNormal"/>
    <w:uiPriority w:val="49"/>
    <w:semiHidden/>
    <w:rsid w:val="0095131B"/>
    <w:tblPr>
      <w:tblStyleRowBandSize w:val="1"/>
      <w:tblStyleColBandSize w:val="1"/>
      <w:tblBorders>
        <w:top w:val="single" w:sz="4" w:space="0" w:color="36FFE6" w:themeColor="accent2" w:themeTint="99"/>
        <w:left w:val="single" w:sz="4" w:space="0" w:color="36FFE6" w:themeColor="accent2" w:themeTint="99"/>
        <w:bottom w:val="single" w:sz="4" w:space="0" w:color="36FFE6" w:themeColor="accent2" w:themeTint="99"/>
        <w:right w:val="single" w:sz="4" w:space="0" w:color="36FFE6" w:themeColor="accent2" w:themeTint="99"/>
        <w:insideH w:val="single" w:sz="4" w:space="0" w:color="36FFE6" w:themeColor="accent2" w:themeTint="99"/>
      </w:tblBorders>
    </w:tblPr>
    <w:tblStylePr w:type="firstRow">
      <w:rPr>
        <w:b/>
        <w:bCs/>
        <w:color w:val="FFFFFF" w:themeColor="background1"/>
      </w:rPr>
      <w:tblPr/>
      <w:tcPr>
        <w:tcBorders>
          <w:top w:val="single" w:sz="4" w:space="0" w:color="00AF9A" w:themeColor="accent2"/>
          <w:left w:val="single" w:sz="4" w:space="0" w:color="00AF9A" w:themeColor="accent2"/>
          <w:bottom w:val="single" w:sz="4" w:space="0" w:color="00AF9A" w:themeColor="accent2"/>
          <w:right w:val="single" w:sz="4" w:space="0" w:color="00AF9A" w:themeColor="accent2"/>
          <w:insideH w:val="nil"/>
        </w:tcBorders>
        <w:shd w:val="clear" w:color="auto" w:fill="00AF9A" w:themeFill="accent2"/>
      </w:tcPr>
    </w:tblStylePr>
    <w:tblStylePr w:type="lastRow">
      <w:rPr>
        <w:b/>
        <w:bCs/>
      </w:rPr>
      <w:tblPr/>
      <w:tcPr>
        <w:tcBorders>
          <w:top w:val="double" w:sz="4" w:space="0" w:color="36FFE6" w:themeColor="accent2" w:themeTint="99"/>
        </w:tcBorders>
      </w:tcPr>
    </w:tblStylePr>
    <w:tblStylePr w:type="firstCol">
      <w:rPr>
        <w:b/>
        <w:bCs/>
      </w:rPr>
    </w:tblStylePr>
    <w:tblStylePr w:type="lastCol">
      <w:rPr>
        <w:b/>
        <w:bCs/>
      </w:rPr>
    </w:tblStylePr>
    <w:tblStylePr w:type="band1Vert">
      <w:tblPr/>
      <w:tcPr>
        <w:shd w:val="clear" w:color="auto" w:fill="BCFFF6" w:themeFill="accent2" w:themeFillTint="33"/>
      </w:tcPr>
    </w:tblStylePr>
    <w:tblStylePr w:type="band1Horz">
      <w:tblPr/>
      <w:tcPr>
        <w:shd w:val="clear" w:color="auto" w:fill="BCFFF6" w:themeFill="accent2" w:themeFillTint="33"/>
      </w:tcPr>
    </w:tblStylePr>
  </w:style>
  <w:style w:type="table" w:styleId="ListTable4-Accent3">
    <w:name w:val="List Table 4 Accent 3"/>
    <w:basedOn w:val="TableNormal"/>
    <w:uiPriority w:val="49"/>
    <w:semiHidden/>
    <w:rsid w:val="0095131B"/>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tblBorders>
    </w:tblPr>
    <w:tblStylePr w:type="firstRow">
      <w:rPr>
        <w:b/>
        <w:bCs/>
        <w:color w:val="FFFFFF" w:themeColor="background1"/>
      </w:rPr>
      <w:tblPr/>
      <w:tcPr>
        <w:tcBorders>
          <w:top w:val="single" w:sz="4" w:space="0" w:color="0071CE" w:themeColor="accent3"/>
          <w:left w:val="single" w:sz="4" w:space="0" w:color="0071CE" w:themeColor="accent3"/>
          <w:bottom w:val="single" w:sz="4" w:space="0" w:color="0071CE" w:themeColor="accent3"/>
          <w:right w:val="single" w:sz="4" w:space="0" w:color="0071CE" w:themeColor="accent3"/>
          <w:insideH w:val="nil"/>
        </w:tcBorders>
        <w:shd w:val="clear" w:color="auto" w:fill="0071CE" w:themeFill="accent3"/>
      </w:tcPr>
    </w:tblStylePr>
    <w:tblStylePr w:type="lastRow">
      <w:rPr>
        <w:b/>
        <w:bCs/>
      </w:rPr>
      <w:tblPr/>
      <w:tcPr>
        <w:tcBorders>
          <w:top w:val="double" w:sz="4" w:space="0" w:color="48ABFF" w:themeColor="accent3" w:themeTint="99"/>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table" w:styleId="ListTable4-Accent4">
    <w:name w:val="List Table 4 Accent 4"/>
    <w:basedOn w:val="TableNormal"/>
    <w:uiPriority w:val="49"/>
    <w:semiHidden/>
    <w:rsid w:val="0095131B"/>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tblBorders>
    </w:tblPr>
    <w:tblStylePr w:type="firstRow">
      <w:rPr>
        <w:b/>
        <w:bCs/>
        <w:color w:val="FFFFFF" w:themeColor="background1"/>
      </w:rPr>
      <w:tblPr/>
      <w:tcPr>
        <w:tcBorders>
          <w:top w:val="single" w:sz="4" w:space="0" w:color="FFCD00" w:themeColor="accent4"/>
          <w:left w:val="single" w:sz="4" w:space="0" w:color="FFCD00" w:themeColor="accent4"/>
          <w:bottom w:val="single" w:sz="4" w:space="0" w:color="FFCD00" w:themeColor="accent4"/>
          <w:right w:val="single" w:sz="4" w:space="0" w:color="FFCD00" w:themeColor="accent4"/>
          <w:insideH w:val="nil"/>
        </w:tcBorders>
        <w:shd w:val="clear" w:color="auto" w:fill="FFCD00" w:themeFill="accent4"/>
      </w:tcPr>
    </w:tblStylePr>
    <w:tblStylePr w:type="lastRow">
      <w:rPr>
        <w:b/>
        <w:bCs/>
      </w:rPr>
      <w:tblPr/>
      <w:tcPr>
        <w:tcBorders>
          <w:top w:val="double" w:sz="4" w:space="0" w:color="FFE166" w:themeColor="accent4" w:themeTint="99"/>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table" w:styleId="ListTable4-Accent5">
    <w:name w:val="List Table 4 Accent 5"/>
    <w:basedOn w:val="TableNormal"/>
    <w:uiPriority w:val="49"/>
    <w:semiHidden/>
    <w:rsid w:val="0095131B"/>
    <w:tblPr>
      <w:tblStyleRowBandSize w:val="1"/>
      <w:tblStyleColBandSize w:val="1"/>
      <w:tblBorders>
        <w:top w:val="single" w:sz="4" w:space="0" w:color="FFB95D" w:themeColor="accent5" w:themeTint="99"/>
        <w:left w:val="single" w:sz="4" w:space="0" w:color="FFB95D" w:themeColor="accent5" w:themeTint="99"/>
        <w:bottom w:val="single" w:sz="4" w:space="0" w:color="FFB95D" w:themeColor="accent5" w:themeTint="99"/>
        <w:right w:val="single" w:sz="4" w:space="0" w:color="FFB95D" w:themeColor="accent5" w:themeTint="99"/>
        <w:insideH w:val="single" w:sz="4" w:space="0" w:color="FFB95D" w:themeColor="accent5" w:themeTint="99"/>
      </w:tblBorders>
    </w:tblPr>
    <w:tblStylePr w:type="firstRow">
      <w:rPr>
        <w:b/>
        <w:bCs/>
        <w:color w:val="FFFFFF" w:themeColor="background1"/>
      </w:rPr>
      <w:tblPr/>
      <w:tcPr>
        <w:tcBorders>
          <w:top w:val="single" w:sz="4" w:space="0" w:color="F18A00" w:themeColor="accent5"/>
          <w:left w:val="single" w:sz="4" w:space="0" w:color="F18A00" w:themeColor="accent5"/>
          <w:bottom w:val="single" w:sz="4" w:space="0" w:color="F18A00" w:themeColor="accent5"/>
          <w:right w:val="single" w:sz="4" w:space="0" w:color="F18A00" w:themeColor="accent5"/>
          <w:insideH w:val="nil"/>
        </w:tcBorders>
        <w:shd w:val="clear" w:color="auto" w:fill="F18A00" w:themeFill="accent5"/>
      </w:tcPr>
    </w:tblStylePr>
    <w:tblStylePr w:type="lastRow">
      <w:rPr>
        <w:b/>
        <w:bCs/>
      </w:rPr>
      <w:tblPr/>
      <w:tcPr>
        <w:tcBorders>
          <w:top w:val="double" w:sz="4" w:space="0" w:color="FFB95D" w:themeColor="accent5" w:themeTint="99"/>
        </w:tcBorders>
      </w:tcPr>
    </w:tblStylePr>
    <w:tblStylePr w:type="firstCol">
      <w:rPr>
        <w:b/>
        <w:bCs/>
      </w:rPr>
    </w:tblStylePr>
    <w:tblStylePr w:type="lastCol">
      <w:rPr>
        <w:b/>
        <w:bCs/>
      </w:rPr>
    </w:tblStylePr>
    <w:tblStylePr w:type="band1Vert">
      <w:tblPr/>
      <w:tcPr>
        <w:shd w:val="clear" w:color="auto" w:fill="FFE7C9" w:themeFill="accent5" w:themeFillTint="33"/>
      </w:tcPr>
    </w:tblStylePr>
    <w:tblStylePr w:type="band1Horz">
      <w:tblPr/>
      <w:tcPr>
        <w:shd w:val="clear" w:color="auto" w:fill="FFE7C9" w:themeFill="accent5" w:themeFillTint="33"/>
      </w:tcPr>
    </w:tblStylePr>
  </w:style>
  <w:style w:type="table" w:styleId="ListTable4-Accent6">
    <w:name w:val="List Table 4 Accent 6"/>
    <w:basedOn w:val="TableNormal"/>
    <w:uiPriority w:val="49"/>
    <w:semiHidden/>
    <w:rsid w:val="0095131B"/>
    <w:tblPr>
      <w:tblStyleRowBandSize w:val="1"/>
      <w:tblStyleColBandSize w:val="1"/>
      <w:tblBorders>
        <w:top w:val="single" w:sz="4" w:space="0" w:color="BDA1E0" w:themeColor="accent6" w:themeTint="99"/>
        <w:left w:val="single" w:sz="4" w:space="0" w:color="BDA1E0" w:themeColor="accent6" w:themeTint="99"/>
        <w:bottom w:val="single" w:sz="4" w:space="0" w:color="BDA1E0" w:themeColor="accent6" w:themeTint="99"/>
        <w:right w:val="single" w:sz="4" w:space="0" w:color="BDA1E0" w:themeColor="accent6" w:themeTint="99"/>
        <w:insideH w:val="single" w:sz="4" w:space="0" w:color="BDA1E0" w:themeColor="accent6" w:themeTint="99"/>
      </w:tblBorders>
    </w:tblPr>
    <w:tblStylePr w:type="firstRow">
      <w:rPr>
        <w:b/>
        <w:bCs/>
        <w:color w:val="FFFFFF" w:themeColor="background1"/>
      </w:rPr>
      <w:tblPr/>
      <w:tcPr>
        <w:tcBorders>
          <w:top w:val="single" w:sz="4" w:space="0" w:color="9264CC" w:themeColor="accent6"/>
          <w:left w:val="single" w:sz="4" w:space="0" w:color="9264CC" w:themeColor="accent6"/>
          <w:bottom w:val="single" w:sz="4" w:space="0" w:color="9264CC" w:themeColor="accent6"/>
          <w:right w:val="single" w:sz="4" w:space="0" w:color="9264CC" w:themeColor="accent6"/>
          <w:insideH w:val="nil"/>
        </w:tcBorders>
        <w:shd w:val="clear" w:color="auto" w:fill="9264CC" w:themeFill="accent6"/>
      </w:tcPr>
    </w:tblStylePr>
    <w:tblStylePr w:type="lastRow">
      <w:rPr>
        <w:b/>
        <w:bCs/>
      </w:rPr>
      <w:tblPr/>
      <w:tcPr>
        <w:tcBorders>
          <w:top w:val="double" w:sz="4" w:space="0" w:color="BDA1E0" w:themeColor="accent6" w:themeTint="99"/>
        </w:tcBorders>
      </w:tcPr>
    </w:tblStylePr>
    <w:tblStylePr w:type="firstCol">
      <w:rPr>
        <w:b/>
        <w:bCs/>
      </w:rPr>
    </w:tblStylePr>
    <w:tblStylePr w:type="lastCol">
      <w:rPr>
        <w:b/>
        <w:bCs/>
      </w:rPr>
    </w:tblStylePr>
    <w:tblStylePr w:type="band1Vert">
      <w:tblPr/>
      <w:tcPr>
        <w:shd w:val="clear" w:color="auto" w:fill="E9DFF4" w:themeFill="accent6" w:themeFillTint="33"/>
      </w:tcPr>
    </w:tblStylePr>
    <w:tblStylePr w:type="band1Horz">
      <w:tblPr/>
      <w:tcPr>
        <w:shd w:val="clear" w:color="auto" w:fill="E9DFF4" w:themeFill="accent6" w:themeFillTint="33"/>
      </w:tcPr>
    </w:tblStylePr>
  </w:style>
  <w:style w:type="table" w:styleId="ListTable5Dark">
    <w:name w:val="List Table 5 Dark"/>
    <w:basedOn w:val="TableNormal"/>
    <w:uiPriority w:val="50"/>
    <w:semiHidden/>
    <w:rsid w:val="0095131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5131B"/>
    <w:rPr>
      <w:color w:val="FFFFFF" w:themeColor="background1"/>
    </w:rPr>
    <w:tblPr>
      <w:tblStyleRowBandSize w:val="1"/>
      <w:tblStyleColBandSize w:val="1"/>
      <w:tblBorders>
        <w:top w:val="single" w:sz="24" w:space="0" w:color="004D43" w:themeColor="accent1"/>
        <w:left w:val="single" w:sz="24" w:space="0" w:color="004D43" w:themeColor="accent1"/>
        <w:bottom w:val="single" w:sz="24" w:space="0" w:color="004D43" w:themeColor="accent1"/>
        <w:right w:val="single" w:sz="24" w:space="0" w:color="004D43" w:themeColor="accent1"/>
      </w:tblBorders>
    </w:tblPr>
    <w:tcPr>
      <w:shd w:val="clear" w:color="auto" w:fill="004D4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5131B"/>
    <w:rPr>
      <w:color w:val="FFFFFF" w:themeColor="background1"/>
    </w:rPr>
    <w:tblPr>
      <w:tblStyleRowBandSize w:val="1"/>
      <w:tblStyleColBandSize w:val="1"/>
      <w:tblBorders>
        <w:top w:val="single" w:sz="24" w:space="0" w:color="00AF9A" w:themeColor="accent2"/>
        <w:left w:val="single" w:sz="24" w:space="0" w:color="00AF9A" w:themeColor="accent2"/>
        <w:bottom w:val="single" w:sz="24" w:space="0" w:color="00AF9A" w:themeColor="accent2"/>
        <w:right w:val="single" w:sz="24" w:space="0" w:color="00AF9A" w:themeColor="accent2"/>
      </w:tblBorders>
    </w:tblPr>
    <w:tcPr>
      <w:shd w:val="clear" w:color="auto" w:fill="00A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5131B"/>
    <w:rPr>
      <w:color w:val="FFFFFF" w:themeColor="background1"/>
    </w:rPr>
    <w:tblPr>
      <w:tblStyleRowBandSize w:val="1"/>
      <w:tblStyleColBandSize w:val="1"/>
      <w:tblBorders>
        <w:top w:val="single" w:sz="24" w:space="0" w:color="0071CE" w:themeColor="accent3"/>
        <w:left w:val="single" w:sz="24" w:space="0" w:color="0071CE" w:themeColor="accent3"/>
        <w:bottom w:val="single" w:sz="24" w:space="0" w:color="0071CE" w:themeColor="accent3"/>
        <w:right w:val="single" w:sz="24" w:space="0" w:color="0071CE" w:themeColor="accent3"/>
      </w:tblBorders>
    </w:tblPr>
    <w:tcPr>
      <w:shd w:val="clear" w:color="auto" w:fill="0071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5131B"/>
    <w:rPr>
      <w:color w:val="FFFFFF" w:themeColor="background1"/>
    </w:rPr>
    <w:tblPr>
      <w:tblStyleRowBandSize w:val="1"/>
      <w:tblStyleColBandSize w:val="1"/>
      <w:tblBorders>
        <w:top w:val="single" w:sz="24" w:space="0" w:color="FFCD00" w:themeColor="accent4"/>
        <w:left w:val="single" w:sz="24" w:space="0" w:color="FFCD00" w:themeColor="accent4"/>
        <w:bottom w:val="single" w:sz="24" w:space="0" w:color="FFCD00" w:themeColor="accent4"/>
        <w:right w:val="single" w:sz="24" w:space="0" w:color="FFCD00" w:themeColor="accent4"/>
      </w:tblBorders>
    </w:tblPr>
    <w:tcPr>
      <w:shd w:val="clear" w:color="auto" w:fill="FFCD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5131B"/>
    <w:rPr>
      <w:color w:val="FFFFFF" w:themeColor="background1"/>
    </w:rPr>
    <w:tblPr>
      <w:tblStyleRowBandSize w:val="1"/>
      <w:tblStyleColBandSize w:val="1"/>
      <w:tblBorders>
        <w:top w:val="single" w:sz="24" w:space="0" w:color="F18A00" w:themeColor="accent5"/>
        <w:left w:val="single" w:sz="24" w:space="0" w:color="F18A00" w:themeColor="accent5"/>
        <w:bottom w:val="single" w:sz="24" w:space="0" w:color="F18A00" w:themeColor="accent5"/>
        <w:right w:val="single" w:sz="24" w:space="0" w:color="F18A00" w:themeColor="accent5"/>
      </w:tblBorders>
    </w:tblPr>
    <w:tcPr>
      <w:shd w:val="clear" w:color="auto" w:fill="F18A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5131B"/>
    <w:rPr>
      <w:color w:val="FFFFFF" w:themeColor="background1"/>
    </w:rPr>
    <w:tblPr>
      <w:tblStyleRowBandSize w:val="1"/>
      <w:tblStyleColBandSize w:val="1"/>
      <w:tblBorders>
        <w:top w:val="single" w:sz="24" w:space="0" w:color="9264CC" w:themeColor="accent6"/>
        <w:left w:val="single" w:sz="24" w:space="0" w:color="9264CC" w:themeColor="accent6"/>
        <w:bottom w:val="single" w:sz="24" w:space="0" w:color="9264CC" w:themeColor="accent6"/>
        <w:right w:val="single" w:sz="24" w:space="0" w:color="9264CC" w:themeColor="accent6"/>
      </w:tblBorders>
    </w:tblPr>
    <w:tcPr>
      <w:shd w:val="clear" w:color="auto" w:fill="9264C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5131B"/>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5131B"/>
    <w:rPr>
      <w:color w:val="003931" w:themeColor="accent1" w:themeShade="BF"/>
    </w:rPr>
    <w:tblPr>
      <w:tblStyleRowBandSize w:val="1"/>
      <w:tblStyleColBandSize w:val="1"/>
      <w:tblBorders>
        <w:top w:val="single" w:sz="4" w:space="0" w:color="004D43" w:themeColor="accent1"/>
        <w:bottom w:val="single" w:sz="4" w:space="0" w:color="004D43" w:themeColor="accent1"/>
      </w:tblBorders>
    </w:tblPr>
    <w:tblStylePr w:type="firstRow">
      <w:rPr>
        <w:b/>
        <w:bCs/>
      </w:rPr>
      <w:tblPr/>
      <w:tcPr>
        <w:tcBorders>
          <w:bottom w:val="single" w:sz="4" w:space="0" w:color="004D43" w:themeColor="accent1"/>
        </w:tcBorders>
      </w:tcPr>
    </w:tblStylePr>
    <w:tblStylePr w:type="lastRow">
      <w:rPr>
        <w:b/>
        <w:bCs/>
      </w:rPr>
      <w:tblPr/>
      <w:tcPr>
        <w:tcBorders>
          <w:top w:val="double" w:sz="4" w:space="0" w:color="004D43" w:themeColor="accent1"/>
        </w:tcBorders>
      </w:tcPr>
    </w:tblStylePr>
    <w:tblStylePr w:type="firstCol">
      <w:rPr>
        <w:b/>
        <w:bCs/>
      </w:rPr>
    </w:tblStylePr>
    <w:tblStylePr w:type="lastCol">
      <w:rPr>
        <w:b/>
        <w:bCs/>
      </w:rPr>
    </w:tblStylePr>
    <w:tblStylePr w:type="band1Vert">
      <w:tblPr/>
      <w:tcPr>
        <w:shd w:val="clear" w:color="auto" w:fill="A8FFF3" w:themeFill="accent1" w:themeFillTint="33"/>
      </w:tcPr>
    </w:tblStylePr>
    <w:tblStylePr w:type="band1Horz">
      <w:tblPr/>
      <w:tcPr>
        <w:shd w:val="clear" w:color="auto" w:fill="A8FFF3" w:themeFill="accent1" w:themeFillTint="33"/>
      </w:tcPr>
    </w:tblStylePr>
  </w:style>
  <w:style w:type="table" w:styleId="ListTable6Colorful-Accent2">
    <w:name w:val="List Table 6 Colorful Accent 2"/>
    <w:basedOn w:val="TableNormal"/>
    <w:uiPriority w:val="51"/>
    <w:semiHidden/>
    <w:rsid w:val="0095131B"/>
    <w:rPr>
      <w:color w:val="008373" w:themeColor="accent2" w:themeShade="BF"/>
    </w:rPr>
    <w:tblPr>
      <w:tblStyleRowBandSize w:val="1"/>
      <w:tblStyleColBandSize w:val="1"/>
      <w:tblBorders>
        <w:top w:val="single" w:sz="4" w:space="0" w:color="00AF9A" w:themeColor="accent2"/>
        <w:bottom w:val="single" w:sz="4" w:space="0" w:color="00AF9A" w:themeColor="accent2"/>
      </w:tblBorders>
    </w:tblPr>
    <w:tblStylePr w:type="firstRow">
      <w:rPr>
        <w:b/>
        <w:bCs/>
      </w:rPr>
      <w:tblPr/>
      <w:tcPr>
        <w:tcBorders>
          <w:bottom w:val="single" w:sz="4" w:space="0" w:color="00AF9A" w:themeColor="accent2"/>
        </w:tcBorders>
      </w:tcPr>
    </w:tblStylePr>
    <w:tblStylePr w:type="lastRow">
      <w:rPr>
        <w:b/>
        <w:bCs/>
      </w:rPr>
      <w:tblPr/>
      <w:tcPr>
        <w:tcBorders>
          <w:top w:val="double" w:sz="4" w:space="0" w:color="00AF9A" w:themeColor="accent2"/>
        </w:tcBorders>
      </w:tcPr>
    </w:tblStylePr>
    <w:tblStylePr w:type="firstCol">
      <w:rPr>
        <w:b/>
        <w:bCs/>
      </w:rPr>
    </w:tblStylePr>
    <w:tblStylePr w:type="lastCol">
      <w:rPr>
        <w:b/>
        <w:bCs/>
      </w:rPr>
    </w:tblStylePr>
    <w:tblStylePr w:type="band1Vert">
      <w:tblPr/>
      <w:tcPr>
        <w:shd w:val="clear" w:color="auto" w:fill="BCFFF6" w:themeFill="accent2" w:themeFillTint="33"/>
      </w:tcPr>
    </w:tblStylePr>
    <w:tblStylePr w:type="band1Horz">
      <w:tblPr/>
      <w:tcPr>
        <w:shd w:val="clear" w:color="auto" w:fill="BCFFF6" w:themeFill="accent2" w:themeFillTint="33"/>
      </w:tcPr>
    </w:tblStylePr>
  </w:style>
  <w:style w:type="table" w:styleId="ListTable6Colorful-Accent3">
    <w:name w:val="List Table 6 Colorful Accent 3"/>
    <w:basedOn w:val="TableNormal"/>
    <w:uiPriority w:val="51"/>
    <w:semiHidden/>
    <w:rsid w:val="0095131B"/>
    <w:rPr>
      <w:color w:val="00539A" w:themeColor="accent3" w:themeShade="BF"/>
    </w:rPr>
    <w:tblPr>
      <w:tblStyleRowBandSize w:val="1"/>
      <w:tblStyleColBandSize w:val="1"/>
      <w:tblBorders>
        <w:top w:val="single" w:sz="4" w:space="0" w:color="0071CE" w:themeColor="accent3"/>
        <w:bottom w:val="single" w:sz="4" w:space="0" w:color="0071CE" w:themeColor="accent3"/>
      </w:tblBorders>
    </w:tblPr>
    <w:tblStylePr w:type="firstRow">
      <w:rPr>
        <w:b/>
        <w:bCs/>
      </w:rPr>
      <w:tblPr/>
      <w:tcPr>
        <w:tcBorders>
          <w:bottom w:val="single" w:sz="4" w:space="0" w:color="0071CE" w:themeColor="accent3"/>
        </w:tcBorders>
      </w:tcPr>
    </w:tblStylePr>
    <w:tblStylePr w:type="lastRow">
      <w:rPr>
        <w:b/>
        <w:bCs/>
      </w:rPr>
      <w:tblPr/>
      <w:tcPr>
        <w:tcBorders>
          <w:top w:val="double" w:sz="4" w:space="0" w:color="0071CE" w:themeColor="accent3"/>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table" w:styleId="ListTable6Colorful-Accent4">
    <w:name w:val="List Table 6 Colorful Accent 4"/>
    <w:basedOn w:val="TableNormal"/>
    <w:uiPriority w:val="51"/>
    <w:semiHidden/>
    <w:rsid w:val="0095131B"/>
    <w:rPr>
      <w:color w:val="BF9900" w:themeColor="accent4" w:themeShade="BF"/>
    </w:rPr>
    <w:tblPr>
      <w:tblStyleRowBandSize w:val="1"/>
      <w:tblStyleColBandSize w:val="1"/>
      <w:tblBorders>
        <w:top w:val="single" w:sz="4" w:space="0" w:color="FFCD00" w:themeColor="accent4"/>
        <w:bottom w:val="single" w:sz="4" w:space="0" w:color="FFCD00" w:themeColor="accent4"/>
      </w:tblBorders>
    </w:tblPr>
    <w:tblStylePr w:type="firstRow">
      <w:rPr>
        <w:b/>
        <w:bCs/>
      </w:rPr>
      <w:tblPr/>
      <w:tcPr>
        <w:tcBorders>
          <w:bottom w:val="single" w:sz="4" w:space="0" w:color="FFCD00" w:themeColor="accent4"/>
        </w:tcBorders>
      </w:tcPr>
    </w:tblStylePr>
    <w:tblStylePr w:type="lastRow">
      <w:rPr>
        <w:b/>
        <w:bCs/>
      </w:rPr>
      <w:tblPr/>
      <w:tcPr>
        <w:tcBorders>
          <w:top w:val="double" w:sz="4" w:space="0" w:color="FFCD00" w:themeColor="accent4"/>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table" w:styleId="ListTable6Colorful-Accent5">
    <w:name w:val="List Table 6 Colorful Accent 5"/>
    <w:basedOn w:val="TableNormal"/>
    <w:uiPriority w:val="51"/>
    <w:semiHidden/>
    <w:rsid w:val="0095131B"/>
    <w:rPr>
      <w:color w:val="B46700" w:themeColor="accent5" w:themeShade="BF"/>
    </w:rPr>
    <w:tblPr>
      <w:tblStyleRowBandSize w:val="1"/>
      <w:tblStyleColBandSize w:val="1"/>
      <w:tblBorders>
        <w:top w:val="single" w:sz="4" w:space="0" w:color="F18A00" w:themeColor="accent5"/>
        <w:bottom w:val="single" w:sz="4" w:space="0" w:color="F18A00" w:themeColor="accent5"/>
      </w:tblBorders>
    </w:tblPr>
    <w:tblStylePr w:type="firstRow">
      <w:rPr>
        <w:b/>
        <w:bCs/>
      </w:rPr>
      <w:tblPr/>
      <w:tcPr>
        <w:tcBorders>
          <w:bottom w:val="single" w:sz="4" w:space="0" w:color="F18A00" w:themeColor="accent5"/>
        </w:tcBorders>
      </w:tcPr>
    </w:tblStylePr>
    <w:tblStylePr w:type="lastRow">
      <w:rPr>
        <w:b/>
        <w:bCs/>
      </w:rPr>
      <w:tblPr/>
      <w:tcPr>
        <w:tcBorders>
          <w:top w:val="double" w:sz="4" w:space="0" w:color="F18A00" w:themeColor="accent5"/>
        </w:tcBorders>
      </w:tcPr>
    </w:tblStylePr>
    <w:tblStylePr w:type="firstCol">
      <w:rPr>
        <w:b/>
        <w:bCs/>
      </w:rPr>
    </w:tblStylePr>
    <w:tblStylePr w:type="lastCol">
      <w:rPr>
        <w:b/>
        <w:bCs/>
      </w:rPr>
    </w:tblStylePr>
    <w:tblStylePr w:type="band1Vert">
      <w:tblPr/>
      <w:tcPr>
        <w:shd w:val="clear" w:color="auto" w:fill="FFE7C9" w:themeFill="accent5" w:themeFillTint="33"/>
      </w:tcPr>
    </w:tblStylePr>
    <w:tblStylePr w:type="band1Horz">
      <w:tblPr/>
      <w:tcPr>
        <w:shd w:val="clear" w:color="auto" w:fill="FFE7C9" w:themeFill="accent5" w:themeFillTint="33"/>
      </w:tcPr>
    </w:tblStylePr>
  </w:style>
  <w:style w:type="table" w:styleId="ListTable6Colorful-Accent6">
    <w:name w:val="List Table 6 Colorful Accent 6"/>
    <w:basedOn w:val="TableNormal"/>
    <w:uiPriority w:val="51"/>
    <w:semiHidden/>
    <w:rsid w:val="0095131B"/>
    <w:rPr>
      <w:color w:val="6A38AB" w:themeColor="accent6" w:themeShade="BF"/>
    </w:rPr>
    <w:tblPr>
      <w:tblStyleRowBandSize w:val="1"/>
      <w:tblStyleColBandSize w:val="1"/>
      <w:tblBorders>
        <w:top w:val="single" w:sz="4" w:space="0" w:color="9264CC" w:themeColor="accent6"/>
        <w:bottom w:val="single" w:sz="4" w:space="0" w:color="9264CC" w:themeColor="accent6"/>
      </w:tblBorders>
    </w:tblPr>
    <w:tblStylePr w:type="firstRow">
      <w:rPr>
        <w:b/>
        <w:bCs/>
      </w:rPr>
      <w:tblPr/>
      <w:tcPr>
        <w:tcBorders>
          <w:bottom w:val="single" w:sz="4" w:space="0" w:color="9264CC" w:themeColor="accent6"/>
        </w:tcBorders>
      </w:tcPr>
    </w:tblStylePr>
    <w:tblStylePr w:type="lastRow">
      <w:rPr>
        <w:b/>
        <w:bCs/>
      </w:rPr>
      <w:tblPr/>
      <w:tcPr>
        <w:tcBorders>
          <w:top w:val="double" w:sz="4" w:space="0" w:color="9264CC" w:themeColor="accent6"/>
        </w:tcBorders>
      </w:tcPr>
    </w:tblStylePr>
    <w:tblStylePr w:type="firstCol">
      <w:rPr>
        <w:b/>
        <w:bCs/>
      </w:rPr>
    </w:tblStylePr>
    <w:tblStylePr w:type="lastCol">
      <w:rPr>
        <w:b/>
        <w:bCs/>
      </w:rPr>
    </w:tblStylePr>
    <w:tblStylePr w:type="band1Vert">
      <w:tblPr/>
      <w:tcPr>
        <w:shd w:val="clear" w:color="auto" w:fill="E9DFF4" w:themeFill="accent6" w:themeFillTint="33"/>
      </w:tcPr>
    </w:tblStylePr>
    <w:tblStylePr w:type="band1Horz">
      <w:tblPr/>
      <w:tcPr>
        <w:shd w:val="clear" w:color="auto" w:fill="E9DFF4" w:themeFill="accent6" w:themeFillTint="33"/>
      </w:tcPr>
    </w:tblStylePr>
  </w:style>
  <w:style w:type="table" w:styleId="ListTable7Colorful">
    <w:name w:val="List Table 7 Colorful"/>
    <w:basedOn w:val="TableNormal"/>
    <w:uiPriority w:val="52"/>
    <w:semiHidden/>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5131B"/>
    <w:rPr>
      <w:color w:val="0039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D4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D4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D4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D43" w:themeColor="accent1"/>
        </w:tcBorders>
        <w:shd w:val="clear" w:color="auto" w:fill="FFFFFF" w:themeFill="background1"/>
      </w:tcPr>
    </w:tblStylePr>
    <w:tblStylePr w:type="band1Vert">
      <w:tblPr/>
      <w:tcPr>
        <w:shd w:val="clear" w:color="auto" w:fill="A8FFF3" w:themeFill="accent1" w:themeFillTint="33"/>
      </w:tcPr>
    </w:tblStylePr>
    <w:tblStylePr w:type="band1Horz">
      <w:tblPr/>
      <w:tcPr>
        <w:shd w:val="clear" w:color="auto" w:fill="A8FF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5131B"/>
    <w:rPr>
      <w:color w:val="00837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9A" w:themeColor="accent2"/>
        </w:tcBorders>
        <w:shd w:val="clear" w:color="auto" w:fill="FFFFFF" w:themeFill="background1"/>
      </w:tcPr>
    </w:tblStylePr>
    <w:tblStylePr w:type="band1Vert">
      <w:tblPr/>
      <w:tcPr>
        <w:shd w:val="clear" w:color="auto" w:fill="BCFFF6" w:themeFill="accent2" w:themeFillTint="33"/>
      </w:tcPr>
    </w:tblStylePr>
    <w:tblStylePr w:type="band1Horz">
      <w:tblPr/>
      <w:tcPr>
        <w:shd w:val="clear" w:color="auto" w:fill="BCF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5131B"/>
    <w:rPr>
      <w:color w:val="0053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1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1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1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1CE" w:themeColor="accent3"/>
        </w:tcBorders>
        <w:shd w:val="clear" w:color="auto" w:fill="FFFFFF" w:themeFill="background1"/>
      </w:tcPr>
    </w:tblStylePr>
    <w:tblStylePr w:type="band1Vert">
      <w:tblPr/>
      <w:tcPr>
        <w:shd w:val="clear" w:color="auto" w:fill="C2E3FF" w:themeFill="accent3" w:themeFillTint="33"/>
      </w:tcPr>
    </w:tblStylePr>
    <w:tblStylePr w:type="band1Horz">
      <w:tblPr/>
      <w:tcPr>
        <w:shd w:val="clear" w:color="auto" w:fill="C2E3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5131B"/>
    <w:rPr>
      <w:color w:val="BF9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D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D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D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D00" w:themeColor="accent4"/>
        </w:tcBorders>
        <w:shd w:val="clear" w:color="auto" w:fill="FFFFFF" w:themeFill="background1"/>
      </w:tcPr>
    </w:tblStylePr>
    <w:tblStylePr w:type="band1Vert">
      <w:tblPr/>
      <w:tcPr>
        <w:shd w:val="clear" w:color="auto" w:fill="FFF5CC" w:themeFill="accent4" w:themeFillTint="33"/>
      </w:tcPr>
    </w:tblStylePr>
    <w:tblStylePr w:type="band1Horz">
      <w:tblPr/>
      <w:tcPr>
        <w:shd w:val="clear" w:color="auto" w:fill="FFF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5131B"/>
    <w:rPr>
      <w:color w:val="B4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A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A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A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A00" w:themeColor="accent5"/>
        </w:tcBorders>
        <w:shd w:val="clear" w:color="auto" w:fill="FFFFFF" w:themeFill="background1"/>
      </w:tcPr>
    </w:tblStylePr>
    <w:tblStylePr w:type="band1Vert">
      <w:tblPr/>
      <w:tcPr>
        <w:shd w:val="clear" w:color="auto" w:fill="FFE7C9" w:themeFill="accent5" w:themeFillTint="33"/>
      </w:tcPr>
    </w:tblStylePr>
    <w:tblStylePr w:type="band1Horz">
      <w:tblPr/>
      <w:tcPr>
        <w:shd w:val="clear" w:color="auto" w:fill="FFE7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5131B"/>
    <w:rPr>
      <w:color w:val="6A38A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64C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64C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64C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64CC" w:themeColor="accent6"/>
        </w:tcBorders>
        <w:shd w:val="clear" w:color="auto" w:fill="FFFFFF" w:themeFill="background1"/>
      </w:tcPr>
    </w:tblStylePr>
    <w:tblStylePr w:type="band1Vert">
      <w:tblPr/>
      <w:tcPr>
        <w:shd w:val="clear" w:color="auto" w:fill="E9DFF4" w:themeFill="accent6" w:themeFillTint="33"/>
      </w:tcPr>
    </w:tblStylePr>
    <w:tblStylePr w:type="band1Horz">
      <w:tblPr/>
      <w:tcPr>
        <w:shd w:val="clear" w:color="auto" w:fill="E9DF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95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5131B"/>
    <w:tblPr>
      <w:tblStyleRowBandSize w:val="1"/>
      <w:tblStyleColBandSize w:val="1"/>
      <w:tblBorders>
        <w:top w:val="single" w:sz="8" w:space="0" w:color="00B9A0" w:themeColor="accent1" w:themeTint="BF"/>
        <w:left w:val="single" w:sz="8" w:space="0" w:color="00B9A0" w:themeColor="accent1" w:themeTint="BF"/>
        <w:bottom w:val="single" w:sz="8" w:space="0" w:color="00B9A0" w:themeColor="accent1" w:themeTint="BF"/>
        <w:right w:val="single" w:sz="8" w:space="0" w:color="00B9A0" w:themeColor="accent1" w:themeTint="BF"/>
        <w:insideH w:val="single" w:sz="8" w:space="0" w:color="00B9A0" w:themeColor="accent1" w:themeTint="BF"/>
        <w:insideV w:val="single" w:sz="8" w:space="0" w:color="00B9A0" w:themeColor="accent1" w:themeTint="BF"/>
      </w:tblBorders>
    </w:tblPr>
    <w:tcPr>
      <w:shd w:val="clear" w:color="auto" w:fill="94FFF0" w:themeFill="accent1" w:themeFillTint="3F"/>
    </w:tcPr>
    <w:tblStylePr w:type="firstRow">
      <w:rPr>
        <w:b/>
        <w:bCs/>
      </w:rPr>
    </w:tblStylePr>
    <w:tblStylePr w:type="lastRow">
      <w:rPr>
        <w:b/>
        <w:bCs/>
      </w:rPr>
      <w:tblPr/>
      <w:tcPr>
        <w:tcBorders>
          <w:top w:val="single" w:sz="18" w:space="0" w:color="00B9A0" w:themeColor="accent1" w:themeTint="BF"/>
        </w:tcBorders>
      </w:tcPr>
    </w:tblStylePr>
    <w:tblStylePr w:type="firstCol">
      <w:rPr>
        <w:b/>
        <w:bCs/>
      </w:rPr>
    </w:tblStylePr>
    <w:tblStylePr w:type="lastCol">
      <w:rPr>
        <w:b/>
        <w:bCs/>
      </w:rPr>
    </w:tblStylePr>
    <w:tblStylePr w:type="band1Vert">
      <w:tblPr/>
      <w:tcPr>
        <w:shd w:val="clear" w:color="auto" w:fill="27FFE2" w:themeFill="accent1" w:themeFillTint="7F"/>
      </w:tcPr>
    </w:tblStylePr>
    <w:tblStylePr w:type="band1Horz">
      <w:tblPr/>
      <w:tcPr>
        <w:shd w:val="clear" w:color="auto" w:fill="27FFE2" w:themeFill="accent1" w:themeFillTint="7F"/>
      </w:tcPr>
    </w:tblStylePr>
  </w:style>
  <w:style w:type="table" w:styleId="MediumGrid1-Accent2">
    <w:name w:val="Medium Grid 1 Accent 2"/>
    <w:basedOn w:val="TableNormal"/>
    <w:uiPriority w:val="67"/>
    <w:semiHidden/>
    <w:rsid w:val="0095131B"/>
    <w:tblPr>
      <w:tblStyleRowBandSize w:val="1"/>
      <w:tblStyleColBandSize w:val="1"/>
      <w:tblBorders>
        <w:top w:val="single" w:sz="8" w:space="0" w:color="04FFE0" w:themeColor="accent2" w:themeTint="BF"/>
        <w:left w:val="single" w:sz="8" w:space="0" w:color="04FFE0" w:themeColor="accent2" w:themeTint="BF"/>
        <w:bottom w:val="single" w:sz="8" w:space="0" w:color="04FFE0" w:themeColor="accent2" w:themeTint="BF"/>
        <w:right w:val="single" w:sz="8" w:space="0" w:color="04FFE0" w:themeColor="accent2" w:themeTint="BF"/>
        <w:insideH w:val="single" w:sz="8" w:space="0" w:color="04FFE0" w:themeColor="accent2" w:themeTint="BF"/>
        <w:insideV w:val="single" w:sz="8" w:space="0" w:color="04FFE0" w:themeColor="accent2" w:themeTint="BF"/>
      </w:tblBorders>
    </w:tblPr>
    <w:tcPr>
      <w:shd w:val="clear" w:color="auto" w:fill="ACFFF4" w:themeFill="accent2" w:themeFillTint="3F"/>
    </w:tcPr>
    <w:tblStylePr w:type="firstRow">
      <w:rPr>
        <w:b/>
        <w:bCs/>
      </w:rPr>
    </w:tblStylePr>
    <w:tblStylePr w:type="lastRow">
      <w:rPr>
        <w:b/>
        <w:bCs/>
      </w:rPr>
      <w:tblPr/>
      <w:tcPr>
        <w:tcBorders>
          <w:top w:val="single" w:sz="18" w:space="0" w:color="04FFE0" w:themeColor="accent2" w:themeTint="BF"/>
        </w:tcBorders>
      </w:tcPr>
    </w:tblStylePr>
    <w:tblStylePr w:type="firstCol">
      <w:rPr>
        <w:b/>
        <w:bCs/>
      </w:rPr>
    </w:tblStylePr>
    <w:tblStylePr w:type="lastCol">
      <w:rPr>
        <w:b/>
        <w:bCs/>
      </w:rPr>
    </w:tblStylePr>
    <w:tblStylePr w:type="band1Vert">
      <w:tblPr/>
      <w:tcPr>
        <w:shd w:val="clear" w:color="auto" w:fill="58FFEA" w:themeFill="accent2" w:themeFillTint="7F"/>
      </w:tcPr>
    </w:tblStylePr>
    <w:tblStylePr w:type="band1Horz">
      <w:tblPr/>
      <w:tcPr>
        <w:shd w:val="clear" w:color="auto" w:fill="58FFEA" w:themeFill="accent2" w:themeFillTint="7F"/>
      </w:tcPr>
    </w:tblStylePr>
  </w:style>
  <w:style w:type="table" w:styleId="MediumGrid1-Accent3">
    <w:name w:val="Medium Grid 1 Accent 3"/>
    <w:basedOn w:val="TableNormal"/>
    <w:uiPriority w:val="67"/>
    <w:semiHidden/>
    <w:rsid w:val="0095131B"/>
    <w:tblPr>
      <w:tblStyleRowBandSize w:val="1"/>
      <w:tblStyleColBandSize w:val="1"/>
      <w:tblBorders>
        <w:top w:val="single" w:sz="8" w:space="0" w:color="1B97FF" w:themeColor="accent3" w:themeTint="BF"/>
        <w:left w:val="single" w:sz="8" w:space="0" w:color="1B97FF" w:themeColor="accent3" w:themeTint="BF"/>
        <w:bottom w:val="single" w:sz="8" w:space="0" w:color="1B97FF" w:themeColor="accent3" w:themeTint="BF"/>
        <w:right w:val="single" w:sz="8" w:space="0" w:color="1B97FF" w:themeColor="accent3" w:themeTint="BF"/>
        <w:insideH w:val="single" w:sz="8" w:space="0" w:color="1B97FF" w:themeColor="accent3" w:themeTint="BF"/>
        <w:insideV w:val="single" w:sz="8" w:space="0" w:color="1B97FF" w:themeColor="accent3" w:themeTint="BF"/>
      </w:tblBorders>
    </w:tblPr>
    <w:tcPr>
      <w:shd w:val="clear" w:color="auto" w:fill="B3DCFF" w:themeFill="accent3" w:themeFillTint="3F"/>
    </w:tcPr>
    <w:tblStylePr w:type="firstRow">
      <w:rPr>
        <w:b/>
        <w:bCs/>
      </w:rPr>
    </w:tblStylePr>
    <w:tblStylePr w:type="lastRow">
      <w:rPr>
        <w:b/>
        <w:bCs/>
      </w:rPr>
      <w:tblPr/>
      <w:tcPr>
        <w:tcBorders>
          <w:top w:val="single" w:sz="18" w:space="0" w:color="1B97FF" w:themeColor="accent3" w:themeTint="BF"/>
        </w:tcBorders>
      </w:tcPr>
    </w:tblStylePr>
    <w:tblStylePr w:type="firstCol">
      <w:rPr>
        <w:b/>
        <w:bCs/>
      </w:rPr>
    </w:tblStylePr>
    <w:tblStylePr w:type="lastCol">
      <w:rPr>
        <w:b/>
        <w:bCs/>
      </w:rPr>
    </w:tblStylePr>
    <w:tblStylePr w:type="band1Vert">
      <w:tblPr/>
      <w:tcPr>
        <w:shd w:val="clear" w:color="auto" w:fill="67BAFF" w:themeFill="accent3" w:themeFillTint="7F"/>
      </w:tcPr>
    </w:tblStylePr>
    <w:tblStylePr w:type="band1Horz">
      <w:tblPr/>
      <w:tcPr>
        <w:shd w:val="clear" w:color="auto" w:fill="67BAFF" w:themeFill="accent3" w:themeFillTint="7F"/>
      </w:tcPr>
    </w:tblStylePr>
  </w:style>
  <w:style w:type="table" w:styleId="MediumGrid1-Accent4">
    <w:name w:val="Medium Grid 1 Accent 4"/>
    <w:basedOn w:val="TableNormal"/>
    <w:uiPriority w:val="67"/>
    <w:semiHidden/>
    <w:rsid w:val="0095131B"/>
    <w:tblPr>
      <w:tblStyleRowBandSize w:val="1"/>
      <w:tblStyleColBandSize w:val="1"/>
      <w:tbl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single" w:sz="8" w:space="0" w:color="FFD940" w:themeColor="accent4" w:themeTint="BF"/>
        <w:insideV w:val="single" w:sz="8" w:space="0" w:color="FFD940" w:themeColor="accent4" w:themeTint="BF"/>
      </w:tblBorders>
    </w:tblPr>
    <w:tcPr>
      <w:shd w:val="clear" w:color="auto" w:fill="FFF2C0" w:themeFill="accent4" w:themeFillTint="3F"/>
    </w:tcPr>
    <w:tblStylePr w:type="firstRow">
      <w:rPr>
        <w:b/>
        <w:bCs/>
      </w:rPr>
    </w:tblStylePr>
    <w:tblStylePr w:type="lastRow">
      <w:rPr>
        <w:b/>
        <w:bCs/>
      </w:rPr>
      <w:tblPr/>
      <w:tcPr>
        <w:tcBorders>
          <w:top w:val="single" w:sz="18" w:space="0" w:color="FFD940" w:themeColor="accent4" w:themeTint="BF"/>
        </w:tcBorders>
      </w:tcPr>
    </w:tblStylePr>
    <w:tblStylePr w:type="firstCol">
      <w:rPr>
        <w:b/>
        <w:bCs/>
      </w:rPr>
    </w:tblStylePr>
    <w:tblStylePr w:type="lastCol">
      <w:rPr>
        <w:b/>
        <w:bCs/>
      </w:rPr>
    </w:tblStylePr>
    <w:tblStylePr w:type="band1Vert">
      <w:tblPr/>
      <w:tcPr>
        <w:shd w:val="clear" w:color="auto" w:fill="FFE680" w:themeFill="accent4" w:themeFillTint="7F"/>
      </w:tcPr>
    </w:tblStylePr>
    <w:tblStylePr w:type="band1Horz">
      <w:tblPr/>
      <w:tcPr>
        <w:shd w:val="clear" w:color="auto" w:fill="FFE680" w:themeFill="accent4" w:themeFillTint="7F"/>
      </w:tcPr>
    </w:tblStylePr>
  </w:style>
  <w:style w:type="table" w:styleId="MediumGrid1-Accent5">
    <w:name w:val="Medium Grid 1 Accent 5"/>
    <w:basedOn w:val="TableNormal"/>
    <w:uiPriority w:val="67"/>
    <w:semiHidden/>
    <w:rsid w:val="0095131B"/>
    <w:tblPr>
      <w:tblStyleRowBandSize w:val="1"/>
      <w:tblStyleColBandSize w:val="1"/>
      <w:tblBorders>
        <w:top w:val="single" w:sz="8" w:space="0" w:color="FFA835" w:themeColor="accent5" w:themeTint="BF"/>
        <w:left w:val="single" w:sz="8" w:space="0" w:color="FFA835" w:themeColor="accent5" w:themeTint="BF"/>
        <w:bottom w:val="single" w:sz="8" w:space="0" w:color="FFA835" w:themeColor="accent5" w:themeTint="BF"/>
        <w:right w:val="single" w:sz="8" w:space="0" w:color="FFA835" w:themeColor="accent5" w:themeTint="BF"/>
        <w:insideH w:val="single" w:sz="8" w:space="0" w:color="FFA835" w:themeColor="accent5" w:themeTint="BF"/>
        <w:insideV w:val="single" w:sz="8" w:space="0" w:color="FFA835" w:themeColor="accent5" w:themeTint="BF"/>
      </w:tblBorders>
    </w:tblPr>
    <w:tcPr>
      <w:shd w:val="clear" w:color="auto" w:fill="FFE2BC" w:themeFill="accent5" w:themeFillTint="3F"/>
    </w:tcPr>
    <w:tblStylePr w:type="firstRow">
      <w:rPr>
        <w:b/>
        <w:bCs/>
      </w:rPr>
    </w:tblStylePr>
    <w:tblStylePr w:type="lastRow">
      <w:rPr>
        <w:b/>
        <w:bCs/>
      </w:rPr>
      <w:tblPr/>
      <w:tcPr>
        <w:tcBorders>
          <w:top w:val="single" w:sz="18" w:space="0" w:color="FFA835" w:themeColor="accent5" w:themeTint="BF"/>
        </w:tcBorders>
      </w:tcPr>
    </w:tblStylePr>
    <w:tblStylePr w:type="firstCol">
      <w:rPr>
        <w:b/>
        <w:bCs/>
      </w:rPr>
    </w:tblStylePr>
    <w:tblStylePr w:type="lastCol">
      <w:rPr>
        <w:b/>
        <w:bCs/>
      </w:rPr>
    </w:tblStylePr>
    <w:tblStylePr w:type="band1Vert">
      <w:tblPr/>
      <w:tcPr>
        <w:shd w:val="clear" w:color="auto" w:fill="FFC579" w:themeFill="accent5" w:themeFillTint="7F"/>
      </w:tcPr>
    </w:tblStylePr>
    <w:tblStylePr w:type="band1Horz">
      <w:tblPr/>
      <w:tcPr>
        <w:shd w:val="clear" w:color="auto" w:fill="FFC579" w:themeFill="accent5" w:themeFillTint="7F"/>
      </w:tcPr>
    </w:tblStylePr>
  </w:style>
  <w:style w:type="table" w:styleId="MediumGrid1-Accent6">
    <w:name w:val="Medium Grid 1 Accent 6"/>
    <w:basedOn w:val="TableNormal"/>
    <w:uiPriority w:val="67"/>
    <w:semiHidden/>
    <w:rsid w:val="0095131B"/>
    <w:tblPr>
      <w:tblStyleRowBandSize w:val="1"/>
      <w:tblStyleColBandSize w:val="1"/>
      <w:tblBorders>
        <w:top w:val="single" w:sz="8" w:space="0" w:color="AD8AD8" w:themeColor="accent6" w:themeTint="BF"/>
        <w:left w:val="single" w:sz="8" w:space="0" w:color="AD8AD8" w:themeColor="accent6" w:themeTint="BF"/>
        <w:bottom w:val="single" w:sz="8" w:space="0" w:color="AD8AD8" w:themeColor="accent6" w:themeTint="BF"/>
        <w:right w:val="single" w:sz="8" w:space="0" w:color="AD8AD8" w:themeColor="accent6" w:themeTint="BF"/>
        <w:insideH w:val="single" w:sz="8" w:space="0" w:color="AD8AD8" w:themeColor="accent6" w:themeTint="BF"/>
        <w:insideV w:val="single" w:sz="8" w:space="0" w:color="AD8AD8" w:themeColor="accent6" w:themeTint="BF"/>
      </w:tblBorders>
    </w:tblPr>
    <w:tcPr>
      <w:shd w:val="clear" w:color="auto" w:fill="E3D8F2" w:themeFill="accent6" w:themeFillTint="3F"/>
    </w:tcPr>
    <w:tblStylePr w:type="firstRow">
      <w:rPr>
        <w:b/>
        <w:bCs/>
      </w:rPr>
    </w:tblStylePr>
    <w:tblStylePr w:type="lastRow">
      <w:rPr>
        <w:b/>
        <w:bCs/>
      </w:rPr>
      <w:tblPr/>
      <w:tcPr>
        <w:tcBorders>
          <w:top w:val="single" w:sz="18" w:space="0" w:color="AD8AD8" w:themeColor="accent6" w:themeTint="BF"/>
        </w:tcBorders>
      </w:tcPr>
    </w:tblStylePr>
    <w:tblStylePr w:type="firstCol">
      <w:rPr>
        <w:b/>
        <w:bCs/>
      </w:rPr>
    </w:tblStylePr>
    <w:tblStylePr w:type="lastCol">
      <w:rPr>
        <w:b/>
        <w:bCs/>
      </w:rPr>
    </w:tblStylePr>
    <w:tblStylePr w:type="band1Vert">
      <w:tblPr/>
      <w:tcPr>
        <w:shd w:val="clear" w:color="auto" w:fill="C8B1E5" w:themeFill="accent6" w:themeFillTint="7F"/>
      </w:tcPr>
    </w:tblStylePr>
    <w:tblStylePr w:type="band1Horz">
      <w:tblPr/>
      <w:tcPr>
        <w:shd w:val="clear" w:color="auto" w:fill="C8B1E5" w:themeFill="accent6" w:themeFillTint="7F"/>
      </w:tcPr>
    </w:tblStylePr>
  </w:style>
  <w:style w:type="table" w:styleId="MediumGrid2">
    <w:name w:val="Medium Grid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4D43" w:themeColor="accent1"/>
        <w:left w:val="single" w:sz="8" w:space="0" w:color="004D43" w:themeColor="accent1"/>
        <w:bottom w:val="single" w:sz="8" w:space="0" w:color="004D43" w:themeColor="accent1"/>
        <w:right w:val="single" w:sz="8" w:space="0" w:color="004D43" w:themeColor="accent1"/>
        <w:insideH w:val="single" w:sz="8" w:space="0" w:color="004D43" w:themeColor="accent1"/>
        <w:insideV w:val="single" w:sz="8" w:space="0" w:color="004D43" w:themeColor="accent1"/>
      </w:tblBorders>
    </w:tblPr>
    <w:tcPr>
      <w:shd w:val="clear" w:color="auto" w:fill="94FFF0" w:themeFill="accent1" w:themeFillTint="3F"/>
    </w:tcPr>
    <w:tblStylePr w:type="firstRow">
      <w:rPr>
        <w:b/>
        <w:bCs/>
        <w:color w:val="000000" w:themeColor="text1"/>
      </w:rPr>
      <w:tblPr/>
      <w:tcPr>
        <w:shd w:val="clear" w:color="auto" w:fill="D4F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FFF3" w:themeFill="accent1" w:themeFillTint="33"/>
      </w:tcPr>
    </w:tblStylePr>
    <w:tblStylePr w:type="band1Vert">
      <w:tblPr/>
      <w:tcPr>
        <w:shd w:val="clear" w:color="auto" w:fill="27FFE2" w:themeFill="accent1" w:themeFillTint="7F"/>
      </w:tcPr>
    </w:tblStylePr>
    <w:tblStylePr w:type="band1Horz">
      <w:tblPr/>
      <w:tcPr>
        <w:tcBorders>
          <w:insideH w:val="single" w:sz="6" w:space="0" w:color="004D43" w:themeColor="accent1"/>
          <w:insideV w:val="single" w:sz="6" w:space="0" w:color="004D43" w:themeColor="accent1"/>
        </w:tcBorders>
        <w:shd w:val="clear" w:color="auto" w:fill="27FF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AF9A" w:themeColor="accent2"/>
        <w:left w:val="single" w:sz="8" w:space="0" w:color="00AF9A" w:themeColor="accent2"/>
        <w:bottom w:val="single" w:sz="8" w:space="0" w:color="00AF9A" w:themeColor="accent2"/>
        <w:right w:val="single" w:sz="8" w:space="0" w:color="00AF9A" w:themeColor="accent2"/>
        <w:insideH w:val="single" w:sz="8" w:space="0" w:color="00AF9A" w:themeColor="accent2"/>
        <w:insideV w:val="single" w:sz="8" w:space="0" w:color="00AF9A" w:themeColor="accent2"/>
      </w:tblBorders>
    </w:tblPr>
    <w:tcPr>
      <w:shd w:val="clear" w:color="auto" w:fill="ACFFF4" w:themeFill="accent2" w:themeFillTint="3F"/>
    </w:tcPr>
    <w:tblStylePr w:type="firstRow">
      <w:rPr>
        <w:b/>
        <w:bCs/>
        <w:color w:val="000000" w:themeColor="text1"/>
      </w:rPr>
      <w:tblPr/>
      <w:tcPr>
        <w:shd w:val="clear" w:color="auto" w:fill="DEFF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6" w:themeFill="accent2" w:themeFillTint="33"/>
      </w:tcPr>
    </w:tblStylePr>
    <w:tblStylePr w:type="band1Vert">
      <w:tblPr/>
      <w:tcPr>
        <w:shd w:val="clear" w:color="auto" w:fill="58FFEA" w:themeFill="accent2" w:themeFillTint="7F"/>
      </w:tcPr>
    </w:tblStylePr>
    <w:tblStylePr w:type="band1Horz">
      <w:tblPr/>
      <w:tcPr>
        <w:tcBorders>
          <w:insideH w:val="single" w:sz="6" w:space="0" w:color="00AF9A" w:themeColor="accent2"/>
          <w:insideV w:val="single" w:sz="6" w:space="0" w:color="00AF9A" w:themeColor="accent2"/>
        </w:tcBorders>
        <w:shd w:val="clear" w:color="auto" w:fill="58FFE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71CE" w:themeColor="accent3"/>
        <w:left w:val="single" w:sz="8" w:space="0" w:color="0071CE" w:themeColor="accent3"/>
        <w:bottom w:val="single" w:sz="8" w:space="0" w:color="0071CE" w:themeColor="accent3"/>
        <w:right w:val="single" w:sz="8" w:space="0" w:color="0071CE" w:themeColor="accent3"/>
        <w:insideH w:val="single" w:sz="8" w:space="0" w:color="0071CE" w:themeColor="accent3"/>
        <w:insideV w:val="single" w:sz="8" w:space="0" w:color="0071CE" w:themeColor="accent3"/>
      </w:tblBorders>
    </w:tblPr>
    <w:tcPr>
      <w:shd w:val="clear" w:color="auto" w:fill="B3DC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AFF" w:themeFill="accent3" w:themeFillTint="7F"/>
      </w:tcPr>
    </w:tblStylePr>
    <w:tblStylePr w:type="band1Horz">
      <w:tblPr/>
      <w:tcPr>
        <w:tcBorders>
          <w:insideH w:val="single" w:sz="6" w:space="0" w:color="0071CE" w:themeColor="accent3"/>
          <w:insideV w:val="single" w:sz="6" w:space="0" w:color="0071CE" w:themeColor="accent3"/>
        </w:tcBorders>
        <w:shd w:val="clear" w:color="auto" w:fill="67BA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FFCD00" w:themeColor="accent4"/>
        <w:left w:val="single" w:sz="8" w:space="0" w:color="FFCD00" w:themeColor="accent4"/>
        <w:bottom w:val="single" w:sz="8" w:space="0" w:color="FFCD00" w:themeColor="accent4"/>
        <w:right w:val="single" w:sz="8" w:space="0" w:color="FFCD00" w:themeColor="accent4"/>
        <w:insideH w:val="single" w:sz="8" w:space="0" w:color="FFCD00" w:themeColor="accent4"/>
        <w:insideV w:val="single" w:sz="8" w:space="0" w:color="FFCD00" w:themeColor="accent4"/>
      </w:tblBorders>
    </w:tblPr>
    <w:tcPr>
      <w:shd w:val="clear" w:color="auto" w:fill="FFF2C0" w:themeFill="accent4" w:themeFillTint="3F"/>
    </w:tcPr>
    <w:tblStylePr w:type="firstRow">
      <w:rPr>
        <w:b/>
        <w:bCs/>
        <w:color w:val="000000" w:themeColor="text1"/>
      </w:rPr>
      <w:tblPr/>
      <w:tcPr>
        <w:shd w:val="clear" w:color="auto" w:fill="FF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4" w:themeFillTint="33"/>
      </w:tcPr>
    </w:tblStylePr>
    <w:tblStylePr w:type="band1Vert">
      <w:tblPr/>
      <w:tcPr>
        <w:shd w:val="clear" w:color="auto" w:fill="FFE680" w:themeFill="accent4" w:themeFillTint="7F"/>
      </w:tcPr>
    </w:tblStylePr>
    <w:tblStylePr w:type="band1Horz">
      <w:tblPr/>
      <w:tcPr>
        <w:tcBorders>
          <w:insideH w:val="single" w:sz="6" w:space="0" w:color="FFCD00" w:themeColor="accent4"/>
          <w:insideV w:val="single" w:sz="6" w:space="0" w:color="FFCD00" w:themeColor="accent4"/>
        </w:tcBorders>
        <w:shd w:val="clear" w:color="auto" w:fill="FFE6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F18A00" w:themeColor="accent5"/>
        <w:left w:val="single" w:sz="8" w:space="0" w:color="F18A00" w:themeColor="accent5"/>
        <w:bottom w:val="single" w:sz="8" w:space="0" w:color="F18A00" w:themeColor="accent5"/>
        <w:right w:val="single" w:sz="8" w:space="0" w:color="F18A00" w:themeColor="accent5"/>
        <w:insideH w:val="single" w:sz="8" w:space="0" w:color="F18A00" w:themeColor="accent5"/>
        <w:insideV w:val="single" w:sz="8" w:space="0" w:color="F18A00" w:themeColor="accent5"/>
      </w:tblBorders>
    </w:tblPr>
    <w:tcPr>
      <w:shd w:val="clear" w:color="auto" w:fill="FFE2BC"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7C9" w:themeFill="accent5" w:themeFillTint="33"/>
      </w:tcPr>
    </w:tblStylePr>
    <w:tblStylePr w:type="band1Vert">
      <w:tblPr/>
      <w:tcPr>
        <w:shd w:val="clear" w:color="auto" w:fill="FFC579" w:themeFill="accent5" w:themeFillTint="7F"/>
      </w:tcPr>
    </w:tblStylePr>
    <w:tblStylePr w:type="band1Horz">
      <w:tblPr/>
      <w:tcPr>
        <w:tcBorders>
          <w:insideH w:val="single" w:sz="6" w:space="0" w:color="F18A00" w:themeColor="accent5"/>
          <w:insideV w:val="single" w:sz="6" w:space="0" w:color="F18A00" w:themeColor="accent5"/>
        </w:tcBorders>
        <w:shd w:val="clear" w:color="auto" w:fill="FFC57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9264CC" w:themeColor="accent6"/>
        <w:left w:val="single" w:sz="8" w:space="0" w:color="9264CC" w:themeColor="accent6"/>
        <w:bottom w:val="single" w:sz="8" w:space="0" w:color="9264CC" w:themeColor="accent6"/>
        <w:right w:val="single" w:sz="8" w:space="0" w:color="9264CC" w:themeColor="accent6"/>
        <w:insideH w:val="single" w:sz="8" w:space="0" w:color="9264CC" w:themeColor="accent6"/>
        <w:insideV w:val="single" w:sz="8" w:space="0" w:color="9264CC" w:themeColor="accent6"/>
      </w:tblBorders>
    </w:tblPr>
    <w:tcPr>
      <w:shd w:val="clear" w:color="auto" w:fill="E3D8F2" w:themeFill="accent6" w:themeFillTint="3F"/>
    </w:tcPr>
    <w:tblStylePr w:type="firstRow">
      <w:rPr>
        <w:b/>
        <w:bCs/>
        <w:color w:val="000000" w:themeColor="text1"/>
      </w:rPr>
      <w:tblPr/>
      <w:tcPr>
        <w:shd w:val="clear" w:color="auto" w:fill="F4E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6" w:themeFillTint="33"/>
      </w:tcPr>
    </w:tblStylePr>
    <w:tblStylePr w:type="band1Vert">
      <w:tblPr/>
      <w:tcPr>
        <w:shd w:val="clear" w:color="auto" w:fill="C8B1E5" w:themeFill="accent6" w:themeFillTint="7F"/>
      </w:tcPr>
    </w:tblStylePr>
    <w:tblStylePr w:type="band1Horz">
      <w:tblPr/>
      <w:tcPr>
        <w:tcBorders>
          <w:insideH w:val="single" w:sz="6" w:space="0" w:color="9264CC" w:themeColor="accent6"/>
          <w:insideV w:val="single" w:sz="6" w:space="0" w:color="9264CC" w:themeColor="accent6"/>
        </w:tcBorders>
        <w:shd w:val="clear" w:color="auto" w:fill="C8B1E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F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D4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D4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D4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D4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7FF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7FFE2" w:themeFill="accent1" w:themeFillTint="7F"/>
      </w:tcPr>
    </w:tblStylePr>
  </w:style>
  <w:style w:type="table" w:styleId="MediumGrid3-Accent2">
    <w:name w:val="Medium Grid 3 Accent 2"/>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EA" w:themeFill="accent2" w:themeFillTint="7F"/>
      </w:tcPr>
    </w:tblStylePr>
  </w:style>
  <w:style w:type="table" w:styleId="MediumGrid3-Accent3">
    <w:name w:val="Medium Grid 3 Accent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AFF" w:themeFill="accent3" w:themeFillTint="7F"/>
      </w:tcPr>
    </w:tblStylePr>
  </w:style>
  <w:style w:type="table" w:styleId="MediumGrid3-Accent4">
    <w:name w:val="Medium Grid 3 Accent 4"/>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D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D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D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D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680" w:themeFill="accent4" w:themeFillTint="7F"/>
      </w:tcPr>
    </w:tblStylePr>
  </w:style>
  <w:style w:type="table" w:styleId="MediumGrid3-Accent5">
    <w:name w:val="Medium Grid 3 Accent 5"/>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A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A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A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A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57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579" w:themeFill="accent5" w:themeFillTint="7F"/>
      </w:tcPr>
    </w:tblStylePr>
  </w:style>
  <w:style w:type="table" w:styleId="MediumGrid3-Accent6">
    <w:name w:val="Medium Grid 3 Accent 6"/>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8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64C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64C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64C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64C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1E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1E5" w:themeFill="accent6" w:themeFillTint="7F"/>
      </w:tcPr>
    </w:tblStylePr>
  </w:style>
  <w:style w:type="table" w:styleId="MediumList1">
    <w:name w:val="Medium List 1"/>
    <w:basedOn w:val="TableNormal"/>
    <w:uiPriority w:val="65"/>
    <w:semiHidden/>
    <w:rsid w:val="0095131B"/>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9F3F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5131B"/>
    <w:tblPr>
      <w:tblStyleRowBandSize w:val="1"/>
      <w:tblStyleColBandSize w:val="1"/>
      <w:tblBorders>
        <w:top w:val="single" w:sz="8" w:space="0" w:color="004D43" w:themeColor="accent1"/>
        <w:bottom w:val="single" w:sz="8" w:space="0" w:color="004D43" w:themeColor="accent1"/>
      </w:tblBorders>
    </w:tblPr>
    <w:tblStylePr w:type="firstRow">
      <w:rPr>
        <w:rFonts w:asciiTheme="majorHAnsi" w:eastAsiaTheme="majorEastAsia" w:hAnsiTheme="majorHAnsi" w:cstheme="majorBidi"/>
      </w:rPr>
      <w:tblPr/>
      <w:tcPr>
        <w:tcBorders>
          <w:top w:val="nil"/>
          <w:bottom w:val="single" w:sz="8" w:space="0" w:color="004D43" w:themeColor="accent1"/>
        </w:tcBorders>
      </w:tcPr>
    </w:tblStylePr>
    <w:tblStylePr w:type="lastRow">
      <w:rPr>
        <w:b/>
        <w:bCs/>
        <w:color w:val="D9F3F0" w:themeColor="text2"/>
      </w:rPr>
      <w:tblPr/>
      <w:tcPr>
        <w:tcBorders>
          <w:top w:val="single" w:sz="8" w:space="0" w:color="004D43" w:themeColor="accent1"/>
          <w:bottom w:val="single" w:sz="8" w:space="0" w:color="004D43" w:themeColor="accent1"/>
        </w:tcBorders>
      </w:tcPr>
    </w:tblStylePr>
    <w:tblStylePr w:type="firstCol">
      <w:rPr>
        <w:b/>
        <w:bCs/>
      </w:rPr>
    </w:tblStylePr>
    <w:tblStylePr w:type="lastCol">
      <w:rPr>
        <w:b/>
        <w:bCs/>
      </w:rPr>
      <w:tblPr/>
      <w:tcPr>
        <w:tcBorders>
          <w:top w:val="single" w:sz="8" w:space="0" w:color="004D43" w:themeColor="accent1"/>
          <w:bottom w:val="single" w:sz="8" w:space="0" w:color="004D43" w:themeColor="accent1"/>
        </w:tcBorders>
      </w:tcPr>
    </w:tblStylePr>
    <w:tblStylePr w:type="band1Vert">
      <w:tblPr/>
      <w:tcPr>
        <w:shd w:val="clear" w:color="auto" w:fill="94FFF0" w:themeFill="accent1" w:themeFillTint="3F"/>
      </w:tcPr>
    </w:tblStylePr>
    <w:tblStylePr w:type="band1Horz">
      <w:tblPr/>
      <w:tcPr>
        <w:shd w:val="clear" w:color="auto" w:fill="94FFF0" w:themeFill="accent1" w:themeFillTint="3F"/>
      </w:tcPr>
    </w:tblStylePr>
  </w:style>
  <w:style w:type="table" w:styleId="MediumList1-Accent2">
    <w:name w:val="Medium List 1 Accent 2"/>
    <w:basedOn w:val="TableNormal"/>
    <w:uiPriority w:val="65"/>
    <w:semiHidden/>
    <w:rsid w:val="0095131B"/>
    <w:tblPr>
      <w:tblStyleRowBandSize w:val="1"/>
      <w:tblStyleColBandSize w:val="1"/>
      <w:tblBorders>
        <w:top w:val="single" w:sz="8" w:space="0" w:color="00AF9A" w:themeColor="accent2"/>
        <w:bottom w:val="single" w:sz="8" w:space="0" w:color="00AF9A" w:themeColor="accent2"/>
      </w:tblBorders>
    </w:tblPr>
    <w:tblStylePr w:type="firstRow">
      <w:rPr>
        <w:rFonts w:asciiTheme="majorHAnsi" w:eastAsiaTheme="majorEastAsia" w:hAnsiTheme="majorHAnsi" w:cstheme="majorBidi"/>
      </w:rPr>
      <w:tblPr/>
      <w:tcPr>
        <w:tcBorders>
          <w:top w:val="nil"/>
          <w:bottom w:val="single" w:sz="8" w:space="0" w:color="00AF9A" w:themeColor="accent2"/>
        </w:tcBorders>
      </w:tcPr>
    </w:tblStylePr>
    <w:tblStylePr w:type="lastRow">
      <w:rPr>
        <w:b/>
        <w:bCs/>
        <w:color w:val="D9F3F0" w:themeColor="text2"/>
      </w:rPr>
      <w:tblPr/>
      <w:tcPr>
        <w:tcBorders>
          <w:top w:val="single" w:sz="8" w:space="0" w:color="00AF9A" w:themeColor="accent2"/>
          <w:bottom w:val="single" w:sz="8" w:space="0" w:color="00AF9A" w:themeColor="accent2"/>
        </w:tcBorders>
      </w:tcPr>
    </w:tblStylePr>
    <w:tblStylePr w:type="firstCol">
      <w:rPr>
        <w:b/>
        <w:bCs/>
      </w:rPr>
    </w:tblStylePr>
    <w:tblStylePr w:type="lastCol">
      <w:rPr>
        <w:b/>
        <w:bCs/>
      </w:rPr>
      <w:tblPr/>
      <w:tcPr>
        <w:tcBorders>
          <w:top w:val="single" w:sz="8" w:space="0" w:color="00AF9A" w:themeColor="accent2"/>
          <w:bottom w:val="single" w:sz="8" w:space="0" w:color="00AF9A" w:themeColor="accent2"/>
        </w:tcBorders>
      </w:tcPr>
    </w:tblStylePr>
    <w:tblStylePr w:type="band1Vert">
      <w:tblPr/>
      <w:tcPr>
        <w:shd w:val="clear" w:color="auto" w:fill="ACFFF4" w:themeFill="accent2" w:themeFillTint="3F"/>
      </w:tcPr>
    </w:tblStylePr>
    <w:tblStylePr w:type="band1Horz">
      <w:tblPr/>
      <w:tcPr>
        <w:shd w:val="clear" w:color="auto" w:fill="ACFFF4" w:themeFill="accent2" w:themeFillTint="3F"/>
      </w:tcPr>
    </w:tblStylePr>
  </w:style>
  <w:style w:type="table" w:styleId="MediumList1-Accent3">
    <w:name w:val="Medium List 1 Accent 3"/>
    <w:basedOn w:val="TableNormal"/>
    <w:uiPriority w:val="65"/>
    <w:semiHidden/>
    <w:rsid w:val="0095131B"/>
    <w:tblPr>
      <w:tblStyleRowBandSize w:val="1"/>
      <w:tblStyleColBandSize w:val="1"/>
      <w:tblBorders>
        <w:top w:val="single" w:sz="8" w:space="0" w:color="0071CE" w:themeColor="accent3"/>
        <w:bottom w:val="single" w:sz="8" w:space="0" w:color="0071CE" w:themeColor="accent3"/>
      </w:tblBorders>
    </w:tblPr>
    <w:tblStylePr w:type="firstRow">
      <w:rPr>
        <w:rFonts w:asciiTheme="majorHAnsi" w:eastAsiaTheme="majorEastAsia" w:hAnsiTheme="majorHAnsi" w:cstheme="majorBidi"/>
      </w:rPr>
      <w:tblPr/>
      <w:tcPr>
        <w:tcBorders>
          <w:top w:val="nil"/>
          <w:bottom w:val="single" w:sz="8" w:space="0" w:color="0071CE" w:themeColor="accent3"/>
        </w:tcBorders>
      </w:tcPr>
    </w:tblStylePr>
    <w:tblStylePr w:type="lastRow">
      <w:rPr>
        <w:b/>
        <w:bCs/>
        <w:color w:val="D9F3F0" w:themeColor="text2"/>
      </w:rPr>
      <w:tblPr/>
      <w:tcPr>
        <w:tcBorders>
          <w:top w:val="single" w:sz="8" w:space="0" w:color="0071CE" w:themeColor="accent3"/>
          <w:bottom w:val="single" w:sz="8" w:space="0" w:color="0071CE" w:themeColor="accent3"/>
        </w:tcBorders>
      </w:tcPr>
    </w:tblStylePr>
    <w:tblStylePr w:type="firstCol">
      <w:rPr>
        <w:b/>
        <w:bCs/>
      </w:rPr>
    </w:tblStylePr>
    <w:tblStylePr w:type="lastCol">
      <w:rPr>
        <w:b/>
        <w:bCs/>
      </w:rPr>
      <w:tblPr/>
      <w:tcPr>
        <w:tcBorders>
          <w:top w:val="single" w:sz="8" w:space="0" w:color="0071CE" w:themeColor="accent3"/>
          <w:bottom w:val="single" w:sz="8" w:space="0" w:color="0071CE" w:themeColor="accent3"/>
        </w:tcBorders>
      </w:tcPr>
    </w:tblStylePr>
    <w:tblStylePr w:type="band1Vert">
      <w:tblPr/>
      <w:tcPr>
        <w:shd w:val="clear" w:color="auto" w:fill="B3DCFF" w:themeFill="accent3" w:themeFillTint="3F"/>
      </w:tcPr>
    </w:tblStylePr>
    <w:tblStylePr w:type="band1Horz">
      <w:tblPr/>
      <w:tcPr>
        <w:shd w:val="clear" w:color="auto" w:fill="B3DCFF" w:themeFill="accent3" w:themeFillTint="3F"/>
      </w:tcPr>
    </w:tblStylePr>
  </w:style>
  <w:style w:type="table" w:styleId="MediumList1-Accent4">
    <w:name w:val="Medium List 1 Accent 4"/>
    <w:basedOn w:val="TableNormal"/>
    <w:uiPriority w:val="65"/>
    <w:semiHidden/>
    <w:rsid w:val="0095131B"/>
    <w:tblPr>
      <w:tblStyleRowBandSize w:val="1"/>
      <w:tblStyleColBandSize w:val="1"/>
      <w:tblBorders>
        <w:top w:val="single" w:sz="8" w:space="0" w:color="FFCD00" w:themeColor="accent4"/>
        <w:bottom w:val="single" w:sz="8" w:space="0" w:color="FFCD00" w:themeColor="accent4"/>
      </w:tblBorders>
    </w:tblPr>
    <w:tblStylePr w:type="firstRow">
      <w:rPr>
        <w:rFonts w:asciiTheme="majorHAnsi" w:eastAsiaTheme="majorEastAsia" w:hAnsiTheme="majorHAnsi" w:cstheme="majorBidi"/>
      </w:rPr>
      <w:tblPr/>
      <w:tcPr>
        <w:tcBorders>
          <w:top w:val="nil"/>
          <w:bottom w:val="single" w:sz="8" w:space="0" w:color="FFCD00" w:themeColor="accent4"/>
        </w:tcBorders>
      </w:tcPr>
    </w:tblStylePr>
    <w:tblStylePr w:type="lastRow">
      <w:rPr>
        <w:b/>
        <w:bCs/>
        <w:color w:val="D9F3F0" w:themeColor="text2"/>
      </w:rPr>
      <w:tblPr/>
      <w:tcPr>
        <w:tcBorders>
          <w:top w:val="single" w:sz="8" w:space="0" w:color="FFCD00" w:themeColor="accent4"/>
          <w:bottom w:val="single" w:sz="8" w:space="0" w:color="FFCD00" w:themeColor="accent4"/>
        </w:tcBorders>
      </w:tcPr>
    </w:tblStylePr>
    <w:tblStylePr w:type="firstCol">
      <w:rPr>
        <w:b/>
        <w:bCs/>
      </w:rPr>
    </w:tblStylePr>
    <w:tblStylePr w:type="lastCol">
      <w:rPr>
        <w:b/>
        <w:bCs/>
      </w:rPr>
      <w:tblPr/>
      <w:tcPr>
        <w:tcBorders>
          <w:top w:val="single" w:sz="8" w:space="0" w:color="FFCD00" w:themeColor="accent4"/>
          <w:bottom w:val="single" w:sz="8" w:space="0" w:color="FFCD00" w:themeColor="accent4"/>
        </w:tcBorders>
      </w:tcPr>
    </w:tblStylePr>
    <w:tblStylePr w:type="band1Vert">
      <w:tblPr/>
      <w:tcPr>
        <w:shd w:val="clear" w:color="auto" w:fill="FFF2C0" w:themeFill="accent4" w:themeFillTint="3F"/>
      </w:tcPr>
    </w:tblStylePr>
    <w:tblStylePr w:type="band1Horz">
      <w:tblPr/>
      <w:tcPr>
        <w:shd w:val="clear" w:color="auto" w:fill="FFF2C0" w:themeFill="accent4" w:themeFillTint="3F"/>
      </w:tcPr>
    </w:tblStylePr>
  </w:style>
  <w:style w:type="table" w:styleId="MediumList1-Accent5">
    <w:name w:val="Medium List 1 Accent 5"/>
    <w:basedOn w:val="TableNormal"/>
    <w:uiPriority w:val="65"/>
    <w:semiHidden/>
    <w:rsid w:val="0095131B"/>
    <w:tblPr>
      <w:tblStyleRowBandSize w:val="1"/>
      <w:tblStyleColBandSize w:val="1"/>
      <w:tblBorders>
        <w:top w:val="single" w:sz="8" w:space="0" w:color="F18A00" w:themeColor="accent5"/>
        <w:bottom w:val="single" w:sz="8" w:space="0" w:color="F18A00" w:themeColor="accent5"/>
      </w:tblBorders>
    </w:tblPr>
    <w:tblStylePr w:type="firstRow">
      <w:rPr>
        <w:rFonts w:asciiTheme="majorHAnsi" w:eastAsiaTheme="majorEastAsia" w:hAnsiTheme="majorHAnsi" w:cstheme="majorBidi"/>
      </w:rPr>
      <w:tblPr/>
      <w:tcPr>
        <w:tcBorders>
          <w:top w:val="nil"/>
          <w:bottom w:val="single" w:sz="8" w:space="0" w:color="F18A00" w:themeColor="accent5"/>
        </w:tcBorders>
      </w:tcPr>
    </w:tblStylePr>
    <w:tblStylePr w:type="lastRow">
      <w:rPr>
        <w:b/>
        <w:bCs/>
        <w:color w:val="D9F3F0" w:themeColor="text2"/>
      </w:rPr>
      <w:tblPr/>
      <w:tcPr>
        <w:tcBorders>
          <w:top w:val="single" w:sz="8" w:space="0" w:color="F18A00" w:themeColor="accent5"/>
          <w:bottom w:val="single" w:sz="8" w:space="0" w:color="F18A00" w:themeColor="accent5"/>
        </w:tcBorders>
      </w:tcPr>
    </w:tblStylePr>
    <w:tblStylePr w:type="firstCol">
      <w:rPr>
        <w:b/>
        <w:bCs/>
      </w:rPr>
    </w:tblStylePr>
    <w:tblStylePr w:type="lastCol">
      <w:rPr>
        <w:b/>
        <w:bCs/>
      </w:rPr>
      <w:tblPr/>
      <w:tcPr>
        <w:tcBorders>
          <w:top w:val="single" w:sz="8" w:space="0" w:color="F18A00" w:themeColor="accent5"/>
          <w:bottom w:val="single" w:sz="8" w:space="0" w:color="F18A00" w:themeColor="accent5"/>
        </w:tcBorders>
      </w:tcPr>
    </w:tblStylePr>
    <w:tblStylePr w:type="band1Vert">
      <w:tblPr/>
      <w:tcPr>
        <w:shd w:val="clear" w:color="auto" w:fill="FFE2BC" w:themeFill="accent5" w:themeFillTint="3F"/>
      </w:tcPr>
    </w:tblStylePr>
    <w:tblStylePr w:type="band1Horz">
      <w:tblPr/>
      <w:tcPr>
        <w:shd w:val="clear" w:color="auto" w:fill="FFE2BC" w:themeFill="accent5" w:themeFillTint="3F"/>
      </w:tcPr>
    </w:tblStylePr>
  </w:style>
  <w:style w:type="table" w:styleId="MediumList1-Accent6">
    <w:name w:val="Medium List 1 Accent 6"/>
    <w:basedOn w:val="TableNormal"/>
    <w:uiPriority w:val="65"/>
    <w:semiHidden/>
    <w:rsid w:val="0095131B"/>
    <w:tblPr>
      <w:tblStyleRowBandSize w:val="1"/>
      <w:tblStyleColBandSize w:val="1"/>
      <w:tblBorders>
        <w:top w:val="single" w:sz="8" w:space="0" w:color="9264CC" w:themeColor="accent6"/>
        <w:bottom w:val="single" w:sz="8" w:space="0" w:color="9264CC" w:themeColor="accent6"/>
      </w:tblBorders>
    </w:tblPr>
    <w:tblStylePr w:type="firstRow">
      <w:rPr>
        <w:rFonts w:asciiTheme="majorHAnsi" w:eastAsiaTheme="majorEastAsia" w:hAnsiTheme="majorHAnsi" w:cstheme="majorBidi"/>
      </w:rPr>
      <w:tblPr/>
      <w:tcPr>
        <w:tcBorders>
          <w:top w:val="nil"/>
          <w:bottom w:val="single" w:sz="8" w:space="0" w:color="9264CC" w:themeColor="accent6"/>
        </w:tcBorders>
      </w:tcPr>
    </w:tblStylePr>
    <w:tblStylePr w:type="lastRow">
      <w:rPr>
        <w:b/>
        <w:bCs/>
        <w:color w:val="D9F3F0" w:themeColor="text2"/>
      </w:rPr>
      <w:tblPr/>
      <w:tcPr>
        <w:tcBorders>
          <w:top w:val="single" w:sz="8" w:space="0" w:color="9264CC" w:themeColor="accent6"/>
          <w:bottom w:val="single" w:sz="8" w:space="0" w:color="9264CC" w:themeColor="accent6"/>
        </w:tcBorders>
      </w:tcPr>
    </w:tblStylePr>
    <w:tblStylePr w:type="firstCol">
      <w:rPr>
        <w:b/>
        <w:bCs/>
      </w:rPr>
    </w:tblStylePr>
    <w:tblStylePr w:type="lastCol">
      <w:rPr>
        <w:b/>
        <w:bCs/>
      </w:rPr>
      <w:tblPr/>
      <w:tcPr>
        <w:tcBorders>
          <w:top w:val="single" w:sz="8" w:space="0" w:color="9264CC" w:themeColor="accent6"/>
          <w:bottom w:val="single" w:sz="8" w:space="0" w:color="9264CC" w:themeColor="accent6"/>
        </w:tcBorders>
      </w:tcPr>
    </w:tblStylePr>
    <w:tblStylePr w:type="band1Vert">
      <w:tblPr/>
      <w:tcPr>
        <w:shd w:val="clear" w:color="auto" w:fill="E3D8F2" w:themeFill="accent6" w:themeFillTint="3F"/>
      </w:tcPr>
    </w:tblStylePr>
    <w:tblStylePr w:type="band1Horz">
      <w:tblPr/>
      <w:tcPr>
        <w:shd w:val="clear" w:color="auto" w:fill="E3D8F2" w:themeFill="accent6" w:themeFillTint="3F"/>
      </w:tcPr>
    </w:tblStylePr>
  </w:style>
  <w:style w:type="table" w:styleId="MediumList2">
    <w:name w:val="Medium Lis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4D43" w:themeColor="accent1"/>
        <w:left w:val="single" w:sz="8" w:space="0" w:color="004D43" w:themeColor="accent1"/>
        <w:bottom w:val="single" w:sz="8" w:space="0" w:color="004D43" w:themeColor="accent1"/>
        <w:right w:val="single" w:sz="8" w:space="0" w:color="004D43" w:themeColor="accent1"/>
      </w:tblBorders>
    </w:tblPr>
    <w:tblStylePr w:type="firstRow">
      <w:rPr>
        <w:sz w:val="24"/>
        <w:szCs w:val="24"/>
      </w:rPr>
      <w:tblPr/>
      <w:tcPr>
        <w:tcBorders>
          <w:top w:val="nil"/>
          <w:left w:val="nil"/>
          <w:bottom w:val="single" w:sz="24" w:space="0" w:color="004D43" w:themeColor="accent1"/>
          <w:right w:val="nil"/>
          <w:insideH w:val="nil"/>
          <w:insideV w:val="nil"/>
        </w:tcBorders>
        <w:shd w:val="clear" w:color="auto" w:fill="FFFFFF" w:themeFill="background1"/>
      </w:tcPr>
    </w:tblStylePr>
    <w:tblStylePr w:type="lastRow">
      <w:tblPr/>
      <w:tcPr>
        <w:tcBorders>
          <w:top w:val="single" w:sz="8" w:space="0" w:color="004D4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D43" w:themeColor="accent1"/>
          <w:insideH w:val="nil"/>
          <w:insideV w:val="nil"/>
        </w:tcBorders>
        <w:shd w:val="clear" w:color="auto" w:fill="FFFFFF" w:themeFill="background1"/>
      </w:tcPr>
    </w:tblStylePr>
    <w:tblStylePr w:type="lastCol">
      <w:tblPr/>
      <w:tcPr>
        <w:tcBorders>
          <w:top w:val="nil"/>
          <w:left w:val="single" w:sz="8" w:space="0" w:color="004D4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FFF0" w:themeFill="accent1" w:themeFillTint="3F"/>
      </w:tcPr>
    </w:tblStylePr>
    <w:tblStylePr w:type="band1Horz">
      <w:tblPr/>
      <w:tcPr>
        <w:tcBorders>
          <w:top w:val="nil"/>
          <w:bottom w:val="nil"/>
          <w:insideH w:val="nil"/>
          <w:insideV w:val="nil"/>
        </w:tcBorders>
        <w:shd w:val="clear" w:color="auto" w:fill="94F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AF9A" w:themeColor="accent2"/>
        <w:left w:val="single" w:sz="8" w:space="0" w:color="00AF9A" w:themeColor="accent2"/>
        <w:bottom w:val="single" w:sz="8" w:space="0" w:color="00AF9A" w:themeColor="accent2"/>
        <w:right w:val="single" w:sz="8" w:space="0" w:color="00AF9A" w:themeColor="accent2"/>
      </w:tblBorders>
    </w:tblPr>
    <w:tblStylePr w:type="firstRow">
      <w:rPr>
        <w:sz w:val="24"/>
        <w:szCs w:val="24"/>
      </w:rPr>
      <w:tblPr/>
      <w:tcPr>
        <w:tcBorders>
          <w:top w:val="nil"/>
          <w:left w:val="nil"/>
          <w:bottom w:val="single" w:sz="24" w:space="0" w:color="00AF9A" w:themeColor="accent2"/>
          <w:right w:val="nil"/>
          <w:insideH w:val="nil"/>
          <w:insideV w:val="nil"/>
        </w:tcBorders>
        <w:shd w:val="clear" w:color="auto" w:fill="FFFFFF" w:themeFill="background1"/>
      </w:tcPr>
    </w:tblStylePr>
    <w:tblStylePr w:type="lastRow">
      <w:tblPr/>
      <w:tcPr>
        <w:tcBorders>
          <w:top w:val="single" w:sz="8" w:space="0" w:color="00AF9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9A" w:themeColor="accent2"/>
          <w:insideH w:val="nil"/>
          <w:insideV w:val="nil"/>
        </w:tcBorders>
        <w:shd w:val="clear" w:color="auto" w:fill="FFFFFF" w:themeFill="background1"/>
      </w:tcPr>
    </w:tblStylePr>
    <w:tblStylePr w:type="lastCol">
      <w:tblPr/>
      <w:tcPr>
        <w:tcBorders>
          <w:top w:val="nil"/>
          <w:left w:val="single" w:sz="8" w:space="0" w:color="00A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4" w:themeFill="accent2" w:themeFillTint="3F"/>
      </w:tcPr>
    </w:tblStylePr>
    <w:tblStylePr w:type="band1Horz">
      <w:tblPr/>
      <w:tcPr>
        <w:tcBorders>
          <w:top w:val="nil"/>
          <w:bottom w:val="nil"/>
          <w:insideH w:val="nil"/>
          <w:insideV w:val="nil"/>
        </w:tcBorders>
        <w:shd w:val="clear" w:color="auto" w:fill="ACFF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71CE" w:themeColor="accent3"/>
        <w:left w:val="single" w:sz="8" w:space="0" w:color="0071CE" w:themeColor="accent3"/>
        <w:bottom w:val="single" w:sz="8" w:space="0" w:color="0071CE" w:themeColor="accent3"/>
        <w:right w:val="single" w:sz="8" w:space="0" w:color="0071CE" w:themeColor="accent3"/>
      </w:tblBorders>
    </w:tblPr>
    <w:tblStylePr w:type="firstRow">
      <w:rPr>
        <w:sz w:val="24"/>
        <w:szCs w:val="24"/>
      </w:rPr>
      <w:tblPr/>
      <w:tcPr>
        <w:tcBorders>
          <w:top w:val="nil"/>
          <w:left w:val="nil"/>
          <w:bottom w:val="single" w:sz="24" w:space="0" w:color="0071CE" w:themeColor="accent3"/>
          <w:right w:val="nil"/>
          <w:insideH w:val="nil"/>
          <w:insideV w:val="nil"/>
        </w:tcBorders>
        <w:shd w:val="clear" w:color="auto" w:fill="FFFFFF" w:themeFill="background1"/>
      </w:tcPr>
    </w:tblStylePr>
    <w:tblStylePr w:type="lastRow">
      <w:tblPr/>
      <w:tcPr>
        <w:tcBorders>
          <w:top w:val="single" w:sz="8" w:space="0" w:color="0071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CE" w:themeColor="accent3"/>
          <w:insideH w:val="nil"/>
          <w:insideV w:val="nil"/>
        </w:tcBorders>
        <w:shd w:val="clear" w:color="auto" w:fill="FFFFFF" w:themeFill="background1"/>
      </w:tcPr>
    </w:tblStylePr>
    <w:tblStylePr w:type="lastCol">
      <w:tblPr/>
      <w:tcPr>
        <w:tcBorders>
          <w:top w:val="nil"/>
          <w:left w:val="single" w:sz="8" w:space="0" w:color="0071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CFF" w:themeFill="accent3" w:themeFillTint="3F"/>
      </w:tcPr>
    </w:tblStylePr>
    <w:tblStylePr w:type="band1Horz">
      <w:tblPr/>
      <w:tcPr>
        <w:tcBorders>
          <w:top w:val="nil"/>
          <w:bottom w:val="nil"/>
          <w:insideH w:val="nil"/>
          <w:insideV w:val="nil"/>
        </w:tcBorders>
        <w:shd w:val="clear" w:color="auto" w:fill="B3D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FFCD00" w:themeColor="accent4"/>
        <w:left w:val="single" w:sz="8" w:space="0" w:color="FFCD00" w:themeColor="accent4"/>
        <w:bottom w:val="single" w:sz="8" w:space="0" w:color="FFCD00" w:themeColor="accent4"/>
        <w:right w:val="single" w:sz="8" w:space="0" w:color="FFCD00" w:themeColor="accent4"/>
      </w:tblBorders>
    </w:tblPr>
    <w:tblStylePr w:type="firstRow">
      <w:rPr>
        <w:sz w:val="24"/>
        <w:szCs w:val="24"/>
      </w:rPr>
      <w:tblPr/>
      <w:tcPr>
        <w:tcBorders>
          <w:top w:val="nil"/>
          <w:left w:val="nil"/>
          <w:bottom w:val="single" w:sz="24" w:space="0" w:color="FFCD00" w:themeColor="accent4"/>
          <w:right w:val="nil"/>
          <w:insideH w:val="nil"/>
          <w:insideV w:val="nil"/>
        </w:tcBorders>
        <w:shd w:val="clear" w:color="auto" w:fill="FFFFFF" w:themeFill="background1"/>
      </w:tcPr>
    </w:tblStylePr>
    <w:tblStylePr w:type="lastRow">
      <w:tblPr/>
      <w:tcPr>
        <w:tcBorders>
          <w:top w:val="single" w:sz="8" w:space="0" w:color="FFCD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D00" w:themeColor="accent4"/>
          <w:insideH w:val="nil"/>
          <w:insideV w:val="nil"/>
        </w:tcBorders>
        <w:shd w:val="clear" w:color="auto" w:fill="FFFFFF" w:themeFill="background1"/>
      </w:tcPr>
    </w:tblStylePr>
    <w:tblStylePr w:type="lastCol">
      <w:tblPr/>
      <w:tcPr>
        <w:tcBorders>
          <w:top w:val="nil"/>
          <w:left w:val="single" w:sz="8" w:space="0" w:color="FFCD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4" w:themeFillTint="3F"/>
      </w:tcPr>
    </w:tblStylePr>
    <w:tblStylePr w:type="band1Horz">
      <w:tblPr/>
      <w:tcPr>
        <w:tcBorders>
          <w:top w:val="nil"/>
          <w:bottom w:val="nil"/>
          <w:insideH w:val="nil"/>
          <w:insideV w:val="nil"/>
        </w:tcBorders>
        <w:shd w:val="clear" w:color="auto" w:fill="FFF2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F18A00" w:themeColor="accent5"/>
        <w:left w:val="single" w:sz="8" w:space="0" w:color="F18A00" w:themeColor="accent5"/>
        <w:bottom w:val="single" w:sz="8" w:space="0" w:color="F18A00" w:themeColor="accent5"/>
        <w:right w:val="single" w:sz="8" w:space="0" w:color="F18A00" w:themeColor="accent5"/>
      </w:tblBorders>
    </w:tblPr>
    <w:tblStylePr w:type="firstRow">
      <w:rPr>
        <w:sz w:val="24"/>
        <w:szCs w:val="24"/>
      </w:rPr>
      <w:tblPr/>
      <w:tcPr>
        <w:tcBorders>
          <w:top w:val="nil"/>
          <w:left w:val="nil"/>
          <w:bottom w:val="single" w:sz="24" w:space="0" w:color="F18A00" w:themeColor="accent5"/>
          <w:right w:val="nil"/>
          <w:insideH w:val="nil"/>
          <w:insideV w:val="nil"/>
        </w:tcBorders>
        <w:shd w:val="clear" w:color="auto" w:fill="FFFFFF" w:themeFill="background1"/>
      </w:tcPr>
    </w:tblStylePr>
    <w:tblStylePr w:type="lastRow">
      <w:tblPr/>
      <w:tcPr>
        <w:tcBorders>
          <w:top w:val="single" w:sz="8" w:space="0" w:color="F18A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A00" w:themeColor="accent5"/>
          <w:insideH w:val="nil"/>
          <w:insideV w:val="nil"/>
        </w:tcBorders>
        <w:shd w:val="clear" w:color="auto" w:fill="FFFFFF" w:themeFill="background1"/>
      </w:tcPr>
    </w:tblStylePr>
    <w:tblStylePr w:type="lastCol">
      <w:tblPr/>
      <w:tcPr>
        <w:tcBorders>
          <w:top w:val="nil"/>
          <w:left w:val="single" w:sz="8" w:space="0" w:color="F18A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C" w:themeFill="accent5" w:themeFillTint="3F"/>
      </w:tcPr>
    </w:tblStylePr>
    <w:tblStylePr w:type="band1Horz">
      <w:tblPr/>
      <w:tcPr>
        <w:tcBorders>
          <w:top w:val="nil"/>
          <w:bottom w:val="nil"/>
          <w:insideH w:val="nil"/>
          <w:insideV w:val="nil"/>
        </w:tcBorders>
        <w:shd w:val="clear" w:color="auto" w:fill="FFE2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9264CC" w:themeColor="accent6"/>
        <w:left w:val="single" w:sz="8" w:space="0" w:color="9264CC" w:themeColor="accent6"/>
        <w:bottom w:val="single" w:sz="8" w:space="0" w:color="9264CC" w:themeColor="accent6"/>
        <w:right w:val="single" w:sz="8" w:space="0" w:color="9264CC" w:themeColor="accent6"/>
      </w:tblBorders>
    </w:tblPr>
    <w:tblStylePr w:type="firstRow">
      <w:rPr>
        <w:sz w:val="24"/>
        <w:szCs w:val="24"/>
      </w:rPr>
      <w:tblPr/>
      <w:tcPr>
        <w:tcBorders>
          <w:top w:val="nil"/>
          <w:left w:val="nil"/>
          <w:bottom w:val="single" w:sz="24" w:space="0" w:color="9264CC" w:themeColor="accent6"/>
          <w:right w:val="nil"/>
          <w:insideH w:val="nil"/>
          <w:insideV w:val="nil"/>
        </w:tcBorders>
        <w:shd w:val="clear" w:color="auto" w:fill="FFFFFF" w:themeFill="background1"/>
      </w:tcPr>
    </w:tblStylePr>
    <w:tblStylePr w:type="lastRow">
      <w:tblPr/>
      <w:tcPr>
        <w:tcBorders>
          <w:top w:val="single" w:sz="8" w:space="0" w:color="9264C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64CC" w:themeColor="accent6"/>
          <w:insideH w:val="nil"/>
          <w:insideV w:val="nil"/>
        </w:tcBorders>
        <w:shd w:val="clear" w:color="auto" w:fill="FFFFFF" w:themeFill="background1"/>
      </w:tcPr>
    </w:tblStylePr>
    <w:tblStylePr w:type="lastCol">
      <w:tblPr/>
      <w:tcPr>
        <w:tcBorders>
          <w:top w:val="nil"/>
          <w:left w:val="single" w:sz="8" w:space="0" w:color="9264C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8F2" w:themeFill="accent6" w:themeFillTint="3F"/>
      </w:tcPr>
    </w:tblStylePr>
    <w:tblStylePr w:type="band1Horz">
      <w:tblPr/>
      <w:tcPr>
        <w:tcBorders>
          <w:top w:val="nil"/>
          <w:bottom w:val="nil"/>
          <w:insideH w:val="nil"/>
          <w:insideV w:val="nil"/>
        </w:tcBorders>
        <w:shd w:val="clear" w:color="auto" w:fill="E3D8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5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5131B"/>
    <w:tblPr>
      <w:tblStyleRowBandSize w:val="1"/>
      <w:tblStyleColBandSize w:val="1"/>
      <w:tblBorders>
        <w:top w:val="single" w:sz="8" w:space="0" w:color="00B9A0" w:themeColor="accent1" w:themeTint="BF"/>
        <w:left w:val="single" w:sz="8" w:space="0" w:color="00B9A0" w:themeColor="accent1" w:themeTint="BF"/>
        <w:bottom w:val="single" w:sz="8" w:space="0" w:color="00B9A0" w:themeColor="accent1" w:themeTint="BF"/>
        <w:right w:val="single" w:sz="8" w:space="0" w:color="00B9A0" w:themeColor="accent1" w:themeTint="BF"/>
        <w:insideH w:val="single" w:sz="8" w:space="0" w:color="00B9A0" w:themeColor="accent1" w:themeTint="BF"/>
      </w:tblBorders>
    </w:tblPr>
    <w:tblStylePr w:type="firstRow">
      <w:pPr>
        <w:spacing w:before="0" w:after="0" w:line="240" w:lineRule="auto"/>
      </w:pPr>
      <w:rPr>
        <w:b/>
        <w:bCs/>
        <w:color w:val="FFFFFF" w:themeColor="background1"/>
      </w:rPr>
      <w:tblPr/>
      <w:tcPr>
        <w:tcBorders>
          <w:top w:val="single" w:sz="8" w:space="0" w:color="00B9A0" w:themeColor="accent1" w:themeTint="BF"/>
          <w:left w:val="single" w:sz="8" w:space="0" w:color="00B9A0" w:themeColor="accent1" w:themeTint="BF"/>
          <w:bottom w:val="single" w:sz="8" w:space="0" w:color="00B9A0" w:themeColor="accent1" w:themeTint="BF"/>
          <w:right w:val="single" w:sz="8" w:space="0" w:color="00B9A0" w:themeColor="accent1" w:themeTint="BF"/>
          <w:insideH w:val="nil"/>
          <w:insideV w:val="nil"/>
        </w:tcBorders>
        <w:shd w:val="clear" w:color="auto" w:fill="004D43" w:themeFill="accent1"/>
      </w:tcPr>
    </w:tblStylePr>
    <w:tblStylePr w:type="lastRow">
      <w:pPr>
        <w:spacing w:before="0" w:after="0" w:line="240" w:lineRule="auto"/>
      </w:pPr>
      <w:rPr>
        <w:b/>
        <w:bCs/>
      </w:rPr>
      <w:tblPr/>
      <w:tcPr>
        <w:tcBorders>
          <w:top w:val="double" w:sz="6" w:space="0" w:color="00B9A0" w:themeColor="accent1" w:themeTint="BF"/>
          <w:left w:val="single" w:sz="8" w:space="0" w:color="00B9A0" w:themeColor="accent1" w:themeTint="BF"/>
          <w:bottom w:val="single" w:sz="8" w:space="0" w:color="00B9A0" w:themeColor="accent1" w:themeTint="BF"/>
          <w:right w:val="single" w:sz="8" w:space="0" w:color="00B9A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FFF0" w:themeFill="accent1" w:themeFillTint="3F"/>
      </w:tcPr>
    </w:tblStylePr>
    <w:tblStylePr w:type="band1Horz">
      <w:tblPr/>
      <w:tcPr>
        <w:tcBorders>
          <w:insideH w:val="nil"/>
          <w:insideV w:val="nil"/>
        </w:tcBorders>
        <w:shd w:val="clear" w:color="auto" w:fill="94FF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5131B"/>
    <w:tblPr>
      <w:tblStyleRowBandSize w:val="1"/>
      <w:tblStyleColBandSize w:val="1"/>
      <w:tblBorders>
        <w:top w:val="single" w:sz="8" w:space="0" w:color="04FFE0" w:themeColor="accent2" w:themeTint="BF"/>
        <w:left w:val="single" w:sz="8" w:space="0" w:color="04FFE0" w:themeColor="accent2" w:themeTint="BF"/>
        <w:bottom w:val="single" w:sz="8" w:space="0" w:color="04FFE0" w:themeColor="accent2" w:themeTint="BF"/>
        <w:right w:val="single" w:sz="8" w:space="0" w:color="04FFE0" w:themeColor="accent2" w:themeTint="BF"/>
        <w:insideH w:val="single" w:sz="8" w:space="0" w:color="04FFE0" w:themeColor="accent2" w:themeTint="BF"/>
      </w:tblBorders>
    </w:tblPr>
    <w:tblStylePr w:type="firstRow">
      <w:pPr>
        <w:spacing w:before="0" w:after="0" w:line="240" w:lineRule="auto"/>
      </w:pPr>
      <w:rPr>
        <w:b/>
        <w:bCs/>
        <w:color w:val="FFFFFF" w:themeColor="background1"/>
      </w:rPr>
      <w:tblPr/>
      <w:tcPr>
        <w:tcBorders>
          <w:top w:val="single" w:sz="8" w:space="0" w:color="04FFE0" w:themeColor="accent2" w:themeTint="BF"/>
          <w:left w:val="single" w:sz="8" w:space="0" w:color="04FFE0" w:themeColor="accent2" w:themeTint="BF"/>
          <w:bottom w:val="single" w:sz="8" w:space="0" w:color="04FFE0" w:themeColor="accent2" w:themeTint="BF"/>
          <w:right w:val="single" w:sz="8" w:space="0" w:color="04FFE0" w:themeColor="accent2" w:themeTint="BF"/>
          <w:insideH w:val="nil"/>
          <w:insideV w:val="nil"/>
        </w:tcBorders>
        <w:shd w:val="clear" w:color="auto" w:fill="00AF9A" w:themeFill="accent2"/>
      </w:tcPr>
    </w:tblStylePr>
    <w:tblStylePr w:type="lastRow">
      <w:pPr>
        <w:spacing w:before="0" w:after="0" w:line="240" w:lineRule="auto"/>
      </w:pPr>
      <w:rPr>
        <w:b/>
        <w:bCs/>
      </w:rPr>
      <w:tblPr/>
      <w:tcPr>
        <w:tcBorders>
          <w:top w:val="double" w:sz="6" w:space="0" w:color="04FFE0" w:themeColor="accent2" w:themeTint="BF"/>
          <w:left w:val="single" w:sz="8" w:space="0" w:color="04FFE0" w:themeColor="accent2" w:themeTint="BF"/>
          <w:bottom w:val="single" w:sz="8" w:space="0" w:color="04FFE0" w:themeColor="accent2" w:themeTint="BF"/>
          <w:right w:val="single" w:sz="8" w:space="0" w:color="04FF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F4" w:themeFill="accent2" w:themeFillTint="3F"/>
      </w:tcPr>
    </w:tblStylePr>
    <w:tblStylePr w:type="band1Horz">
      <w:tblPr/>
      <w:tcPr>
        <w:tcBorders>
          <w:insideH w:val="nil"/>
          <w:insideV w:val="nil"/>
        </w:tcBorders>
        <w:shd w:val="clear" w:color="auto" w:fill="ACFF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5131B"/>
    <w:tblPr>
      <w:tblStyleRowBandSize w:val="1"/>
      <w:tblStyleColBandSize w:val="1"/>
      <w:tblBorders>
        <w:top w:val="single" w:sz="8" w:space="0" w:color="1B97FF" w:themeColor="accent3" w:themeTint="BF"/>
        <w:left w:val="single" w:sz="8" w:space="0" w:color="1B97FF" w:themeColor="accent3" w:themeTint="BF"/>
        <w:bottom w:val="single" w:sz="8" w:space="0" w:color="1B97FF" w:themeColor="accent3" w:themeTint="BF"/>
        <w:right w:val="single" w:sz="8" w:space="0" w:color="1B97FF" w:themeColor="accent3" w:themeTint="BF"/>
        <w:insideH w:val="single" w:sz="8" w:space="0" w:color="1B97FF" w:themeColor="accent3" w:themeTint="BF"/>
      </w:tblBorders>
    </w:tblPr>
    <w:tblStylePr w:type="firstRow">
      <w:pPr>
        <w:spacing w:before="0" w:after="0" w:line="240" w:lineRule="auto"/>
      </w:pPr>
      <w:rPr>
        <w:b/>
        <w:bCs/>
        <w:color w:val="FFFFFF" w:themeColor="background1"/>
      </w:rPr>
      <w:tblPr/>
      <w:tcPr>
        <w:tcBorders>
          <w:top w:val="single" w:sz="8" w:space="0" w:color="1B97FF" w:themeColor="accent3" w:themeTint="BF"/>
          <w:left w:val="single" w:sz="8" w:space="0" w:color="1B97FF" w:themeColor="accent3" w:themeTint="BF"/>
          <w:bottom w:val="single" w:sz="8" w:space="0" w:color="1B97FF" w:themeColor="accent3" w:themeTint="BF"/>
          <w:right w:val="single" w:sz="8" w:space="0" w:color="1B97FF" w:themeColor="accent3" w:themeTint="BF"/>
          <w:insideH w:val="nil"/>
          <w:insideV w:val="nil"/>
        </w:tcBorders>
        <w:shd w:val="clear" w:color="auto" w:fill="0071CE" w:themeFill="accent3"/>
      </w:tcPr>
    </w:tblStylePr>
    <w:tblStylePr w:type="lastRow">
      <w:pPr>
        <w:spacing w:before="0" w:after="0" w:line="240" w:lineRule="auto"/>
      </w:pPr>
      <w:rPr>
        <w:b/>
        <w:bCs/>
      </w:rPr>
      <w:tblPr/>
      <w:tcPr>
        <w:tcBorders>
          <w:top w:val="double" w:sz="6" w:space="0" w:color="1B97FF" w:themeColor="accent3" w:themeTint="BF"/>
          <w:left w:val="single" w:sz="8" w:space="0" w:color="1B97FF" w:themeColor="accent3" w:themeTint="BF"/>
          <w:bottom w:val="single" w:sz="8" w:space="0" w:color="1B97FF" w:themeColor="accent3" w:themeTint="BF"/>
          <w:right w:val="single" w:sz="8" w:space="0" w:color="1B9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CFF" w:themeFill="accent3" w:themeFillTint="3F"/>
      </w:tcPr>
    </w:tblStylePr>
    <w:tblStylePr w:type="band1Horz">
      <w:tblPr/>
      <w:tcPr>
        <w:tcBorders>
          <w:insideH w:val="nil"/>
          <w:insideV w:val="nil"/>
        </w:tcBorders>
        <w:shd w:val="clear" w:color="auto" w:fill="B3D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5131B"/>
    <w:tblPr>
      <w:tblStyleRowBandSize w:val="1"/>
      <w:tblStyleColBandSize w:val="1"/>
      <w:tbl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single" w:sz="8" w:space="0" w:color="FFD940" w:themeColor="accent4" w:themeTint="BF"/>
      </w:tblBorders>
    </w:tblPr>
    <w:tblStylePr w:type="firstRow">
      <w:pPr>
        <w:spacing w:before="0" w:after="0" w:line="240" w:lineRule="auto"/>
      </w:pPr>
      <w:rPr>
        <w:b/>
        <w:bCs/>
        <w:color w:val="FFFFFF" w:themeColor="background1"/>
      </w:rPr>
      <w:tblPr/>
      <w:tcPr>
        <w:tc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nil"/>
          <w:insideV w:val="nil"/>
        </w:tcBorders>
        <w:shd w:val="clear" w:color="auto" w:fill="FFCD00" w:themeFill="accent4"/>
      </w:tcPr>
    </w:tblStylePr>
    <w:tblStylePr w:type="lastRow">
      <w:pPr>
        <w:spacing w:before="0" w:after="0" w:line="240" w:lineRule="auto"/>
      </w:pPr>
      <w:rPr>
        <w:b/>
        <w:bCs/>
      </w:rPr>
      <w:tblPr/>
      <w:tcPr>
        <w:tcBorders>
          <w:top w:val="double" w:sz="6"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4" w:themeFillTint="3F"/>
      </w:tcPr>
    </w:tblStylePr>
    <w:tblStylePr w:type="band1Horz">
      <w:tblPr/>
      <w:tcPr>
        <w:tcBorders>
          <w:insideH w:val="nil"/>
          <w:insideV w:val="nil"/>
        </w:tcBorders>
        <w:shd w:val="clear" w:color="auto" w:fill="FFF2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5131B"/>
    <w:tblPr>
      <w:tblStyleRowBandSize w:val="1"/>
      <w:tblStyleColBandSize w:val="1"/>
      <w:tblBorders>
        <w:top w:val="single" w:sz="8" w:space="0" w:color="FFA835" w:themeColor="accent5" w:themeTint="BF"/>
        <w:left w:val="single" w:sz="8" w:space="0" w:color="FFA835" w:themeColor="accent5" w:themeTint="BF"/>
        <w:bottom w:val="single" w:sz="8" w:space="0" w:color="FFA835" w:themeColor="accent5" w:themeTint="BF"/>
        <w:right w:val="single" w:sz="8" w:space="0" w:color="FFA835" w:themeColor="accent5" w:themeTint="BF"/>
        <w:insideH w:val="single" w:sz="8" w:space="0" w:color="FFA835" w:themeColor="accent5" w:themeTint="BF"/>
      </w:tblBorders>
    </w:tblPr>
    <w:tblStylePr w:type="firstRow">
      <w:pPr>
        <w:spacing w:before="0" w:after="0" w:line="240" w:lineRule="auto"/>
      </w:pPr>
      <w:rPr>
        <w:b/>
        <w:bCs/>
        <w:color w:val="FFFFFF" w:themeColor="background1"/>
      </w:rPr>
      <w:tblPr/>
      <w:tcPr>
        <w:tcBorders>
          <w:top w:val="single" w:sz="8" w:space="0" w:color="FFA835" w:themeColor="accent5" w:themeTint="BF"/>
          <w:left w:val="single" w:sz="8" w:space="0" w:color="FFA835" w:themeColor="accent5" w:themeTint="BF"/>
          <w:bottom w:val="single" w:sz="8" w:space="0" w:color="FFA835" w:themeColor="accent5" w:themeTint="BF"/>
          <w:right w:val="single" w:sz="8" w:space="0" w:color="FFA835" w:themeColor="accent5" w:themeTint="BF"/>
          <w:insideH w:val="nil"/>
          <w:insideV w:val="nil"/>
        </w:tcBorders>
        <w:shd w:val="clear" w:color="auto" w:fill="F18A00" w:themeFill="accent5"/>
      </w:tcPr>
    </w:tblStylePr>
    <w:tblStylePr w:type="lastRow">
      <w:pPr>
        <w:spacing w:before="0" w:after="0" w:line="240" w:lineRule="auto"/>
      </w:pPr>
      <w:rPr>
        <w:b/>
        <w:bCs/>
      </w:rPr>
      <w:tblPr/>
      <w:tcPr>
        <w:tcBorders>
          <w:top w:val="double" w:sz="6" w:space="0" w:color="FFA835" w:themeColor="accent5" w:themeTint="BF"/>
          <w:left w:val="single" w:sz="8" w:space="0" w:color="FFA835" w:themeColor="accent5" w:themeTint="BF"/>
          <w:bottom w:val="single" w:sz="8" w:space="0" w:color="FFA835" w:themeColor="accent5" w:themeTint="BF"/>
          <w:right w:val="single" w:sz="8" w:space="0" w:color="FFA83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C" w:themeFill="accent5" w:themeFillTint="3F"/>
      </w:tcPr>
    </w:tblStylePr>
    <w:tblStylePr w:type="band1Horz">
      <w:tblPr/>
      <w:tcPr>
        <w:tcBorders>
          <w:insideH w:val="nil"/>
          <w:insideV w:val="nil"/>
        </w:tcBorders>
        <w:shd w:val="clear" w:color="auto" w:fill="FFE2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5131B"/>
    <w:tblPr>
      <w:tblStyleRowBandSize w:val="1"/>
      <w:tblStyleColBandSize w:val="1"/>
      <w:tblBorders>
        <w:top w:val="single" w:sz="8" w:space="0" w:color="AD8AD8" w:themeColor="accent6" w:themeTint="BF"/>
        <w:left w:val="single" w:sz="8" w:space="0" w:color="AD8AD8" w:themeColor="accent6" w:themeTint="BF"/>
        <w:bottom w:val="single" w:sz="8" w:space="0" w:color="AD8AD8" w:themeColor="accent6" w:themeTint="BF"/>
        <w:right w:val="single" w:sz="8" w:space="0" w:color="AD8AD8" w:themeColor="accent6" w:themeTint="BF"/>
        <w:insideH w:val="single" w:sz="8" w:space="0" w:color="AD8AD8" w:themeColor="accent6" w:themeTint="BF"/>
      </w:tblBorders>
    </w:tblPr>
    <w:tblStylePr w:type="firstRow">
      <w:pPr>
        <w:spacing w:before="0" w:after="0" w:line="240" w:lineRule="auto"/>
      </w:pPr>
      <w:rPr>
        <w:b/>
        <w:bCs/>
        <w:color w:val="FFFFFF" w:themeColor="background1"/>
      </w:rPr>
      <w:tblPr/>
      <w:tcPr>
        <w:tcBorders>
          <w:top w:val="single" w:sz="8" w:space="0" w:color="AD8AD8" w:themeColor="accent6" w:themeTint="BF"/>
          <w:left w:val="single" w:sz="8" w:space="0" w:color="AD8AD8" w:themeColor="accent6" w:themeTint="BF"/>
          <w:bottom w:val="single" w:sz="8" w:space="0" w:color="AD8AD8" w:themeColor="accent6" w:themeTint="BF"/>
          <w:right w:val="single" w:sz="8" w:space="0" w:color="AD8AD8" w:themeColor="accent6" w:themeTint="BF"/>
          <w:insideH w:val="nil"/>
          <w:insideV w:val="nil"/>
        </w:tcBorders>
        <w:shd w:val="clear" w:color="auto" w:fill="9264CC" w:themeFill="accent6"/>
      </w:tcPr>
    </w:tblStylePr>
    <w:tblStylePr w:type="lastRow">
      <w:pPr>
        <w:spacing w:before="0" w:after="0" w:line="240" w:lineRule="auto"/>
      </w:pPr>
      <w:rPr>
        <w:b/>
        <w:bCs/>
      </w:rPr>
      <w:tblPr/>
      <w:tcPr>
        <w:tcBorders>
          <w:top w:val="double" w:sz="6" w:space="0" w:color="AD8AD8" w:themeColor="accent6" w:themeTint="BF"/>
          <w:left w:val="single" w:sz="8" w:space="0" w:color="AD8AD8" w:themeColor="accent6" w:themeTint="BF"/>
          <w:bottom w:val="single" w:sz="8" w:space="0" w:color="AD8AD8" w:themeColor="accent6" w:themeTint="BF"/>
          <w:right w:val="single" w:sz="8" w:space="0" w:color="AD8AD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D8F2" w:themeFill="accent6" w:themeFillTint="3F"/>
      </w:tcPr>
    </w:tblStylePr>
    <w:tblStylePr w:type="band1Horz">
      <w:tblPr/>
      <w:tcPr>
        <w:tcBorders>
          <w:insideH w:val="nil"/>
          <w:insideV w:val="nil"/>
        </w:tcBorders>
        <w:shd w:val="clear" w:color="auto" w:fill="E3D8F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D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D43" w:themeFill="accent1"/>
      </w:tcPr>
    </w:tblStylePr>
    <w:tblStylePr w:type="lastCol">
      <w:rPr>
        <w:b/>
        <w:bCs/>
        <w:color w:val="FFFFFF" w:themeColor="background1"/>
      </w:rPr>
      <w:tblPr/>
      <w:tcPr>
        <w:tcBorders>
          <w:left w:val="nil"/>
          <w:right w:val="nil"/>
          <w:insideH w:val="nil"/>
          <w:insideV w:val="nil"/>
        </w:tcBorders>
        <w:shd w:val="clear" w:color="auto" w:fill="004D4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9A" w:themeFill="accent2"/>
      </w:tcPr>
    </w:tblStylePr>
    <w:tblStylePr w:type="lastCol">
      <w:rPr>
        <w:b/>
        <w:bCs/>
        <w:color w:val="FFFFFF" w:themeColor="background1"/>
      </w:rPr>
      <w:tblPr/>
      <w:tcPr>
        <w:tcBorders>
          <w:left w:val="nil"/>
          <w:right w:val="nil"/>
          <w:insideH w:val="nil"/>
          <w:insideV w:val="nil"/>
        </w:tcBorders>
        <w:shd w:val="clear" w:color="auto" w:fill="00A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CE" w:themeFill="accent3"/>
      </w:tcPr>
    </w:tblStylePr>
    <w:tblStylePr w:type="lastCol">
      <w:rPr>
        <w:b/>
        <w:bCs/>
        <w:color w:val="FFFFFF" w:themeColor="background1"/>
      </w:rPr>
      <w:tblPr/>
      <w:tcPr>
        <w:tcBorders>
          <w:left w:val="nil"/>
          <w:right w:val="nil"/>
          <w:insideH w:val="nil"/>
          <w:insideV w:val="nil"/>
        </w:tcBorders>
        <w:shd w:val="clear" w:color="auto" w:fill="0071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D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D00" w:themeFill="accent4"/>
      </w:tcPr>
    </w:tblStylePr>
    <w:tblStylePr w:type="lastCol">
      <w:rPr>
        <w:b/>
        <w:bCs/>
        <w:color w:val="FFFFFF" w:themeColor="background1"/>
      </w:rPr>
      <w:tblPr/>
      <w:tcPr>
        <w:tcBorders>
          <w:left w:val="nil"/>
          <w:right w:val="nil"/>
          <w:insideH w:val="nil"/>
          <w:insideV w:val="nil"/>
        </w:tcBorders>
        <w:shd w:val="clear" w:color="auto" w:fill="FFCD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A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A00" w:themeFill="accent5"/>
      </w:tcPr>
    </w:tblStylePr>
    <w:tblStylePr w:type="lastCol">
      <w:rPr>
        <w:b/>
        <w:bCs/>
        <w:color w:val="FFFFFF" w:themeColor="background1"/>
      </w:rPr>
      <w:tblPr/>
      <w:tcPr>
        <w:tcBorders>
          <w:left w:val="nil"/>
          <w:right w:val="nil"/>
          <w:insideH w:val="nil"/>
          <w:insideV w:val="nil"/>
        </w:tcBorders>
        <w:shd w:val="clear" w:color="auto" w:fill="F18A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64C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64CC" w:themeFill="accent6"/>
      </w:tcPr>
    </w:tblStylePr>
    <w:tblStylePr w:type="lastCol">
      <w:rPr>
        <w:b/>
        <w:bCs/>
        <w:color w:val="FFFFFF" w:themeColor="background1"/>
      </w:rPr>
      <w:tblPr/>
      <w:tcPr>
        <w:tcBorders>
          <w:left w:val="nil"/>
          <w:right w:val="nil"/>
          <w:insideH w:val="nil"/>
          <w:insideV w:val="nil"/>
        </w:tcBorders>
        <w:shd w:val="clear" w:color="auto" w:fill="9264C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951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951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513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51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9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Title">
    <w:name w:val="Section Title"/>
    <w:basedOn w:val="Normal"/>
    <w:next w:val="BodyText"/>
    <w:qFormat/>
    <w:rsid w:val="007C3C8B"/>
    <w:pPr>
      <w:pageBreakBefore/>
      <w:spacing w:after="360"/>
      <w:jc w:val="right"/>
      <w:outlineLvl w:val="0"/>
    </w:pPr>
    <w:rPr>
      <w:b/>
      <w:color w:val="004D43" w:themeColor="accent1"/>
      <w:sz w:val="44"/>
      <w:szCs w:val="48"/>
    </w:rPr>
  </w:style>
  <w:style w:type="paragraph" w:customStyle="1" w:styleId="ListAlpha1">
    <w:name w:val="List Alpha 1"/>
    <w:basedOn w:val="BodyText"/>
    <w:qFormat/>
    <w:rsid w:val="0074073E"/>
    <w:pPr>
      <w:numPr>
        <w:numId w:val="10"/>
      </w:numPr>
      <w:spacing w:before="100" w:after="100"/>
    </w:pPr>
  </w:style>
  <w:style w:type="paragraph" w:customStyle="1" w:styleId="ListAlpha2">
    <w:name w:val="List Alpha 2"/>
    <w:basedOn w:val="BodyText"/>
    <w:qFormat/>
    <w:rsid w:val="0074073E"/>
    <w:pPr>
      <w:numPr>
        <w:ilvl w:val="1"/>
        <w:numId w:val="10"/>
      </w:numPr>
      <w:spacing w:before="100" w:after="100"/>
    </w:pPr>
  </w:style>
  <w:style w:type="paragraph" w:customStyle="1" w:styleId="ListAlpha3">
    <w:name w:val="List Alpha 3"/>
    <w:basedOn w:val="BodyText"/>
    <w:qFormat/>
    <w:rsid w:val="0074073E"/>
    <w:pPr>
      <w:numPr>
        <w:ilvl w:val="2"/>
        <w:numId w:val="10"/>
      </w:numPr>
      <w:spacing w:before="100" w:after="100"/>
      <w:ind w:left="1361"/>
    </w:pPr>
  </w:style>
  <w:style w:type="paragraph" w:customStyle="1" w:styleId="ListAlpha4">
    <w:name w:val="List Alpha 4"/>
    <w:basedOn w:val="BodyText"/>
    <w:qFormat/>
    <w:rsid w:val="0074073E"/>
    <w:pPr>
      <w:numPr>
        <w:ilvl w:val="3"/>
        <w:numId w:val="10"/>
      </w:numPr>
      <w:spacing w:before="100" w:after="100"/>
      <w:ind w:left="1815"/>
    </w:pPr>
  </w:style>
  <w:style w:type="paragraph" w:styleId="EndnoteText">
    <w:name w:val="endnote text"/>
    <w:basedOn w:val="Normal"/>
    <w:link w:val="EndnoteTextChar"/>
    <w:semiHidden/>
    <w:unhideWhenUsed/>
    <w:rsid w:val="00C71635"/>
    <w:pPr>
      <w:spacing w:line="240" w:lineRule="auto"/>
    </w:pPr>
  </w:style>
  <w:style w:type="character" w:customStyle="1" w:styleId="EndnoteTextChar">
    <w:name w:val="Endnote Text Char"/>
    <w:basedOn w:val="DefaultParagraphFont"/>
    <w:link w:val="EndnoteText"/>
    <w:semiHidden/>
    <w:rsid w:val="00C71635"/>
    <w:rPr>
      <w:sz w:val="20"/>
      <w:szCs w:val="20"/>
    </w:rPr>
  </w:style>
  <w:style w:type="character" w:styleId="EndnoteReference">
    <w:name w:val="endnote reference"/>
    <w:basedOn w:val="DefaultParagraphFont"/>
    <w:semiHidden/>
    <w:unhideWhenUsed/>
    <w:rsid w:val="00C71635"/>
    <w:rPr>
      <w:vertAlign w:val="superscript"/>
    </w:rPr>
  </w:style>
  <w:style w:type="paragraph" w:customStyle="1" w:styleId="Introduction">
    <w:name w:val="Introduction"/>
    <w:basedOn w:val="BodyText"/>
    <w:qFormat/>
    <w:rsid w:val="00041622"/>
    <w:pPr>
      <w:spacing w:before="100" w:after="90" w:line="290" w:lineRule="atLeast"/>
    </w:pPr>
    <w:rPr>
      <w:color w:val="008373" w:themeColor="accent2" w:themeShade="BF"/>
      <w:spacing w:val="-1"/>
      <w:sz w:val="24"/>
    </w:rPr>
  </w:style>
  <w:style w:type="character" w:customStyle="1" w:styleId="HeaderChar">
    <w:name w:val="Header Char"/>
    <w:basedOn w:val="DefaultParagraphFont"/>
    <w:link w:val="Header"/>
    <w:uiPriority w:val="99"/>
    <w:rsid w:val="000C6287"/>
  </w:style>
  <w:style w:type="paragraph" w:customStyle="1" w:styleId="FooterPageNumber">
    <w:name w:val="Footer Page Number"/>
    <w:basedOn w:val="Footer"/>
    <w:uiPriority w:val="99"/>
    <w:qFormat/>
    <w:rsid w:val="00A94E76"/>
    <w:pPr>
      <w:framePr w:wrap="around" w:vAnchor="text" w:hAnchor="margin" w:y="1"/>
      <w:tabs>
        <w:tab w:val="clear" w:pos="7938"/>
        <w:tab w:val="right" w:pos="9667"/>
      </w:tabs>
    </w:pPr>
  </w:style>
  <w:style w:type="paragraph" w:customStyle="1" w:styleId="xContactHeading">
    <w:name w:val="xContact Heading"/>
    <w:basedOn w:val="xContactDetails"/>
    <w:uiPriority w:val="1"/>
    <w:rsid w:val="00331BBB"/>
    <w:pPr>
      <w:spacing w:before="240"/>
      <w:contextualSpacing w:val="0"/>
    </w:pPr>
    <w:rPr>
      <w:b/>
    </w:rPr>
  </w:style>
  <w:style w:type="paragraph" w:customStyle="1" w:styleId="xCitationText">
    <w:name w:val="xCitation Text"/>
    <w:basedOn w:val="xContactDetails"/>
    <w:rsid w:val="00331BBB"/>
    <w:pPr>
      <w:spacing w:before="0" w:after="0"/>
      <w:contextualSpacing w:val="0"/>
    </w:pPr>
    <w:rPr>
      <w:szCs w:val="18"/>
    </w:rPr>
  </w:style>
  <w:style w:type="paragraph" w:customStyle="1" w:styleId="xCitationTextv2">
    <w:name w:val="xCitation Text v2"/>
    <w:basedOn w:val="xCitationText"/>
    <w:rsid w:val="002D2322"/>
    <w:pPr>
      <w:spacing w:before="120" w:line="220" w:lineRule="atLeast"/>
    </w:pPr>
  </w:style>
  <w:style w:type="paragraph" w:customStyle="1" w:styleId="xCitationHeading">
    <w:name w:val="xCitation Heading"/>
    <w:basedOn w:val="Normal"/>
    <w:next w:val="xCitationTextv2"/>
    <w:rsid w:val="003C404F"/>
    <w:pPr>
      <w:spacing w:before="480" w:after="60"/>
      <w:ind w:right="992"/>
    </w:pPr>
    <w:rPr>
      <w:b/>
      <w:sz w:val="20"/>
      <w:szCs w:val="18"/>
    </w:rPr>
  </w:style>
  <w:style w:type="table" w:customStyle="1" w:styleId="EPWATableNormal">
    <w:name w:val="EPWA Table Normal"/>
    <w:basedOn w:val="TableNormal"/>
    <w:uiPriority w:val="99"/>
    <w:rsid w:val="002F6100"/>
    <w:pPr>
      <w:spacing w:before="70" w:after="70"/>
    </w:pPr>
    <w:tblPr>
      <w:tblCellMar>
        <w:top w:w="11" w:type="dxa"/>
        <w:left w:w="113" w:type="dxa"/>
        <w:bottom w:w="11" w:type="dxa"/>
        <w:right w:w="113" w:type="dxa"/>
      </w:tblCellMar>
    </w:tblPr>
    <w:tblStylePr w:type="firstRow">
      <w:rPr>
        <w:sz w:val="22"/>
      </w:rPr>
    </w:tblStylePr>
  </w:style>
  <w:style w:type="paragraph" w:customStyle="1" w:styleId="xCitationTextv3">
    <w:name w:val="xCitation Text v3"/>
    <w:basedOn w:val="xCitationText"/>
    <w:qFormat/>
    <w:rsid w:val="002D2322"/>
    <w:pPr>
      <w:spacing w:before="480"/>
      <w:ind w:right="4252"/>
    </w:pPr>
  </w:style>
  <w:style w:type="paragraph" w:customStyle="1" w:styleId="FooterPageNumberRight">
    <w:name w:val="Footer Page Number Right"/>
    <w:basedOn w:val="FooterPageNumber"/>
    <w:uiPriority w:val="99"/>
    <w:qFormat/>
    <w:rsid w:val="003465BD"/>
    <w:pPr>
      <w:framePr w:wrap="around" w:xAlign="right"/>
    </w:pPr>
    <w:rPr>
      <w:noProof w:val="0"/>
    </w:rPr>
  </w:style>
  <w:style w:type="paragraph" w:customStyle="1" w:styleId="FooterLeft">
    <w:name w:val="Footer Left"/>
    <w:basedOn w:val="Footer"/>
    <w:uiPriority w:val="99"/>
    <w:qFormat/>
    <w:rsid w:val="00154DB3"/>
    <w:pPr>
      <w:jc w:val="left"/>
    </w:pPr>
  </w:style>
  <w:style w:type="character" w:styleId="UnresolvedMention">
    <w:name w:val="Unresolved Mention"/>
    <w:basedOn w:val="DefaultParagraphFont"/>
    <w:uiPriority w:val="99"/>
    <w:semiHidden/>
    <w:unhideWhenUsed/>
    <w:rsid w:val="003907CF"/>
    <w:rPr>
      <w:color w:val="605E5C"/>
      <w:shd w:val="clear" w:color="auto" w:fill="E1DFDD"/>
    </w:rPr>
  </w:style>
  <w:style w:type="table" w:customStyle="1" w:styleId="EPWATableNumerical">
    <w:name w:val="EPWA Table Numerical"/>
    <w:basedOn w:val="TableNormal"/>
    <w:uiPriority w:val="99"/>
    <w:rsid w:val="00752713"/>
    <w:pPr>
      <w:spacing w:before="70" w:after="70" w:line="260" w:lineRule="atLeast"/>
      <w:jc w:val="right"/>
    </w:pPr>
    <w:rPr>
      <w:sz w:val="20"/>
    </w:rPr>
    <w:tblPr>
      <w:tblBorders>
        <w:top w:val="single" w:sz="2" w:space="0" w:color="00AF9A" w:themeColor="accent2"/>
        <w:bottom w:val="single" w:sz="2" w:space="0" w:color="00AF9A" w:themeColor="accent2"/>
        <w:insideH w:val="single" w:sz="2" w:space="0" w:color="00AF9A" w:themeColor="accent2"/>
      </w:tblBorders>
    </w:tblPr>
    <w:tblStylePr w:type="firstRow">
      <w:rPr>
        <w:color w:val="FFFFFF" w:themeColor="background1"/>
      </w:rPr>
      <w:tblPr/>
      <w:tcPr>
        <w:shd w:val="clear" w:color="auto" w:fill="008373" w:themeFill="accent2" w:themeFillShade="BF"/>
      </w:tcPr>
    </w:tblStylePr>
    <w:tblStylePr w:type="lastRow">
      <w:rPr>
        <w:b/>
      </w:rPr>
    </w:tblStylePr>
    <w:tblStylePr w:type="firstCol">
      <w:pPr>
        <w:jc w:val="left"/>
      </w:pPr>
      <w:rPr>
        <w:b/>
        <w:color w:val="008373" w:themeColor="accent2" w:themeShade="BF"/>
      </w:rPr>
      <w:tblPr/>
      <w:tcPr>
        <w:shd w:val="clear" w:color="auto" w:fill="F4FEFD" w:themeFill="background2"/>
      </w:tcPr>
    </w:tblStylePr>
    <w:tblStylePr w:type="nwCell">
      <w:pPr>
        <w:jc w:val="left"/>
      </w:pPr>
    </w:tblStylePr>
  </w:style>
  <w:style w:type="character" w:styleId="CommentReference">
    <w:name w:val="annotation reference"/>
    <w:basedOn w:val="DefaultParagraphFont"/>
    <w:semiHidden/>
    <w:unhideWhenUsed/>
    <w:rsid w:val="00251F6F"/>
    <w:rPr>
      <w:sz w:val="16"/>
      <w:szCs w:val="16"/>
    </w:rPr>
  </w:style>
  <w:style w:type="paragraph" w:styleId="CommentText">
    <w:name w:val="annotation text"/>
    <w:basedOn w:val="Normal"/>
    <w:link w:val="CommentTextChar"/>
    <w:semiHidden/>
    <w:unhideWhenUsed/>
    <w:rsid w:val="00251F6F"/>
    <w:pPr>
      <w:spacing w:line="240" w:lineRule="auto"/>
    </w:pPr>
    <w:rPr>
      <w:sz w:val="20"/>
      <w:szCs w:val="20"/>
    </w:rPr>
  </w:style>
  <w:style w:type="character" w:customStyle="1" w:styleId="CommentTextChar">
    <w:name w:val="Comment Text Char"/>
    <w:basedOn w:val="DefaultParagraphFont"/>
    <w:link w:val="CommentText"/>
    <w:semiHidden/>
    <w:rsid w:val="00251F6F"/>
    <w:rPr>
      <w:sz w:val="20"/>
      <w:szCs w:val="20"/>
    </w:rPr>
  </w:style>
  <w:style w:type="paragraph" w:styleId="CommentSubject">
    <w:name w:val="annotation subject"/>
    <w:basedOn w:val="CommentText"/>
    <w:next w:val="CommentText"/>
    <w:link w:val="CommentSubjectChar"/>
    <w:semiHidden/>
    <w:unhideWhenUsed/>
    <w:rsid w:val="00251F6F"/>
    <w:rPr>
      <w:b/>
      <w:bCs/>
    </w:rPr>
  </w:style>
  <w:style w:type="character" w:customStyle="1" w:styleId="CommentSubjectChar">
    <w:name w:val="Comment Subject Char"/>
    <w:basedOn w:val="CommentTextChar"/>
    <w:link w:val="CommentSubject"/>
    <w:semiHidden/>
    <w:rsid w:val="00251F6F"/>
    <w:rPr>
      <w:b/>
      <w:bCs/>
      <w:sz w:val="20"/>
      <w:szCs w:val="20"/>
    </w:rPr>
  </w:style>
  <w:style w:type="paragraph" w:customStyle="1" w:styleId="Treasurer-1">
    <w:name w:val="Treasurer-1"/>
    <w:basedOn w:val="Normal"/>
    <w:link w:val="Treasurer-1Char"/>
    <w:rsid w:val="00A81BE0"/>
    <w:pPr>
      <w:keepNext/>
      <w:keepLines/>
      <w:tabs>
        <w:tab w:val="left" w:pos="6663"/>
      </w:tabs>
      <w:spacing w:before="0" w:after="0" w:line="240" w:lineRule="auto"/>
      <w:jc w:val="left"/>
    </w:pPr>
    <w:rPr>
      <w:rFonts w:ascii="Arial" w:hAnsi="Arial" w:cs="Times New Roman"/>
      <w:b/>
      <w:color w:val="auto"/>
      <w:sz w:val="24"/>
      <w:szCs w:val="20"/>
      <w:lang w:eastAsia="en-US"/>
    </w:rPr>
  </w:style>
  <w:style w:type="character" w:customStyle="1" w:styleId="Treasurer-1Char">
    <w:name w:val="Treasurer-1 Char"/>
    <w:link w:val="Treasurer-1"/>
    <w:rsid w:val="00A81BE0"/>
    <w:rPr>
      <w:rFonts w:ascii="Arial" w:hAnsi="Arial" w:cs="Times New Roman"/>
      <w:b/>
      <w:color w:val="auto"/>
      <w:sz w:val="24"/>
      <w:szCs w:val="20"/>
      <w:lang w:eastAsia="en-US"/>
    </w:rPr>
  </w:style>
  <w:style w:type="character" w:styleId="FollowedHyperlink">
    <w:name w:val="FollowedHyperlink"/>
    <w:basedOn w:val="DefaultParagraphFont"/>
    <w:semiHidden/>
    <w:unhideWhenUsed/>
    <w:rsid w:val="0094079D"/>
    <w:rPr>
      <w:color w:val="990099" w:themeColor="followedHyperlink"/>
      <w:u w:val="single"/>
    </w:rPr>
  </w:style>
  <w:style w:type="paragraph" w:styleId="Revision">
    <w:name w:val="Revision"/>
    <w:hidden/>
    <w:uiPriority w:val="99"/>
    <w:semiHidden/>
    <w:rsid w:val="00A03098"/>
    <w:pPr>
      <w:spacing w:before="0" w:after="0" w:line="240" w:lineRule="auto"/>
      <w:jc w:val="left"/>
    </w:pPr>
  </w:style>
  <w:style w:type="paragraph" w:customStyle="1" w:styleId="Body">
    <w:name w:val="Body"/>
    <w:basedOn w:val="Normal"/>
    <w:rsid w:val="00AE7DFA"/>
    <w:pPr>
      <w:spacing w:before="0" w:after="240" w:line="240" w:lineRule="auto"/>
      <w:jc w:val="left"/>
    </w:pPr>
    <w:rPr>
      <w:rFonts w:ascii="Verdana" w:eastAsia="Calibri" w:hAnsi="Verdana" w:cs="Times New Roman"/>
      <w:bCs/>
      <w:color w:val="auto"/>
      <w:sz w:val="2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3829">
      <w:bodyDiv w:val="1"/>
      <w:marLeft w:val="0"/>
      <w:marRight w:val="0"/>
      <w:marTop w:val="0"/>
      <w:marBottom w:val="0"/>
      <w:divBdr>
        <w:top w:val="none" w:sz="0" w:space="0" w:color="auto"/>
        <w:left w:val="none" w:sz="0" w:space="0" w:color="auto"/>
        <w:bottom w:val="none" w:sz="0" w:space="0" w:color="auto"/>
        <w:right w:val="none" w:sz="0" w:space="0" w:color="auto"/>
      </w:divBdr>
    </w:div>
    <w:div w:id="1401951282">
      <w:bodyDiv w:val="1"/>
      <w:marLeft w:val="0"/>
      <w:marRight w:val="0"/>
      <w:marTop w:val="0"/>
      <w:marBottom w:val="0"/>
      <w:divBdr>
        <w:top w:val="none" w:sz="0" w:space="0" w:color="auto"/>
        <w:left w:val="none" w:sz="0" w:space="0" w:color="auto"/>
        <w:bottom w:val="none" w:sz="0" w:space="0" w:color="auto"/>
        <w:right w:val="none" w:sz="0" w:space="0" w:color="auto"/>
      </w:divBdr>
    </w:div>
    <w:div w:id="1659573960">
      <w:bodyDiv w:val="1"/>
      <w:marLeft w:val="0"/>
      <w:marRight w:val="0"/>
      <w:marTop w:val="0"/>
      <w:marBottom w:val="0"/>
      <w:divBdr>
        <w:top w:val="none" w:sz="0" w:space="0" w:color="auto"/>
        <w:left w:val="none" w:sz="0" w:space="0" w:color="auto"/>
        <w:bottom w:val="none" w:sz="0" w:space="0" w:color="auto"/>
        <w:right w:val="none" w:sz="0" w:space="0" w:color="auto"/>
      </w:divBdr>
    </w:div>
    <w:div w:id="1720518016">
      <w:bodyDiv w:val="1"/>
      <w:marLeft w:val="0"/>
      <w:marRight w:val="0"/>
      <w:marTop w:val="0"/>
      <w:marBottom w:val="0"/>
      <w:divBdr>
        <w:top w:val="none" w:sz="0" w:space="0" w:color="auto"/>
        <w:left w:val="none" w:sz="0" w:space="0" w:color="auto"/>
        <w:bottom w:val="none" w:sz="0" w:space="0" w:color="auto"/>
        <w:right w:val="none" w:sz="0" w:space="0" w:color="auto"/>
      </w:divBdr>
    </w:div>
    <w:div w:id="20275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s://www.wa.gov.au/government/publications/delivering-community-services-partnership-policy"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3.png"/><Relationship Id="rId42" Type="http://schemas.openxmlformats.org/officeDocument/2006/relationships/header" Target="header14.xm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nergy.wa.gov.au" TargetMode="External"/><Relationship Id="rId25" Type="http://schemas.openxmlformats.org/officeDocument/2006/relationships/footer" Target="footer6.xml"/><Relationship Id="rId33" Type="http://schemas.openxmlformats.org/officeDocument/2006/relationships/hyperlink" Target="mailto:epwa-grants@energy.wa.gov.au" TargetMode="External"/><Relationship Id="rId38" Type="http://schemas.openxmlformats.org/officeDocument/2006/relationships/hyperlink" Target="http://www.wa.gov.au/sites/default/files/2019-08/Community%20Services%20Templates%20-%20Grant%20Agreement_0.doc"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yperlink" Target="mailto:epwa-grants@energy.wa.gov.au" TargetMode="External"/><Relationship Id="rId40" Type="http://schemas.openxmlformats.org/officeDocument/2006/relationships/hyperlink" Target="mailto:epwa-grants@energy.wa.gov.au"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mailto:epwa-grants@energy.wa.gov.a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yperlink" Target="mailto:epwa-grants@energy.wa.gov.au" TargetMode="External"/><Relationship Id="rId43"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s://nla.gov.au/nla.obj-494730694/view"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ergy%20Policy%20WA\Templates\Report%20Templates%20October%202019\EPWA%20Repor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0DFF4B462341B287BC00C7BA1FE82B"/>
        <w:category>
          <w:name w:val="General"/>
          <w:gallery w:val="placeholder"/>
        </w:category>
        <w:types>
          <w:type w:val="bbPlcHdr"/>
        </w:types>
        <w:behaviors>
          <w:behavior w:val="content"/>
        </w:behaviors>
        <w:guid w:val="{2B808F70-1F65-4686-8B1D-655A4752C549}"/>
      </w:docPartPr>
      <w:docPartBody>
        <w:p w:rsidR="00824EDB" w:rsidRDefault="00C17C09">
          <w:pPr>
            <w:pStyle w:val="8B0DFF4B462341B287BC00C7BA1FE82B"/>
          </w:pPr>
          <w:r w:rsidRPr="00E923CC">
            <w:rPr>
              <w:rStyle w:val="PlaceholderText"/>
            </w:rPr>
            <w:t>Click here to enter text.</w:t>
          </w:r>
        </w:p>
      </w:docPartBody>
    </w:docPart>
    <w:docPart>
      <w:docPartPr>
        <w:name w:val="8C53D422D918440F8A5A611281EE3F7E"/>
        <w:category>
          <w:name w:val="General"/>
          <w:gallery w:val="placeholder"/>
        </w:category>
        <w:types>
          <w:type w:val="bbPlcHdr"/>
        </w:types>
        <w:behaviors>
          <w:behavior w:val="content"/>
        </w:behaviors>
        <w:guid w:val="{AD485550-8620-426B-89C9-A62BAB20C444}"/>
      </w:docPartPr>
      <w:docPartBody>
        <w:p w:rsidR="00824EDB" w:rsidRDefault="00C17C09">
          <w:pPr>
            <w:pStyle w:val="8C53D422D918440F8A5A611281EE3F7E"/>
          </w:pPr>
          <w:r w:rsidRPr="00E923CC">
            <w:rPr>
              <w:rStyle w:val="PlaceholderText"/>
            </w:rPr>
            <w:t>Click here to enter text.</w:t>
          </w:r>
        </w:p>
      </w:docPartBody>
    </w:docPart>
    <w:docPart>
      <w:docPartPr>
        <w:name w:val="173F7764AC7948B0B37FB33C415D95ED"/>
        <w:category>
          <w:name w:val="General"/>
          <w:gallery w:val="placeholder"/>
        </w:category>
        <w:types>
          <w:type w:val="bbPlcHdr"/>
        </w:types>
        <w:behaviors>
          <w:behavior w:val="content"/>
        </w:behaviors>
        <w:guid w:val="{AB201CF0-A59E-44DF-8A86-1C41BD1DAD53}"/>
      </w:docPartPr>
      <w:docPartBody>
        <w:p w:rsidR="00824EDB" w:rsidRDefault="00C17C09">
          <w:pPr>
            <w:pStyle w:val="173F7764AC7948B0B37FB33C415D95ED"/>
          </w:pPr>
          <w:r w:rsidRPr="00324B6A">
            <w:rPr>
              <w:rStyle w:val="PlaceholderText"/>
            </w:rPr>
            <w:t>Click here to enter text.</w:t>
          </w:r>
        </w:p>
      </w:docPartBody>
    </w:docPart>
    <w:docPart>
      <w:docPartPr>
        <w:name w:val="DFFD54001B9D430DA435E2FDC493CE6F"/>
        <w:category>
          <w:name w:val="General"/>
          <w:gallery w:val="placeholder"/>
        </w:category>
        <w:types>
          <w:type w:val="bbPlcHdr"/>
        </w:types>
        <w:behaviors>
          <w:behavior w:val="content"/>
        </w:behaviors>
        <w:guid w:val="{76607F51-446A-4819-B4F2-97E73CD1A6CD}"/>
      </w:docPartPr>
      <w:docPartBody>
        <w:p w:rsidR="00824EDB" w:rsidRDefault="00C17C09">
          <w:pPr>
            <w:pStyle w:val="DFFD54001B9D430DA435E2FDC493CE6F"/>
          </w:pPr>
          <w:r w:rsidRPr="00906662">
            <w:t>Date</w:t>
          </w:r>
        </w:p>
      </w:docPartBody>
    </w:docPart>
    <w:docPart>
      <w:docPartPr>
        <w:name w:val="FFC8E51FFC054CA286EB0175245C1768"/>
        <w:category>
          <w:name w:val="General"/>
          <w:gallery w:val="placeholder"/>
        </w:category>
        <w:types>
          <w:type w:val="bbPlcHdr"/>
        </w:types>
        <w:behaviors>
          <w:behavior w:val="content"/>
        </w:behaviors>
        <w:guid w:val="{5DDFD8FA-DF64-438D-A098-B08AFACFF674}"/>
      </w:docPartPr>
      <w:docPartBody>
        <w:p w:rsidR="00824EDB" w:rsidRDefault="00C17C09">
          <w:pPr>
            <w:pStyle w:val="FFC8E51FFC054CA286EB0175245C1768"/>
          </w:pPr>
          <w:r w:rsidRPr="00E923CC">
            <w:rPr>
              <w:rStyle w:val="PlaceholderText"/>
            </w:rPr>
            <w:t>Click here to enter text.</w:t>
          </w:r>
        </w:p>
      </w:docPartBody>
    </w:docPart>
    <w:docPart>
      <w:docPartPr>
        <w:name w:val="99C5FB0FF11B4C709C9858B03B347AA7"/>
        <w:category>
          <w:name w:val="General"/>
          <w:gallery w:val="placeholder"/>
        </w:category>
        <w:types>
          <w:type w:val="bbPlcHdr"/>
        </w:types>
        <w:behaviors>
          <w:behavior w:val="content"/>
        </w:behaviors>
        <w:guid w:val="{79D24AF4-2EE4-4925-9FCD-0B12587DCD33}"/>
      </w:docPartPr>
      <w:docPartBody>
        <w:p w:rsidR="00824EDB" w:rsidRDefault="00C17C09">
          <w:pPr>
            <w:pStyle w:val="99C5FB0FF11B4C709C9858B03B347AA7"/>
          </w:pPr>
          <w:r w:rsidRPr="00E923C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8560640-7EE6-4E57-88A9-8065287C88A7}"/>
      </w:docPartPr>
      <w:docPartBody>
        <w:p w:rsidR="00D532D4" w:rsidRDefault="00D532D4">
          <w:r w:rsidRPr="00161AF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B9CD53D-BBFA-4167-9D8E-42AC64D4CFB0}"/>
      </w:docPartPr>
      <w:docPartBody>
        <w:p w:rsidR="00D532D4" w:rsidRDefault="00D532D4">
          <w:r w:rsidRPr="00161AF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09"/>
    <w:rsid w:val="00031682"/>
    <w:rsid w:val="00057DAE"/>
    <w:rsid w:val="001256FC"/>
    <w:rsid w:val="001B2A33"/>
    <w:rsid w:val="001C1552"/>
    <w:rsid w:val="002264FF"/>
    <w:rsid w:val="00285D0F"/>
    <w:rsid w:val="002F49A1"/>
    <w:rsid w:val="003F2774"/>
    <w:rsid w:val="003F54B9"/>
    <w:rsid w:val="004165EF"/>
    <w:rsid w:val="00417F14"/>
    <w:rsid w:val="00485C61"/>
    <w:rsid w:val="004C332D"/>
    <w:rsid w:val="00502256"/>
    <w:rsid w:val="005514DB"/>
    <w:rsid w:val="005B3A42"/>
    <w:rsid w:val="00603F44"/>
    <w:rsid w:val="00617C29"/>
    <w:rsid w:val="00623960"/>
    <w:rsid w:val="007423C7"/>
    <w:rsid w:val="00775809"/>
    <w:rsid w:val="007B640C"/>
    <w:rsid w:val="00824EDB"/>
    <w:rsid w:val="00854A52"/>
    <w:rsid w:val="00937651"/>
    <w:rsid w:val="00970BD4"/>
    <w:rsid w:val="00982503"/>
    <w:rsid w:val="009A6A39"/>
    <w:rsid w:val="00A50C77"/>
    <w:rsid w:val="00AE150A"/>
    <w:rsid w:val="00AF7C89"/>
    <w:rsid w:val="00B1621B"/>
    <w:rsid w:val="00B62296"/>
    <w:rsid w:val="00B67B9B"/>
    <w:rsid w:val="00B8792F"/>
    <w:rsid w:val="00C17C09"/>
    <w:rsid w:val="00D501A2"/>
    <w:rsid w:val="00D532D4"/>
    <w:rsid w:val="00D57E34"/>
    <w:rsid w:val="00DC17F8"/>
    <w:rsid w:val="00F44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32D4"/>
    <w:rPr>
      <w:color w:val="808080"/>
    </w:rPr>
  </w:style>
  <w:style w:type="paragraph" w:customStyle="1" w:styleId="8B0DFF4B462341B287BC00C7BA1FE82B">
    <w:name w:val="8B0DFF4B462341B287BC00C7BA1FE82B"/>
  </w:style>
  <w:style w:type="paragraph" w:customStyle="1" w:styleId="8C53D422D918440F8A5A611281EE3F7E">
    <w:name w:val="8C53D422D918440F8A5A611281EE3F7E"/>
  </w:style>
  <w:style w:type="paragraph" w:customStyle="1" w:styleId="173F7764AC7948B0B37FB33C415D95ED">
    <w:name w:val="173F7764AC7948B0B37FB33C415D95ED"/>
  </w:style>
  <w:style w:type="paragraph" w:customStyle="1" w:styleId="DFFD54001B9D430DA435E2FDC493CE6F">
    <w:name w:val="DFFD54001B9D430DA435E2FDC493CE6F"/>
  </w:style>
  <w:style w:type="paragraph" w:customStyle="1" w:styleId="FFC8E51FFC054CA286EB0175245C1768">
    <w:name w:val="FFC8E51FFC054CA286EB0175245C1768"/>
  </w:style>
  <w:style w:type="paragraph" w:customStyle="1" w:styleId="99C5FB0FF11B4C709C9858B03B347AA7">
    <w:name w:val="99C5FB0FF11B4C709C9858B03B347AA7"/>
  </w:style>
  <w:style w:type="paragraph" w:customStyle="1" w:styleId="9CCC6DF4CD8343D7BCDBDEBF9236B0ED">
    <w:name w:val="9CCC6DF4CD8343D7BCDBDEBF9236B0ED"/>
  </w:style>
  <w:style w:type="paragraph" w:styleId="BodyText">
    <w:name w:val="Body Text"/>
    <w:basedOn w:val="Normal"/>
    <w:link w:val="BodyTextChar"/>
    <w:qFormat/>
    <w:pPr>
      <w:spacing w:before="200" w:after="200" w:line="280" w:lineRule="atLeast"/>
      <w:jc w:val="both"/>
    </w:pPr>
    <w:rPr>
      <w:rFonts w:eastAsia="Times New Roman" w:cs="Arial"/>
      <w:color w:val="000000" w:themeColor="text1"/>
    </w:rPr>
  </w:style>
  <w:style w:type="character" w:customStyle="1" w:styleId="BodyTextChar">
    <w:name w:val="Body Text Char"/>
    <w:basedOn w:val="DefaultParagraphFont"/>
    <w:link w:val="BodyText"/>
    <w:rPr>
      <w:rFonts w:eastAsia="Times New Roman" w:cs="Arial"/>
      <w:color w:val="000000" w:themeColor="text1"/>
    </w:rPr>
  </w:style>
  <w:style w:type="paragraph" w:customStyle="1" w:styleId="7DB51D0880394C6A99B94CB93224071B">
    <w:name w:val="7DB51D0880394C6A99B94CB932240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Western Power">
  <a:themeElements>
    <a:clrScheme name="EPWA">
      <a:dk1>
        <a:srgbClr val="000000"/>
      </a:dk1>
      <a:lt1>
        <a:srgbClr val="FFFFFF"/>
      </a:lt1>
      <a:dk2>
        <a:srgbClr val="D9F3F0"/>
      </a:dk2>
      <a:lt2>
        <a:srgbClr val="F4FEFD"/>
      </a:lt2>
      <a:accent1>
        <a:srgbClr val="004D43"/>
      </a:accent1>
      <a:accent2>
        <a:srgbClr val="00AF9A"/>
      </a:accent2>
      <a:accent3>
        <a:srgbClr val="0071CE"/>
      </a:accent3>
      <a:accent4>
        <a:srgbClr val="FFCD00"/>
      </a:accent4>
      <a:accent5>
        <a:srgbClr val="F18A00"/>
      </a:accent5>
      <a:accent6>
        <a:srgbClr val="9264CC"/>
      </a:accent6>
      <a:hlink>
        <a:srgbClr val="0071CE"/>
      </a:hlink>
      <a:folHlink>
        <a:srgbClr val="99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ETIU Ligh Blue">
      <a:srgbClr val="0071CE"/>
    </a:custClr>
    <a:custClr name="ETIU Dark Blue">
      <a:srgbClr val="002E6D"/>
    </a:custClr>
    <a:custClr name="ETIU Teal">
      <a:srgbClr val="00AF9A"/>
    </a:custClr>
    <a:custClr name=" ETIU  Olive">
      <a:srgbClr val="008065"/>
    </a:custClr>
    <a:custClr name=" ETIU  Sky Blue">
      <a:srgbClr val="8AB7E9"/>
    </a:custClr>
    <a:custClr name=" ETIU Yellow">
      <a:srgbClr val="FFCD00"/>
    </a:custClr>
    <a:custClr name=" ETIU Taupe">
      <a:srgbClr val="B99C15"/>
    </a:custClr>
    <a:custClr name=" ETIU  Ice Blue">
      <a:srgbClr val="7A97AB"/>
    </a:custClr>
    <a:custClr name=" ETIU  Green">
      <a:srgbClr val="009845"/>
    </a:custClr>
    <a:custClr name=" ETIU Emerald">
      <a:srgbClr val="004D43"/>
    </a:custClr>
    <a:custClr name=" ETIU  Orange">
      <a:srgbClr val="F18A00"/>
    </a:custClr>
    <a:custClr name=" ETIU Red">
      <a:srgbClr val="F32735"/>
    </a:custClr>
    <a:custClr name="Dark Grey">
      <a:srgbClr val="6E7C7C"/>
    </a:custClr>
    <a:custClr name=" ETIU Lilac">
      <a:srgbClr val="9264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9D38FB7093C4F85F745B7A482002B" ma:contentTypeVersion="12" ma:contentTypeDescription="Create a new document." ma:contentTypeScope="" ma:versionID="8eb4cf75ee04a62f19fa7dc328631383">
  <xsd:schema xmlns:xsd="http://www.w3.org/2001/XMLSchema" xmlns:xs="http://www.w3.org/2001/XMLSchema" xmlns:p="http://schemas.microsoft.com/office/2006/metadata/properties" xmlns:ns3="b8c6a8aa-804d-4ce8-85b4-4ef0d62f2815" xmlns:ns4="a0774988-2bde-40fc-bfc7-8f38daa4e25c" targetNamespace="http://schemas.microsoft.com/office/2006/metadata/properties" ma:root="true" ma:fieldsID="babe21d2ad6ad6e979d3cc489cf9420f" ns3:_="" ns4:_="">
    <xsd:import namespace="b8c6a8aa-804d-4ce8-85b4-4ef0d62f2815"/>
    <xsd:import namespace="a0774988-2bde-40fc-bfc7-8f38daa4e2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6a8aa-804d-4ce8-85b4-4ef0d62f2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74988-2bde-40fc-bfc7-8f38daa4e2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975B-939C-4BBD-A97E-F3811EBADEDB}">
  <ds:schemaRefs>
    <ds:schemaRef ds:uri="http://schemas.microsoft.com/sharepoint/v3/contenttype/forms"/>
  </ds:schemaRefs>
</ds:datastoreItem>
</file>

<file path=customXml/itemProps2.xml><?xml version="1.0" encoding="utf-8"?>
<ds:datastoreItem xmlns:ds="http://schemas.openxmlformats.org/officeDocument/2006/customXml" ds:itemID="{4DDE4C81-D61E-42FC-812F-84ACC04D7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DEB40-28B3-4E19-A5FE-6CAB7A13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6a8aa-804d-4ce8-85b4-4ef0d62f2815"/>
    <ds:schemaRef ds:uri="a0774988-2bde-40fc-bfc7-8f38daa4e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25FB1-80A0-4509-918D-6CC5965B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EPWA Report Template.dotm</Template>
  <TotalTime>16</TotalTime>
  <Pages>16</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Western Australian Advocacy for Consumers of Energy Grants Program - Application Form</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Advocacy for Consumers of Energy Grants Program - Application Form</dc:title>
  <dc:subject/>
  <dc:creator>Gill, Rachelle</dc:creator>
  <cp:keywords/>
  <dc:description/>
  <cp:lastModifiedBy>Gill, Rachelle</cp:lastModifiedBy>
  <cp:revision>4</cp:revision>
  <cp:lastPrinted>2020-08-13T02:59:00Z</cp:lastPrinted>
  <dcterms:created xsi:type="dcterms:W3CDTF">2020-09-01T06:53:00Z</dcterms:created>
  <dcterms:modified xsi:type="dcterms:W3CDTF">2020-09-01T07:08:00Z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ppendixName">
    <vt:lpwstr>Appendix</vt:lpwstr>
  </property>
  <property fmtid="{D5CDD505-2E9C-101B-9397-08002B2CF9AE}" pid="3" name="xDocType">
    <vt:lpwstr>Report</vt:lpwstr>
  </property>
  <property fmtid="{D5CDD505-2E9C-101B-9397-08002B2CF9AE}" pid="4" name="xNumberedBodyText">
    <vt:bool>false</vt:bool>
  </property>
  <property fmtid="{D5CDD505-2E9C-101B-9397-08002B2CF9AE}" pid="5" name="xTitle">
    <vt:lpwstr>Western Australian Advocacy for Consumers of Energy Grants Program</vt:lpwstr>
  </property>
  <property fmtid="{D5CDD505-2E9C-101B-9397-08002B2CF9AE}" pid="6" name="xSubtitle">
    <vt:lpwstr>Application Form</vt:lpwstr>
  </property>
  <property fmtid="{D5CDD505-2E9C-101B-9397-08002B2CF9AE}" pid="7" name="xSource">
    <vt:lpwstr/>
  </property>
  <property fmtid="{D5CDD505-2E9C-101B-9397-08002B2CF9AE}" pid="8" name="xDate">
    <vt:lpwstr>1 July 2020</vt:lpwstr>
  </property>
  <property fmtid="{D5CDD505-2E9C-101B-9397-08002B2CF9AE}" pid="9" name="xClassification">
    <vt:lpwstr/>
  </property>
  <property fmtid="{D5CDD505-2E9C-101B-9397-08002B2CF9AE}" pid="10" name="xOurRef">
    <vt:lpwstr/>
  </property>
  <property fmtid="{D5CDD505-2E9C-101B-9397-08002B2CF9AE}" pid="11" name="xCitation">
    <vt:lpwstr>Western Australian Advocacy for Consumers of Energy Grants Program - Application Form</vt:lpwstr>
  </property>
  <property fmtid="{D5CDD505-2E9C-101B-9397-08002B2CF9AE}" pid="12" name="xSenderName">
    <vt:lpwstr>Rachelle Gill</vt:lpwstr>
  </property>
  <property fmtid="{D5CDD505-2E9C-101B-9397-08002B2CF9AE}" pid="13" name="xSenderPositionLoad">
    <vt:lpwstr/>
  </property>
  <property fmtid="{D5CDD505-2E9C-101B-9397-08002B2CF9AE}" pid="14" name="xSenderEmail">
    <vt:lpwstr>Rachelle.Gill@energy.wa.gov.au</vt:lpwstr>
  </property>
  <property fmtid="{D5CDD505-2E9C-101B-9397-08002B2CF9AE}" pid="15" name="xSenderPhone">
    <vt:lpwstr>+61 8 6551 4644</vt:lpwstr>
  </property>
  <property fmtid="{D5CDD505-2E9C-101B-9397-08002B2CF9AE}" pid="16" name="xStatus">
    <vt:lpwstr/>
  </property>
  <property fmtid="{D5CDD505-2E9C-101B-9397-08002B2CF9AE}" pid="17" name="xSenderPosition">
    <vt:lpwstr/>
  </property>
  <property fmtid="{D5CDD505-2E9C-101B-9397-08002B2CF9AE}" pid="18" name="xTOCH2">
    <vt:lpwstr>Y</vt:lpwstr>
  </property>
  <property fmtid="{D5CDD505-2E9C-101B-9397-08002B2CF9AE}" pid="19" name="xTOCH3">
    <vt:lpwstr>Y</vt:lpwstr>
  </property>
  <property fmtid="{D5CDD505-2E9C-101B-9397-08002B2CF9AE}" pid="20" name="xTOCTable">
    <vt:lpwstr>H</vt:lpwstr>
  </property>
  <property fmtid="{D5CDD505-2E9C-101B-9397-08002B2CF9AE}" pid="21" name="xTOCFigure">
    <vt:lpwstr>H</vt:lpwstr>
  </property>
  <property fmtid="{D5CDD505-2E9C-101B-9397-08002B2CF9AE}" pid="22" name="xTOCApp">
    <vt:lpwstr>H</vt:lpwstr>
  </property>
  <property fmtid="{D5CDD505-2E9C-101B-9397-08002B2CF9AE}" pid="23" name="xFooterText">
    <vt:lpwstr/>
  </property>
  <property fmtid="{D5CDD505-2E9C-101B-9397-08002B2CF9AE}" pid="24" name="xDocControlPageFormat">
    <vt:lpwstr>S</vt:lpwstr>
  </property>
  <property fmtid="{D5CDD505-2E9C-101B-9397-08002B2CF9AE}" pid="25" name="xIncludeContactDetails">
    <vt:lpwstr>T</vt:lpwstr>
  </property>
  <property fmtid="{D5CDD505-2E9C-101B-9397-08002B2CF9AE}" pid="26" name="Revision">
    <vt:lpwstr/>
  </property>
  <property fmtid="{D5CDD505-2E9C-101B-9397-08002B2CF9AE}" pid="27" name="Issue Date">
    <vt:lpwstr/>
  </property>
  <property fmtid="{D5CDD505-2E9C-101B-9397-08002B2CF9AE}" pid="28" name="xWorkstream">
    <vt:lpwstr>Energy Policy WA</vt:lpwstr>
  </property>
  <property fmtid="{D5CDD505-2E9C-101B-9397-08002B2CF9AE}" pid="29" name="xDepartmentName">
    <vt:lpwstr>Energy Policy WA</vt:lpwstr>
  </property>
  <property fmtid="{D5CDD505-2E9C-101B-9397-08002B2CF9AE}" pid="30" name="ContentTypeId">
    <vt:lpwstr>0x0101005A39D38FB7093C4F85F745B7A482002B</vt:lpwstr>
  </property>
</Properties>
</file>